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2DB4A" w14:textId="77777777" w:rsidR="009946EC" w:rsidRPr="009946EC" w:rsidRDefault="002177BF" w:rsidP="009946EC">
      <w:pPr>
        <w:suppressAutoHyphens/>
        <w:jc w:val="right"/>
        <w:rPr>
          <w:i/>
          <w:sz w:val="22"/>
          <w:szCs w:val="24"/>
          <w:lang w:eastAsia="zh-CN"/>
        </w:rPr>
      </w:pPr>
      <w:r w:rsidRPr="009946EC">
        <w:rPr>
          <w:b/>
          <w:bCs/>
          <w:i/>
          <w:noProof/>
          <w:sz w:val="22"/>
          <w:szCs w:val="24"/>
        </w:rPr>
        <w:drawing>
          <wp:anchor distT="0" distB="0" distL="114935" distR="114935" simplePos="0" relativeHeight="251657216" behindDoc="0" locked="0" layoutInCell="1" allowOverlap="1" wp14:anchorId="0C8C66CE" wp14:editId="0150B36C">
            <wp:simplePos x="0" y="0"/>
            <wp:positionH relativeFrom="margin">
              <wp:align>left</wp:align>
            </wp:positionH>
            <wp:positionV relativeFrom="paragraph">
              <wp:posOffset>-7620</wp:posOffset>
            </wp:positionV>
            <wp:extent cx="680720" cy="875665"/>
            <wp:effectExtent l="0" t="0" r="508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680720" cy="875665"/>
                    </a:xfrm>
                    <a:prstGeom prst="rect">
                      <a:avLst/>
                    </a:prstGeom>
                    <a:solidFill>
                      <a:srgbClr val="FFFFFF"/>
                    </a:solidFill>
                    <a:ln>
                      <a:noFill/>
                    </a:ln>
                  </pic:spPr>
                </pic:pic>
              </a:graphicData>
            </a:graphic>
          </wp:anchor>
        </w:drawing>
      </w:r>
      <w:r w:rsidR="009946EC" w:rsidRPr="009946EC">
        <w:rPr>
          <w:i/>
          <w:sz w:val="22"/>
          <w:szCs w:val="24"/>
          <w:lang w:eastAsia="zh-CN"/>
        </w:rPr>
        <w:t xml:space="preserve">Zał. nr 3 do </w:t>
      </w:r>
      <w:proofErr w:type="spellStart"/>
      <w:r w:rsidR="009946EC" w:rsidRPr="009946EC">
        <w:rPr>
          <w:i/>
          <w:sz w:val="22"/>
          <w:szCs w:val="24"/>
          <w:lang w:eastAsia="zh-CN"/>
        </w:rPr>
        <w:t>SIWZ</w:t>
      </w:r>
      <w:proofErr w:type="spellEnd"/>
      <w:r w:rsidR="009946EC" w:rsidRPr="009946EC">
        <w:rPr>
          <w:i/>
          <w:sz w:val="22"/>
          <w:szCs w:val="24"/>
          <w:lang w:eastAsia="zh-CN"/>
        </w:rPr>
        <w:t xml:space="preserve"> </w:t>
      </w:r>
    </w:p>
    <w:p w14:paraId="5DD39633" w14:textId="39985DC2" w:rsidR="009946EC" w:rsidRPr="009946EC" w:rsidRDefault="009946EC" w:rsidP="009946EC">
      <w:pPr>
        <w:suppressAutoHyphens/>
        <w:jc w:val="right"/>
        <w:rPr>
          <w:i/>
          <w:sz w:val="22"/>
          <w:szCs w:val="24"/>
          <w:lang w:eastAsia="zh-CN"/>
        </w:rPr>
      </w:pPr>
      <w:r>
        <w:rPr>
          <w:i/>
          <w:sz w:val="22"/>
          <w:szCs w:val="24"/>
          <w:lang w:eastAsia="zh-CN"/>
        </w:rPr>
        <w:t xml:space="preserve">do zam. </w:t>
      </w:r>
      <w:proofErr w:type="spellStart"/>
      <w:r>
        <w:rPr>
          <w:i/>
          <w:sz w:val="22"/>
          <w:szCs w:val="24"/>
          <w:lang w:eastAsia="zh-CN"/>
        </w:rPr>
        <w:t>publ</w:t>
      </w:r>
      <w:proofErr w:type="spellEnd"/>
      <w:r>
        <w:rPr>
          <w:i/>
          <w:sz w:val="22"/>
          <w:szCs w:val="24"/>
          <w:lang w:eastAsia="zh-CN"/>
        </w:rPr>
        <w:t xml:space="preserve">. </w:t>
      </w:r>
      <w:proofErr w:type="spellStart"/>
      <w:r>
        <w:rPr>
          <w:i/>
          <w:sz w:val="22"/>
          <w:szCs w:val="24"/>
          <w:lang w:eastAsia="zh-CN"/>
        </w:rPr>
        <w:t>ZP</w:t>
      </w:r>
      <w:proofErr w:type="spellEnd"/>
      <w:r w:rsidR="00742792">
        <w:rPr>
          <w:i/>
          <w:sz w:val="22"/>
          <w:szCs w:val="24"/>
          <w:lang w:eastAsia="zh-CN"/>
        </w:rPr>
        <w:t xml:space="preserve"> 271.5</w:t>
      </w:r>
      <w:r w:rsidRPr="009946EC">
        <w:rPr>
          <w:i/>
          <w:sz w:val="22"/>
          <w:szCs w:val="24"/>
          <w:lang w:eastAsia="zh-CN"/>
        </w:rPr>
        <w:t>.2018</w:t>
      </w:r>
    </w:p>
    <w:p w14:paraId="19360729" w14:textId="77777777" w:rsidR="009946EC" w:rsidRDefault="009946EC" w:rsidP="00B53644">
      <w:pPr>
        <w:suppressAutoHyphens/>
        <w:jc w:val="center"/>
        <w:rPr>
          <w:b/>
          <w:bCs/>
          <w:sz w:val="24"/>
          <w:szCs w:val="24"/>
        </w:rPr>
      </w:pPr>
    </w:p>
    <w:p w14:paraId="48BD6132" w14:textId="77777777" w:rsidR="006670CF" w:rsidRPr="00F919E5" w:rsidRDefault="006670CF" w:rsidP="00B53644">
      <w:pPr>
        <w:suppressAutoHyphens/>
        <w:jc w:val="center"/>
        <w:rPr>
          <w:rFonts w:eastAsia="Calibri"/>
          <w:sz w:val="24"/>
          <w:szCs w:val="24"/>
          <w:lang w:eastAsia="en-US"/>
        </w:rPr>
      </w:pPr>
      <w:r w:rsidRPr="00F919E5">
        <w:rPr>
          <w:b/>
          <w:bCs/>
          <w:sz w:val="24"/>
          <w:szCs w:val="24"/>
        </w:rPr>
        <w:t xml:space="preserve"> Umowa nr ……/201</w:t>
      </w:r>
      <w:r w:rsidR="001B7699">
        <w:rPr>
          <w:b/>
          <w:bCs/>
          <w:sz w:val="24"/>
          <w:szCs w:val="24"/>
        </w:rPr>
        <w:t>8</w:t>
      </w:r>
    </w:p>
    <w:p w14:paraId="2446A8F0" w14:textId="4B5DADD2" w:rsidR="006670CF" w:rsidRPr="00F919E5" w:rsidRDefault="00D338D5" w:rsidP="00B53644">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xml:space="preserve">. nr </w:t>
      </w:r>
      <w:proofErr w:type="spellStart"/>
      <w:r>
        <w:rPr>
          <w:sz w:val="24"/>
          <w:szCs w:val="24"/>
        </w:rPr>
        <w:t>ZP</w:t>
      </w:r>
      <w:proofErr w:type="spellEnd"/>
      <w:r>
        <w:rPr>
          <w:sz w:val="24"/>
          <w:szCs w:val="24"/>
        </w:rPr>
        <w:t xml:space="preserve"> 271</w:t>
      </w:r>
      <w:r w:rsidR="00742792">
        <w:rPr>
          <w:sz w:val="24"/>
          <w:szCs w:val="24"/>
        </w:rPr>
        <w:t>.5.</w:t>
      </w:r>
      <w:r>
        <w:rPr>
          <w:sz w:val="24"/>
          <w:szCs w:val="24"/>
        </w:rPr>
        <w:t>201</w:t>
      </w:r>
      <w:r w:rsidR="001B7699">
        <w:rPr>
          <w:sz w:val="24"/>
          <w:szCs w:val="24"/>
        </w:rPr>
        <w:t>8</w:t>
      </w:r>
    </w:p>
    <w:p w14:paraId="45CBB6A2" w14:textId="77777777" w:rsidR="006670CF" w:rsidRPr="00F919E5" w:rsidRDefault="006670CF" w:rsidP="00B53644">
      <w:pPr>
        <w:suppressAutoHyphens/>
        <w:autoSpaceDE w:val="0"/>
        <w:rPr>
          <w:sz w:val="24"/>
          <w:szCs w:val="24"/>
          <w:lang w:eastAsia="zh-CN"/>
        </w:rPr>
      </w:pPr>
    </w:p>
    <w:p w14:paraId="332A4E94" w14:textId="77777777" w:rsidR="00BC47EA" w:rsidRDefault="00BC47EA" w:rsidP="00B53644">
      <w:pPr>
        <w:suppressAutoHyphens/>
        <w:autoSpaceDE w:val="0"/>
        <w:rPr>
          <w:sz w:val="24"/>
          <w:szCs w:val="24"/>
          <w:lang w:eastAsia="zh-CN"/>
        </w:rPr>
      </w:pPr>
    </w:p>
    <w:p w14:paraId="7915428D" w14:textId="77777777"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14:paraId="3FA723AB" w14:textId="77777777" w:rsidR="006670CF" w:rsidRPr="00742792" w:rsidRDefault="006670CF" w:rsidP="00B53644">
      <w:pPr>
        <w:suppressAutoHyphens/>
        <w:jc w:val="both"/>
        <w:rPr>
          <w:bCs/>
          <w:sz w:val="24"/>
          <w:szCs w:val="24"/>
          <w:lang w:eastAsia="zh-CN"/>
        </w:rPr>
      </w:pPr>
      <w:r w:rsidRPr="00F919E5">
        <w:rPr>
          <w:b/>
          <w:sz w:val="24"/>
          <w:szCs w:val="24"/>
          <w:lang w:eastAsia="zh-CN"/>
        </w:rPr>
        <w:t>Gminą Linia</w:t>
      </w:r>
      <w:r w:rsidRPr="00742792">
        <w:rPr>
          <w:sz w:val="24"/>
          <w:szCs w:val="24"/>
          <w:lang w:eastAsia="zh-CN"/>
        </w:rPr>
        <w:t xml:space="preserve">, </w:t>
      </w:r>
      <w:r w:rsidR="00FF08AE" w:rsidRPr="00742792">
        <w:rPr>
          <w:sz w:val="24"/>
          <w:szCs w:val="24"/>
          <w:lang w:eastAsia="zh-CN"/>
        </w:rPr>
        <w:t>z siedzibą w Lini</w:t>
      </w:r>
      <w:r w:rsidRPr="00742792">
        <w:rPr>
          <w:sz w:val="24"/>
          <w:szCs w:val="24"/>
          <w:lang w:eastAsia="zh-CN"/>
        </w:rPr>
        <w:t xml:space="preserve"> ul. Turystyczna 15, 84-223 Linia</w:t>
      </w:r>
    </w:p>
    <w:p w14:paraId="0A10281F" w14:textId="77441B28" w:rsidR="006670CF" w:rsidRPr="00F919E5" w:rsidRDefault="006670CF" w:rsidP="00B53644">
      <w:pPr>
        <w:suppressAutoHyphens/>
        <w:rPr>
          <w:sz w:val="24"/>
          <w:szCs w:val="24"/>
          <w:lang w:eastAsia="zh-CN"/>
        </w:rPr>
      </w:pPr>
      <w:r w:rsidRPr="00742792">
        <w:rPr>
          <w:bCs/>
          <w:sz w:val="24"/>
          <w:szCs w:val="24"/>
          <w:lang w:eastAsia="zh-CN"/>
        </w:rPr>
        <w:t xml:space="preserve">REGON 191675327, NIP </w:t>
      </w:r>
      <w:r w:rsidR="00742792" w:rsidRPr="00742792">
        <w:rPr>
          <w:bCs/>
          <w:sz w:val="24"/>
          <w:szCs w:val="24"/>
          <w:lang w:eastAsia="zh-CN"/>
        </w:rPr>
        <w:t>588-242-21-24</w:t>
      </w:r>
      <w:r w:rsidRPr="00F919E5">
        <w:rPr>
          <w:sz w:val="24"/>
          <w:szCs w:val="24"/>
          <w:lang w:eastAsia="zh-CN"/>
        </w:rPr>
        <w:t xml:space="preserve"> </w:t>
      </w:r>
    </w:p>
    <w:p w14:paraId="28DFEE4D" w14:textId="77777777"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14:paraId="31C5CCED" w14:textId="77777777"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14:paraId="0C53687B" w14:textId="77777777" w:rsidR="00887573" w:rsidRDefault="00FF08AE" w:rsidP="00B53644">
      <w:pPr>
        <w:suppressAutoHyphens/>
        <w:jc w:val="both"/>
        <w:rPr>
          <w:b/>
          <w:sz w:val="24"/>
          <w:szCs w:val="24"/>
          <w:lang w:eastAsia="zh-CN"/>
        </w:rPr>
      </w:pPr>
      <w:r w:rsidRPr="00F919E5">
        <w:rPr>
          <w:b/>
          <w:sz w:val="24"/>
          <w:szCs w:val="24"/>
          <w:lang w:eastAsia="zh-CN"/>
        </w:rPr>
        <w:t xml:space="preserve">BOGUSŁAWĘ ENGELBRECHT </w:t>
      </w:r>
      <w:r w:rsidR="006670CF" w:rsidRPr="00F919E5">
        <w:rPr>
          <w:b/>
          <w:sz w:val="24"/>
          <w:szCs w:val="24"/>
          <w:lang w:eastAsia="zh-CN"/>
        </w:rPr>
        <w:t>–Wójta Gminy Linia</w:t>
      </w:r>
    </w:p>
    <w:p w14:paraId="76DBFBFD" w14:textId="77777777" w:rsidR="006670CF" w:rsidRPr="00F919E5" w:rsidRDefault="00887573" w:rsidP="00B53644">
      <w:pPr>
        <w:suppressAutoHyphens/>
        <w:jc w:val="both"/>
        <w:rPr>
          <w:b/>
          <w:sz w:val="24"/>
          <w:szCs w:val="24"/>
          <w:lang w:eastAsia="zh-CN"/>
        </w:rPr>
      </w:pPr>
      <w:r>
        <w:rPr>
          <w:b/>
          <w:sz w:val="24"/>
          <w:szCs w:val="24"/>
          <w:lang w:eastAsia="zh-CN"/>
        </w:rPr>
        <w:t xml:space="preserve">przy kontrasygnacie </w:t>
      </w:r>
      <w:r w:rsidR="00FF08AE">
        <w:rPr>
          <w:b/>
          <w:sz w:val="24"/>
          <w:szCs w:val="24"/>
          <w:lang w:eastAsia="zh-CN"/>
        </w:rPr>
        <w:t xml:space="preserve">EWY MEYER </w:t>
      </w:r>
      <w:r>
        <w:rPr>
          <w:b/>
          <w:sz w:val="24"/>
          <w:szCs w:val="24"/>
          <w:lang w:eastAsia="zh-CN"/>
        </w:rPr>
        <w:t>– Skarbnika Gminy Linia</w:t>
      </w:r>
      <w:r w:rsidR="006670CF" w:rsidRPr="00F919E5">
        <w:rPr>
          <w:b/>
          <w:sz w:val="24"/>
          <w:szCs w:val="24"/>
          <w:lang w:eastAsia="zh-CN"/>
        </w:rPr>
        <w:t>,</w:t>
      </w:r>
    </w:p>
    <w:p w14:paraId="705F19C9" w14:textId="77777777" w:rsidR="006670CF" w:rsidRPr="00F919E5" w:rsidRDefault="006670CF" w:rsidP="00B53644">
      <w:pPr>
        <w:suppressAutoHyphens/>
        <w:jc w:val="both"/>
        <w:rPr>
          <w:sz w:val="24"/>
          <w:szCs w:val="24"/>
          <w:lang w:eastAsia="zh-CN"/>
        </w:rPr>
      </w:pPr>
      <w:r w:rsidRPr="00F919E5">
        <w:rPr>
          <w:sz w:val="24"/>
          <w:szCs w:val="24"/>
          <w:lang w:eastAsia="zh-CN"/>
        </w:rPr>
        <w:t>a</w:t>
      </w:r>
    </w:p>
    <w:p w14:paraId="0B6D1E0C" w14:textId="77777777" w:rsidR="006670CF" w:rsidRPr="00F919E5" w:rsidRDefault="006670CF" w:rsidP="00B53644">
      <w:pPr>
        <w:suppressAutoHyphens/>
        <w:jc w:val="both"/>
        <w:rPr>
          <w:sz w:val="24"/>
          <w:szCs w:val="24"/>
          <w:lang w:eastAsia="zh-CN"/>
        </w:rPr>
      </w:pPr>
      <w:r w:rsidRPr="00F919E5">
        <w:rPr>
          <w:sz w:val="24"/>
          <w:szCs w:val="24"/>
          <w:lang w:eastAsia="zh-CN"/>
        </w:rPr>
        <w:t>......................................... zarejestrowanym w KRS, pod nr......................................................,</w:t>
      </w:r>
    </w:p>
    <w:p w14:paraId="742666BB" w14:textId="77777777" w:rsidR="006670CF" w:rsidRPr="00F919E5" w:rsidRDefault="006670CF" w:rsidP="00B53644">
      <w:pPr>
        <w:suppressAutoHyphens/>
        <w:jc w:val="both"/>
        <w:rPr>
          <w:sz w:val="24"/>
          <w:szCs w:val="24"/>
          <w:lang w:eastAsia="zh-CN"/>
        </w:rPr>
      </w:pPr>
      <w:r w:rsidRPr="00F919E5">
        <w:rPr>
          <w:sz w:val="24"/>
          <w:szCs w:val="24"/>
          <w:lang w:eastAsia="zh-CN"/>
        </w:rPr>
        <w:t>reprezentowanym przez:</w:t>
      </w:r>
    </w:p>
    <w:p w14:paraId="004012DE" w14:textId="77777777" w:rsidR="006670CF" w:rsidRPr="00F919E5" w:rsidRDefault="006670CF" w:rsidP="00B53644">
      <w:pPr>
        <w:suppressAutoHyphens/>
        <w:jc w:val="both"/>
        <w:rPr>
          <w:sz w:val="24"/>
          <w:szCs w:val="24"/>
          <w:lang w:eastAsia="zh-CN"/>
        </w:rPr>
      </w:pPr>
      <w:r w:rsidRPr="00F919E5">
        <w:rPr>
          <w:sz w:val="24"/>
          <w:szCs w:val="24"/>
          <w:lang w:eastAsia="zh-CN"/>
        </w:rPr>
        <w:t>....................................................................................................................................................</w:t>
      </w:r>
    </w:p>
    <w:p w14:paraId="352076BC" w14:textId="77777777" w:rsidR="006670CF" w:rsidRPr="00F919E5" w:rsidRDefault="006670CF" w:rsidP="00B53644">
      <w:pPr>
        <w:suppressAutoHyphens/>
        <w:jc w:val="both"/>
        <w:rPr>
          <w:sz w:val="24"/>
          <w:szCs w:val="24"/>
          <w:lang w:eastAsia="zh-CN"/>
        </w:rPr>
      </w:pPr>
      <w:r w:rsidRPr="00F919E5">
        <w:rPr>
          <w:sz w:val="24"/>
          <w:szCs w:val="24"/>
          <w:lang w:eastAsia="zh-CN"/>
        </w:rPr>
        <w:t xml:space="preserve">zwanym w treści umowy </w:t>
      </w:r>
      <w:r w:rsidRPr="00F919E5">
        <w:rPr>
          <w:b/>
          <w:sz w:val="24"/>
          <w:szCs w:val="24"/>
          <w:lang w:eastAsia="zh-CN"/>
        </w:rPr>
        <w:t>„Wykonawcą”</w:t>
      </w:r>
      <w:r w:rsidRPr="00F919E5">
        <w:rPr>
          <w:sz w:val="24"/>
          <w:szCs w:val="24"/>
          <w:lang w:eastAsia="zh-CN"/>
        </w:rPr>
        <w:t>,</w:t>
      </w:r>
    </w:p>
    <w:p w14:paraId="3977EAF5" w14:textId="77777777" w:rsidR="006670CF" w:rsidRPr="00F919E5" w:rsidRDefault="006670CF" w:rsidP="00B53644">
      <w:pPr>
        <w:suppressAutoHyphens/>
        <w:rPr>
          <w:rFonts w:eastAsia="Calibri"/>
          <w:sz w:val="24"/>
          <w:szCs w:val="24"/>
          <w:lang w:eastAsia="zh-CN"/>
        </w:rPr>
      </w:pPr>
      <w:r w:rsidRPr="00F919E5">
        <w:rPr>
          <w:sz w:val="24"/>
          <w:szCs w:val="24"/>
          <w:lang w:eastAsia="zh-CN"/>
        </w:rPr>
        <w:t>łącznie zwanymi „Stronami”, a każda z osobna „Stroną”.</w:t>
      </w:r>
    </w:p>
    <w:p w14:paraId="487D8701" w14:textId="77777777" w:rsidR="006670CF" w:rsidRPr="00F919E5" w:rsidRDefault="006670CF" w:rsidP="00B53644">
      <w:pPr>
        <w:overflowPunct w:val="0"/>
        <w:autoSpaceDE w:val="0"/>
        <w:autoSpaceDN w:val="0"/>
        <w:adjustRightInd w:val="0"/>
        <w:jc w:val="both"/>
        <w:textAlignment w:val="baseline"/>
        <w:rPr>
          <w:sz w:val="24"/>
          <w:szCs w:val="24"/>
        </w:rPr>
      </w:pPr>
    </w:p>
    <w:p w14:paraId="2D88F5BF" w14:textId="2E70B045" w:rsidR="00F919E5" w:rsidRPr="005041A7" w:rsidRDefault="006670CF" w:rsidP="005041A7">
      <w:pPr>
        <w:overflowPunct w:val="0"/>
        <w:autoSpaceDE w:val="0"/>
        <w:autoSpaceDN w:val="0"/>
        <w:adjustRightInd w:val="0"/>
        <w:jc w:val="both"/>
        <w:textAlignment w:val="baseline"/>
        <w:rPr>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w:t>
      </w:r>
      <w:proofErr w:type="spellStart"/>
      <w:r w:rsidRPr="00F919E5">
        <w:rPr>
          <w:sz w:val="24"/>
          <w:szCs w:val="24"/>
        </w:rPr>
        <w:t>t.j</w:t>
      </w:r>
      <w:proofErr w:type="spellEnd"/>
      <w:r w:rsidRPr="00F919E5">
        <w:rPr>
          <w:sz w:val="24"/>
          <w:szCs w:val="24"/>
        </w:rPr>
        <w:t>. Dz.U. z 2015 r.</w:t>
      </w:r>
      <w:r w:rsidR="00B322FF">
        <w:rPr>
          <w:sz w:val="24"/>
          <w:szCs w:val="24"/>
        </w:rPr>
        <w:t>,</w:t>
      </w:r>
      <w:r w:rsidRPr="00F919E5">
        <w:rPr>
          <w:sz w:val="24"/>
          <w:szCs w:val="24"/>
        </w:rPr>
        <w:t xml:space="preserve"> poz. 2164</w:t>
      </w:r>
      <w:r w:rsidR="00D32779">
        <w:rPr>
          <w:sz w:val="24"/>
          <w:szCs w:val="24"/>
        </w:rPr>
        <w:t xml:space="preserve"> z </w:t>
      </w:r>
      <w:proofErr w:type="spellStart"/>
      <w:r w:rsidR="00D32779">
        <w:rPr>
          <w:sz w:val="24"/>
          <w:szCs w:val="24"/>
        </w:rPr>
        <w:t>późn</w:t>
      </w:r>
      <w:proofErr w:type="spellEnd"/>
      <w:r w:rsidR="00D32779">
        <w:rPr>
          <w:sz w:val="24"/>
          <w:szCs w:val="24"/>
        </w:rPr>
        <w:t>. zm.</w:t>
      </w:r>
      <w:r w:rsidRPr="00F919E5">
        <w:rPr>
          <w:sz w:val="24"/>
          <w:szCs w:val="24"/>
        </w:rPr>
        <w:t>; dalej</w:t>
      </w:r>
      <w:r w:rsidR="00D32779">
        <w:rPr>
          <w:sz w:val="24"/>
          <w:szCs w:val="24"/>
        </w:rPr>
        <w:t xml:space="preserve"> zwana</w:t>
      </w:r>
      <w:r w:rsidRPr="00F919E5">
        <w:rPr>
          <w:sz w:val="24"/>
          <w:szCs w:val="24"/>
        </w:rPr>
        <w:t xml:space="preserve">: </w:t>
      </w:r>
      <w:proofErr w:type="spellStart"/>
      <w:r w:rsidRPr="00F919E5">
        <w:rPr>
          <w:sz w:val="24"/>
          <w:szCs w:val="24"/>
        </w:rPr>
        <w:t>uPzp</w:t>
      </w:r>
      <w:proofErr w:type="spellEnd"/>
      <w:r w:rsidRPr="00F919E5">
        <w:rPr>
          <w:sz w:val="24"/>
          <w:szCs w:val="24"/>
        </w:rPr>
        <w:t>).</w:t>
      </w:r>
    </w:p>
    <w:p w14:paraId="7A4859C7" w14:textId="77777777" w:rsidR="000161B4" w:rsidRPr="00F919E5" w:rsidRDefault="000161B4" w:rsidP="00B53644">
      <w:pPr>
        <w:autoSpaceDE w:val="0"/>
        <w:jc w:val="center"/>
        <w:rPr>
          <w:b/>
          <w:sz w:val="24"/>
          <w:szCs w:val="24"/>
        </w:rPr>
      </w:pPr>
      <w:r w:rsidRPr="00F919E5">
        <w:rPr>
          <w:b/>
          <w:sz w:val="24"/>
          <w:szCs w:val="24"/>
        </w:rPr>
        <w:t>§ 1</w:t>
      </w:r>
    </w:p>
    <w:p w14:paraId="44A92CBE" w14:textId="77777777" w:rsidR="000161B4" w:rsidRPr="00F919E5" w:rsidRDefault="000161B4" w:rsidP="00B53644">
      <w:pPr>
        <w:autoSpaceDE w:val="0"/>
        <w:jc w:val="center"/>
        <w:rPr>
          <w:b/>
          <w:sz w:val="24"/>
          <w:szCs w:val="24"/>
        </w:rPr>
      </w:pPr>
      <w:r w:rsidRPr="00F919E5">
        <w:rPr>
          <w:b/>
          <w:sz w:val="24"/>
          <w:szCs w:val="24"/>
        </w:rPr>
        <w:t>Przedmiot umowy</w:t>
      </w:r>
    </w:p>
    <w:p w14:paraId="29263BD5" w14:textId="77777777" w:rsidR="001960D9" w:rsidRPr="00BC5A05" w:rsidRDefault="006670CF" w:rsidP="00871B28">
      <w:pPr>
        <w:numPr>
          <w:ilvl w:val="0"/>
          <w:numId w:val="3"/>
        </w:numPr>
        <w:suppressAutoHyphens/>
        <w:autoSpaceDE w:val="0"/>
        <w:jc w:val="both"/>
        <w:rPr>
          <w:sz w:val="24"/>
          <w:szCs w:val="24"/>
        </w:rPr>
      </w:pPr>
      <w:r w:rsidRPr="00BC5A05">
        <w:rPr>
          <w:sz w:val="24"/>
          <w:szCs w:val="24"/>
        </w:rPr>
        <w:t xml:space="preserve">Zamawiający powierza Wykonawcy </w:t>
      </w:r>
      <w:r w:rsidR="000161B4" w:rsidRPr="00BC5A05">
        <w:rPr>
          <w:sz w:val="24"/>
          <w:szCs w:val="24"/>
        </w:rPr>
        <w:t>do wykonania</w:t>
      </w:r>
      <w:r w:rsidR="006B5899" w:rsidRPr="00BC5A05">
        <w:rPr>
          <w:sz w:val="24"/>
          <w:szCs w:val="24"/>
        </w:rPr>
        <w:t xml:space="preserve">, a Wykonawca przyjmuje </w:t>
      </w:r>
      <w:r w:rsidR="001B7699" w:rsidRPr="00BC5A05">
        <w:rPr>
          <w:sz w:val="24"/>
          <w:szCs w:val="24"/>
        </w:rPr>
        <w:t xml:space="preserve">                                  </w:t>
      </w:r>
      <w:r w:rsidR="006B5899" w:rsidRPr="00BC5A05">
        <w:rPr>
          <w:sz w:val="24"/>
          <w:szCs w:val="24"/>
        </w:rPr>
        <w:t>do wykonania</w:t>
      </w:r>
      <w:r w:rsidR="000161B4" w:rsidRPr="00BC5A05">
        <w:rPr>
          <w:sz w:val="24"/>
          <w:szCs w:val="24"/>
        </w:rPr>
        <w:t xml:space="preserve"> zadanie pod nazwą: </w:t>
      </w:r>
      <w:r w:rsidR="008A3D43" w:rsidRPr="00BC5A05">
        <w:rPr>
          <w:b/>
          <w:i/>
          <w:sz w:val="24"/>
          <w:szCs w:val="24"/>
        </w:rPr>
        <w:t>„</w:t>
      </w:r>
      <w:r w:rsidR="008A3D43" w:rsidRPr="00BC5A05">
        <w:rPr>
          <w:b/>
          <w:i/>
          <w:iCs/>
          <w:sz w:val="24"/>
          <w:szCs w:val="24"/>
        </w:rPr>
        <w:t>Remont odcinka drogi gminnej przez miejscowość Kętrzyno, Gmina Linia</w:t>
      </w:r>
      <w:r w:rsidR="001B7699" w:rsidRPr="00BC5A05">
        <w:rPr>
          <w:b/>
          <w:i/>
          <w:sz w:val="24"/>
          <w:szCs w:val="24"/>
        </w:rPr>
        <w:t>”</w:t>
      </w:r>
      <w:r w:rsidR="00BC5A05" w:rsidRPr="00BC5A05">
        <w:rPr>
          <w:sz w:val="24"/>
          <w:szCs w:val="24"/>
        </w:rPr>
        <w:t xml:space="preserve">, </w:t>
      </w:r>
      <w:r w:rsidR="001960D9" w:rsidRPr="00BC5A05">
        <w:rPr>
          <w:sz w:val="24"/>
          <w:szCs w:val="24"/>
        </w:rPr>
        <w:t>zgodnie ze złożoną o</w:t>
      </w:r>
      <w:r w:rsidR="000161B4" w:rsidRPr="00BC5A05">
        <w:rPr>
          <w:sz w:val="24"/>
          <w:szCs w:val="24"/>
        </w:rPr>
        <w:t>fertą oraz Specyfikacją Istotnych Warunków Zamówienia (</w:t>
      </w:r>
      <w:r w:rsidR="00FA48AA" w:rsidRPr="00BC5A05">
        <w:rPr>
          <w:sz w:val="24"/>
          <w:szCs w:val="24"/>
        </w:rPr>
        <w:t xml:space="preserve">dalej: </w:t>
      </w:r>
      <w:proofErr w:type="spellStart"/>
      <w:r w:rsidR="000161B4" w:rsidRPr="00BC5A05">
        <w:rPr>
          <w:sz w:val="24"/>
          <w:szCs w:val="24"/>
        </w:rPr>
        <w:t>SIWZ</w:t>
      </w:r>
      <w:proofErr w:type="spellEnd"/>
      <w:r w:rsidR="000161B4" w:rsidRPr="00BC5A05">
        <w:rPr>
          <w:sz w:val="24"/>
          <w:szCs w:val="24"/>
        </w:rPr>
        <w:t>)</w:t>
      </w:r>
      <w:r w:rsidR="006B5899" w:rsidRPr="00BC5A05">
        <w:rPr>
          <w:sz w:val="24"/>
          <w:szCs w:val="24"/>
        </w:rPr>
        <w:t>, dalej nazywane: Przedmiotem umowy</w:t>
      </w:r>
      <w:r w:rsidR="000161B4" w:rsidRPr="00BC5A05">
        <w:rPr>
          <w:sz w:val="24"/>
          <w:szCs w:val="24"/>
        </w:rPr>
        <w:t>.</w:t>
      </w:r>
    </w:p>
    <w:p w14:paraId="10DFEC67" w14:textId="0B6A8E50" w:rsidR="00A72EEF" w:rsidRPr="004940DC" w:rsidRDefault="00302C37" w:rsidP="004940DC">
      <w:pPr>
        <w:pStyle w:val="Akapitzlist"/>
        <w:numPr>
          <w:ilvl w:val="0"/>
          <w:numId w:val="3"/>
        </w:numPr>
        <w:suppressAutoHyphens/>
        <w:autoSpaceDE w:val="0"/>
        <w:jc w:val="both"/>
        <w:rPr>
          <w:sz w:val="24"/>
          <w:szCs w:val="24"/>
        </w:rPr>
      </w:pPr>
      <w:r w:rsidRPr="004940DC">
        <w:rPr>
          <w:sz w:val="24"/>
          <w:szCs w:val="24"/>
        </w:rPr>
        <w:t xml:space="preserve">Zamawiający </w:t>
      </w:r>
      <w:r w:rsidR="00A72EEF" w:rsidRPr="004940DC">
        <w:rPr>
          <w:sz w:val="24"/>
          <w:szCs w:val="24"/>
        </w:rPr>
        <w:t>zobowiąz</w:t>
      </w:r>
      <w:r w:rsidR="00A631FA" w:rsidRPr="004940DC">
        <w:rPr>
          <w:sz w:val="24"/>
          <w:szCs w:val="24"/>
        </w:rPr>
        <w:t>uje</w:t>
      </w:r>
      <w:r w:rsidR="00A72EEF" w:rsidRPr="004940DC">
        <w:rPr>
          <w:sz w:val="24"/>
          <w:szCs w:val="24"/>
        </w:rPr>
        <w:t xml:space="preserve"> </w:t>
      </w:r>
      <w:r w:rsidR="00A631FA" w:rsidRPr="004940DC">
        <w:rPr>
          <w:sz w:val="24"/>
          <w:szCs w:val="24"/>
        </w:rPr>
        <w:t>się</w:t>
      </w:r>
      <w:r w:rsidR="00A72EEF" w:rsidRPr="004940DC">
        <w:rPr>
          <w:sz w:val="24"/>
          <w:szCs w:val="24"/>
        </w:rPr>
        <w:t xml:space="preserve"> </w:t>
      </w:r>
      <w:r w:rsidRPr="004940DC">
        <w:rPr>
          <w:sz w:val="24"/>
          <w:szCs w:val="24"/>
        </w:rPr>
        <w:t xml:space="preserve">dostarczyć Wykonawcy gotową </w:t>
      </w:r>
      <w:r w:rsidR="00A72EEF" w:rsidRPr="004940DC">
        <w:rPr>
          <w:sz w:val="24"/>
          <w:szCs w:val="24"/>
        </w:rPr>
        <w:t xml:space="preserve">dokumentację projektową </w:t>
      </w:r>
      <w:r w:rsidRPr="004940DC">
        <w:rPr>
          <w:sz w:val="24"/>
          <w:szCs w:val="24"/>
        </w:rPr>
        <w:t xml:space="preserve">wraz z wszelkimi pozwoleniami i zaświadczeniami zgodnie z </w:t>
      </w:r>
      <w:r w:rsidR="00A72EEF" w:rsidRPr="004940DC">
        <w:rPr>
          <w:sz w:val="24"/>
          <w:szCs w:val="24"/>
        </w:rPr>
        <w:t>obowiązującymi w tym zakresie przepisami, normami,</w:t>
      </w:r>
      <w:r w:rsidRPr="004940DC">
        <w:rPr>
          <w:sz w:val="24"/>
          <w:szCs w:val="24"/>
        </w:rPr>
        <w:t xml:space="preserve"> </w:t>
      </w:r>
      <w:r w:rsidR="00A72EEF" w:rsidRPr="004940DC">
        <w:rPr>
          <w:sz w:val="24"/>
          <w:szCs w:val="24"/>
        </w:rPr>
        <w:t>wytycznymi</w:t>
      </w:r>
      <w:r w:rsidR="00A631FA" w:rsidRPr="004940DC">
        <w:rPr>
          <w:sz w:val="24"/>
          <w:szCs w:val="24"/>
        </w:rPr>
        <w:t>,</w:t>
      </w:r>
      <w:r w:rsidR="00A72EEF" w:rsidRPr="004940DC">
        <w:rPr>
          <w:sz w:val="24"/>
          <w:szCs w:val="24"/>
        </w:rPr>
        <w:t xml:space="preserve"> a w szczególności zgodnie z: </w:t>
      </w:r>
    </w:p>
    <w:p w14:paraId="797CE15D" w14:textId="77777777" w:rsidR="005B73CC" w:rsidRDefault="005B73CC" w:rsidP="003D5B2C">
      <w:pPr>
        <w:numPr>
          <w:ilvl w:val="0"/>
          <w:numId w:val="34"/>
        </w:numPr>
        <w:suppressAutoHyphens/>
        <w:autoSpaceDE w:val="0"/>
        <w:jc w:val="both"/>
        <w:rPr>
          <w:sz w:val="24"/>
          <w:szCs w:val="24"/>
        </w:rPr>
      </w:pPr>
      <w:r>
        <w:rPr>
          <w:sz w:val="24"/>
          <w:szCs w:val="24"/>
        </w:rPr>
        <w:t>u</w:t>
      </w:r>
      <w:r w:rsidR="00A72EEF" w:rsidRPr="00A72EEF">
        <w:rPr>
          <w:sz w:val="24"/>
          <w:szCs w:val="24"/>
        </w:rPr>
        <w:t>stawą Prawo Budowlane (Dz.</w:t>
      </w:r>
      <w:r w:rsidR="00BC5A05">
        <w:rPr>
          <w:sz w:val="24"/>
          <w:szCs w:val="24"/>
        </w:rPr>
        <w:t xml:space="preserve"> </w:t>
      </w:r>
      <w:r w:rsidR="00A72EEF" w:rsidRPr="00A72EEF">
        <w:rPr>
          <w:sz w:val="24"/>
          <w:szCs w:val="24"/>
        </w:rPr>
        <w:t>U. z 20</w:t>
      </w:r>
      <w:r w:rsidR="00B322FF">
        <w:rPr>
          <w:sz w:val="24"/>
          <w:szCs w:val="24"/>
        </w:rPr>
        <w:t>16</w:t>
      </w:r>
      <w:r w:rsidR="00A72EEF" w:rsidRPr="00A72EEF">
        <w:rPr>
          <w:sz w:val="24"/>
          <w:szCs w:val="24"/>
        </w:rPr>
        <w:t xml:space="preserve"> r</w:t>
      </w:r>
      <w:r w:rsidR="00D32779">
        <w:rPr>
          <w:sz w:val="24"/>
          <w:szCs w:val="24"/>
        </w:rPr>
        <w:t>.</w:t>
      </w:r>
      <w:r w:rsidR="00A72EEF" w:rsidRPr="00A72EEF">
        <w:rPr>
          <w:sz w:val="24"/>
          <w:szCs w:val="24"/>
        </w:rPr>
        <w:t xml:space="preserve">, poz. </w:t>
      </w:r>
      <w:r w:rsidR="00B322FF">
        <w:rPr>
          <w:sz w:val="24"/>
          <w:szCs w:val="24"/>
        </w:rPr>
        <w:t>290</w:t>
      </w:r>
      <w:r w:rsidR="00A72EEF" w:rsidRPr="00A72EEF">
        <w:rPr>
          <w:sz w:val="24"/>
          <w:szCs w:val="24"/>
        </w:rPr>
        <w:t xml:space="preserve"> z </w:t>
      </w:r>
      <w:proofErr w:type="spellStart"/>
      <w:r w:rsidR="00A72EEF" w:rsidRPr="00A72EEF">
        <w:rPr>
          <w:sz w:val="24"/>
          <w:szCs w:val="24"/>
        </w:rPr>
        <w:t>późn</w:t>
      </w:r>
      <w:proofErr w:type="spellEnd"/>
      <w:r w:rsidR="00A72EEF" w:rsidRPr="00A72EEF">
        <w:rPr>
          <w:sz w:val="24"/>
          <w:szCs w:val="24"/>
        </w:rPr>
        <w:t>. zm.), wraz z</w:t>
      </w:r>
      <w:r>
        <w:rPr>
          <w:sz w:val="24"/>
          <w:szCs w:val="24"/>
        </w:rPr>
        <w:t xml:space="preserve"> </w:t>
      </w:r>
      <w:r w:rsidR="00A72EEF" w:rsidRPr="005B73CC">
        <w:rPr>
          <w:sz w:val="24"/>
          <w:szCs w:val="24"/>
        </w:rPr>
        <w:t>obowiązującymi do niej przepisami wykonawczymi,</w:t>
      </w:r>
    </w:p>
    <w:p w14:paraId="46DEA498" w14:textId="73070B9E" w:rsidR="005B73CC" w:rsidRDefault="005B73CC" w:rsidP="003D5B2C">
      <w:pPr>
        <w:numPr>
          <w:ilvl w:val="0"/>
          <w:numId w:val="34"/>
        </w:numPr>
        <w:suppressAutoHyphens/>
        <w:autoSpaceDE w:val="0"/>
        <w:jc w:val="both"/>
        <w:rPr>
          <w:sz w:val="24"/>
          <w:szCs w:val="24"/>
        </w:rPr>
      </w:pPr>
      <w:r w:rsidRPr="005B73CC">
        <w:rPr>
          <w:sz w:val="24"/>
          <w:szCs w:val="24"/>
        </w:rPr>
        <w:t>r</w:t>
      </w:r>
      <w:r w:rsidR="00A72EEF" w:rsidRPr="005B73CC">
        <w:rPr>
          <w:sz w:val="24"/>
          <w:szCs w:val="24"/>
        </w:rPr>
        <w:t>ozporządzeniem Ministra Transportu, Budownictwa i Gospodarki Morskiej z dnia 25</w:t>
      </w:r>
      <w:r>
        <w:rPr>
          <w:sz w:val="24"/>
          <w:szCs w:val="24"/>
        </w:rPr>
        <w:t xml:space="preserve"> </w:t>
      </w:r>
      <w:r w:rsidR="00A72EEF" w:rsidRPr="005B73CC">
        <w:rPr>
          <w:sz w:val="24"/>
          <w:szCs w:val="24"/>
        </w:rPr>
        <w:t>kwietnia 2012</w:t>
      </w:r>
      <w:r w:rsidR="00BC47EA">
        <w:rPr>
          <w:sz w:val="24"/>
          <w:szCs w:val="24"/>
        </w:rPr>
        <w:t xml:space="preserve"> </w:t>
      </w:r>
      <w:r w:rsidR="00A72EEF" w:rsidRPr="005B73CC">
        <w:rPr>
          <w:sz w:val="24"/>
          <w:szCs w:val="24"/>
        </w:rPr>
        <w:t xml:space="preserve">r. w sprawie szczegółowego zakresu i formy projektu budowlanego </w:t>
      </w:r>
      <w:r>
        <w:rPr>
          <w:sz w:val="24"/>
          <w:szCs w:val="24"/>
        </w:rPr>
        <w:t xml:space="preserve">    </w:t>
      </w:r>
      <w:r w:rsidR="00A72EEF" w:rsidRPr="005B73CC">
        <w:rPr>
          <w:sz w:val="24"/>
          <w:szCs w:val="24"/>
        </w:rPr>
        <w:t>(Dz. U</w:t>
      </w:r>
      <w:r w:rsidR="00D32779">
        <w:rPr>
          <w:sz w:val="24"/>
          <w:szCs w:val="24"/>
        </w:rPr>
        <w:t xml:space="preserve"> z</w:t>
      </w:r>
      <w:r w:rsidR="00BC5A05">
        <w:rPr>
          <w:sz w:val="24"/>
          <w:szCs w:val="24"/>
        </w:rPr>
        <w:t xml:space="preserve"> </w:t>
      </w:r>
      <w:r w:rsidR="00A72EEF" w:rsidRPr="005B73CC">
        <w:rPr>
          <w:sz w:val="24"/>
          <w:szCs w:val="24"/>
        </w:rPr>
        <w:t>2012</w:t>
      </w:r>
      <w:r w:rsidR="00D32779">
        <w:rPr>
          <w:sz w:val="24"/>
          <w:szCs w:val="24"/>
        </w:rPr>
        <w:t xml:space="preserve"> r</w:t>
      </w:r>
      <w:r w:rsidR="00A72EEF" w:rsidRPr="005B73CC">
        <w:rPr>
          <w:sz w:val="24"/>
          <w:szCs w:val="24"/>
        </w:rPr>
        <w:t>.</w:t>
      </w:r>
      <w:r w:rsidR="00D32779">
        <w:rPr>
          <w:sz w:val="24"/>
          <w:szCs w:val="24"/>
        </w:rPr>
        <w:t>, poz.</w:t>
      </w:r>
      <w:r w:rsidR="00742792">
        <w:rPr>
          <w:sz w:val="24"/>
          <w:szCs w:val="24"/>
        </w:rPr>
        <w:t xml:space="preserve"> </w:t>
      </w:r>
      <w:r w:rsidR="00A72EEF" w:rsidRPr="005B73CC">
        <w:rPr>
          <w:sz w:val="24"/>
          <w:szCs w:val="24"/>
        </w:rPr>
        <w:t>462)</w:t>
      </w:r>
      <w:r w:rsidR="00742792">
        <w:rPr>
          <w:sz w:val="24"/>
          <w:szCs w:val="24"/>
        </w:rPr>
        <w:t xml:space="preserve">. </w:t>
      </w:r>
    </w:p>
    <w:p w14:paraId="2358B4A3" w14:textId="77777777" w:rsidR="008B542B" w:rsidRDefault="008B542B" w:rsidP="003D5B2C">
      <w:pPr>
        <w:numPr>
          <w:ilvl w:val="0"/>
          <w:numId w:val="35"/>
        </w:numPr>
        <w:suppressAutoHyphens/>
        <w:autoSpaceDE w:val="0"/>
        <w:jc w:val="both"/>
        <w:rPr>
          <w:sz w:val="24"/>
          <w:szCs w:val="24"/>
        </w:rPr>
      </w:pPr>
      <w:r>
        <w:rPr>
          <w:sz w:val="24"/>
          <w:szCs w:val="24"/>
        </w:rPr>
        <w:t xml:space="preserve">Wykonawca </w:t>
      </w:r>
      <w:r w:rsidR="00A631FA">
        <w:rPr>
          <w:sz w:val="24"/>
          <w:szCs w:val="24"/>
        </w:rPr>
        <w:t>zobowiązuje się wykonać</w:t>
      </w:r>
      <w:r>
        <w:rPr>
          <w:sz w:val="24"/>
          <w:szCs w:val="24"/>
        </w:rPr>
        <w:t xml:space="preserve"> </w:t>
      </w:r>
      <w:r w:rsidR="00FA48AA">
        <w:rPr>
          <w:sz w:val="24"/>
          <w:szCs w:val="24"/>
        </w:rPr>
        <w:t>Przedmiot umowy</w:t>
      </w:r>
      <w:r>
        <w:rPr>
          <w:sz w:val="24"/>
          <w:szCs w:val="24"/>
        </w:rPr>
        <w:t xml:space="preserve"> zgodnie z </w:t>
      </w:r>
      <w:r w:rsidR="0005137F">
        <w:rPr>
          <w:sz w:val="24"/>
          <w:szCs w:val="24"/>
        </w:rPr>
        <w:t>treścią</w:t>
      </w:r>
      <w:r>
        <w:rPr>
          <w:sz w:val="24"/>
          <w:szCs w:val="24"/>
        </w:rPr>
        <w:t xml:space="preserve"> niniejszej umow</w:t>
      </w:r>
      <w:r w:rsidR="00A631FA">
        <w:rPr>
          <w:sz w:val="24"/>
          <w:szCs w:val="24"/>
        </w:rPr>
        <w:t>y</w:t>
      </w:r>
      <w:r>
        <w:rPr>
          <w:sz w:val="24"/>
          <w:szCs w:val="24"/>
        </w:rPr>
        <w:t xml:space="preserve"> oraz </w:t>
      </w:r>
      <w:r w:rsidR="0005137F">
        <w:rPr>
          <w:sz w:val="24"/>
          <w:szCs w:val="24"/>
        </w:rPr>
        <w:t xml:space="preserve">w szczególności </w:t>
      </w:r>
      <w:r>
        <w:rPr>
          <w:sz w:val="24"/>
          <w:szCs w:val="24"/>
        </w:rPr>
        <w:t xml:space="preserve">zgodnie z: </w:t>
      </w:r>
    </w:p>
    <w:p w14:paraId="6EB74A5A" w14:textId="77777777" w:rsidR="00063524" w:rsidRDefault="00FA48AA" w:rsidP="00063524">
      <w:pPr>
        <w:numPr>
          <w:ilvl w:val="0"/>
          <w:numId w:val="36"/>
        </w:numPr>
        <w:suppressAutoHyphens/>
        <w:autoSpaceDE w:val="0"/>
        <w:jc w:val="both"/>
        <w:rPr>
          <w:sz w:val="24"/>
          <w:szCs w:val="24"/>
        </w:rPr>
      </w:pPr>
      <w:proofErr w:type="spellStart"/>
      <w:r>
        <w:rPr>
          <w:sz w:val="24"/>
          <w:szCs w:val="24"/>
        </w:rPr>
        <w:t>SIWZ</w:t>
      </w:r>
      <w:proofErr w:type="spellEnd"/>
      <w:r w:rsidR="008B542B">
        <w:rPr>
          <w:sz w:val="24"/>
          <w:szCs w:val="24"/>
        </w:rPr>
        <w:t xml:space="preserve"> wraz z załącznikiem</w:t>
      </w:r>
      <w:r>
        <w:rPr>
          <w:sz w:val="24"/>
          <w:szCs w:val="24"/>
        </w:rPr>
        <w:t>;</w:t>
      </w:r>
    </w:p>
    <w:p w14:paraId="06C76B21" w14:textId="08AC5A8E" w:rsidR="00BC5A05" w:rsidRPr="00063524" w:rsidRDefault="00BC5A05" w:rsidP="00063524">
      <w:pPr>
        <w:numPr>
          <w:ilvl w:val="0"/>
          <w:numId w:val="36"/>
        </w:numPr>
        <w:suppressAutoHyphens/>
        <w:autoSpaceDE w:val="0"/>
        <w:jc w:val="both"/>
        <w:rPr>
          <w:sz w:val="24"/>
          <w:szCs w:val="24"/>
        </w:rPr>
      </w:pPr>
      <w:r w:rsidRPr="00063524">
        <w:rPr>
          <w:sz w:val="24"/>
          <w:szCs w:val="24"/>
        </w:rPr>
        <w:t xml:space="preserve">dokumentacją </w:t>
      </w:r>
      <w:r w:rsidR="002E3EFA" w:rsidRPr="00063524">
        <w:rPr>
          <w:sz w:val="24"/>
          <w:szCs w:val="24"/>
        </w:rPr>
        <w:t>projektową</w:t>
      </w:r>
      <w:r w:rsidRPr="00063524">
        <w:rPr>
          <w:sz w:val="24"/>
          <w:szCs w:val="24"/>
        </w:rPr>
        <w:t>;</w:t>
      </w:r>
    </w:p>
    <w:p w14:paraId="03E762C3" w14:textId="77777777" w:rsidR="00063524" w:rsidRDefault="004940DC" w:rsidP="00063524">
      <w:pPr>
        <w:numPr>
          <w:ilvl w:val="0"/>
          <w:numId w:val="36"/>
        </w:numPr>
        <w:suppressAutoHyphens/>
        <w:autoSpaceDE w:val="0"/>
        <w:jc w:val="both"/>
        <w:rPr>
          <w:sz w:val="24"/>
          <w:szCs w:val="24"/>
        </w:rPr>
      </w:pPr>
      <w:r w:rsidRPr="00063524">
        <w:rPr>
          <w:sz w:val="24"/>
          <w:szCs w:val="24"/>
        </w:rPr>
        <w:t xml:space="preserve">harmonogramem przedstawionym zgodnie z </w:t>
      </w:r>
      <w:r w:rsidR="003C390C" w:rsidRPr="00063524">
        <w:rPr>
          <w:sz w:val="24"/>
          <w:szCs w:val="24"/>
        </w:rPr>
        <w:t>§ 3 ust. 3;</w:t>
      </w:r>
    </w:p>
    <w:p w14:paraId="2B657914" w14:textId="5EC4951D" w:rsidR="008B542B" w:rsidRPr="00063524" w:rsidRDefault="008B542B" w:rsidP="00063524">
      <w:pPr>
        <w:numPr>
          <w:ilvl w:val="0"/>
          <w:numId w:val="36"/>
        </w:numPr>
        <w:suppressAutoHyphens/>
        <w:autoSpaceDE w:val="0"/>
        <w:jc w:val="both"/>
        <w:rPr>
          <w:sz w:val="24"/>
          <w:szCs w:val="24"/>
        </w:rPr>
      </w:pPr>
      <w:r w:rsidRPr="00063524">
        <w:rPr>
          <w:sz w:val="24"/>
          <w:szCs w:val="24"/>
        </w:rPr>
        <w:t>warunkami wynikającymi z obowiązujących przepisów technicznych i prawa budowlanego</w:t>
      </w:r>
      <w:r w:rsidR="00FA48AA" w:rsidRPr="00063524">
        <w:rPr>
          <w:sz w:val="24"/>
          <w:szCs w:val="24"/>
        </w:rPr>
        <w:t>;</w:t>
      </w:r>
    </w:p>
    <w:p w14:paraId="6EE2AE8F" w14:textId="77777777" w:rsidR="005B73CC" w:rsidRDefault="000161B4" w:rsidP="003D5B2C">
      <w:pPr>
        <w:numPr>
          <w:ilvl w:val="0"/>
          <w:numId w:val="36"/>
        </w:numPr>
        <w:suppressAutoHyphens/>
        <w:autoSpaceDE w:val="0"/>
        <w:jc w:val="both"/>
        <w:rPr>
          <w:sz w:val="24"/>
          <w:szCs w:val="24"/>
        </w:rPr>
      </w:pPr>
      <w:r w:rsidRPr="008B542B">
        <w:rPr>
          <w:sz w:val="24"/>
          <w:szCs w:val="24"/>
        </w:rPr>
        <w:t>wymaganiami wynikającymi z obowiązuj</w:t>
      </w:r>
      <w:r w:rsidR="00765A17">
        <w:rPr>
          <w:sz w:val="24"/>
          <w:szCs w:val="24"/>
        </w:rPr>
        <w:t>ących n</w:t>
      </w:r>
      <w:r w:rsidRPr="008B542B">
        <w:rPr>
          <w:sz w:val="24"/>
          <w:szCs w:val="24"/>
        </w:rPr>
        <w:t>orm i aprobat technicznych</w:t>
      </w:r>
      <w:r w:rsidR="00FA48AA">
        <w:rPr>
          <w:sz w:val="24"/>
          <w:szCs w:val="24"/>
        </w:rPr>
        <w:t>;</w:t>
      </w:r>
    </w:p>
    <w:p w14:paraId="094F89EE" w14:textId="77777777" w:rsidR="00765A17" w:rsidRDefault="007E66C6" w:rsidP="003D5B2C">
      <w:pPr>
        <w:numPr>
          <w:ilvl w:val="0"/>
          <w:numId w:val="36"/>
        </w:numPr>
        <w:suppressAutoHyphens/>
        <w:autoSpaceDE w:val="0"/>
        <w:jc w:val="both"/>
        <w:rPr>
          <w:sz w:val="24"/>
          <w:szCs w:val="24"/>
        </w:rPr>
      </w:pPr>
      <w:r>
        <w:rPr>
          <w:sz w:val="24"/>
          <w:szCs w:val="24"/>
        </w:rPr>
        <w:t>postanowieniami złożonej oferty</w:t>
      </w:r>
      <w:r w:rsidR="00FA48AA">
        <w:rPr>
          <w:sz w:val="24"/>
          <w:szCs w:val="24"/>
        </w:rPr>
        <w:t xml:space="preserve"> stanowiącej Załącznik nr … do niniejszej Umowy;</w:t>
      </w:r>
      <w:r>
        <w:rPr>
          <w:sz w:val="24"/>
          <w:szCs w:val="24"/>
        </w:rPr>
        <w:t xml:space="preserve"> </w:t>
      </w:r>
    </w:p>
    <w:p w14:paraId="4B6B2B2E" w14:textId="77777777" w:rsidR="000161B4" w:rsidRDefault="000161B4" w:rsidP="003D5B2C">
      <w:pPr>
        <w:numPr>
          <w:ilvl w:val="0"/>
          <w:numId w:val="36"/>
        </w:numPr>
        <w:suppressAutoHyphens/>
        <w:autoSpaceDE w:val="0"/>
        <w:jc w:val="both"/>
        <w:rPr>
          <w:sz w:val="24"/>
          <w:szCs w:val="24"/>
        </w:rPr>
      </w:pPr>
      <w:r w:rsidRPr="007E66C6">
        <w:rPr>
          <w:sz w:val="24"/>
          <w:szCs w:val="24"/>
        </w:rPr>
        <w:t>zasada</w:t>
      </w:r>
      <w:r w:rsidR="007E66C6">
        <w:rPr>
          <w:sz w:val="24"/>
          <w:szCs w:val="24"/>
        </w:rPr>
        <w:t xml:space="preserve">mi rzetelnej wiedzy technicznej i ustalonymi zwyczajami. </w:t>
      </w:r>
    </w:p>
    <w:p w14:paraId="490FAB49" w14:textId="253C2408" w:rsidR="00EC6622" w:rsidRPr="005041A7" w:rsidRDefault="00EC6622" w:rsidP="005041A7">
      <w:pPr>
        <w:numPr>
          <w:ilvl w:val="0"/>
          <w:numId w:val="37"/>
        </w:numPr>
        <w:suppressAutoHyphens/>
        <w:autoSpaceDE w:val="0"/>
        <w:jc w:val="both"/>
        <w:rPr>
          <w:b/>
          <w:sz w:val="24"/>
          <w:szCs w:val="24"/>
        </w:rPr>
      </w:pPr>
      <w:r>
        <w:rPr>
          <w:sz w:val="24"/>
          <w:szCs w:val="24"/>
        </w:rPr>
        <w:t>Wykonawca poniesie wszelkie koszty realizacji Przedmiotu umowy.</w:t>
      </w:r>
    </w:p>
    <w:p w14:paraId="792AE097" w14:textId="77777777" w:rsidR="000161B4" w:rsidRPr="00F919E5" w:rsidRDefault="000161B4" w:rsidP="00B53644">
      <w:pPr>
        <w:jc w:val="center"/>
        <w:rPr>
          <w:b/>
          <w:sz w:val="24"/>
          <w:szCs w:val="24"/>
        </w:rPr>
      </w:pPr>
      <w:r w:rsidRPr="00F919E5">
        <w:rPr>
          <w:b/>
          <w:sz w:val="24"/>
          <w:szCs w:val="24"/>
        </w:rPr>
        <w:t>§ 2</w:t>
      </w:r>
    </w:p>
    <w:p w14:paraId="7CF6EF39" w14:textId="77777777" w:rsidR="000161B4" w:rsidRPr="00F919E5" w:rsidRDefault="000161B4" w:rsidP="00B53644">
      <w:pPr>
        <w:jc w:val="center"/>
        <w:rPr>
          <w:b/>
          <w:sz w:val="24"/>
          <w:szCs w:val="24"/>
        </w:rPr>
      </w:pPr>
      <w:r w:rsidRPr="00F919E5">
        <w:rPr>
          <w:b/>
          <w:sz w:val="24"/>
          <w:szCs w:val="24"/>
        </w:rPr>
        <w:t xml:space="preserve">Termin realizacji </w:t>
      </w:r>
      <w:r w:rsidR="00302C37">
        <w:rPr>
          <w:b/>
          <w:sz w:val="24"/>
          <w:szCs w:val="24"/>
        </w:rPr>
        <w:t>P</w:t>
      </w:r>
      <w:r w:rsidRPr="00F919E5">
        <w:rPr>
          <w:b/>
          <w:sz w:val="24"/>
          <w:szCs w:val="24"/>
        </w:rPr>
        <w:t>rzedmiotu umowy</w:t>
      </w:r>
    </w:p>
    <w:p w14:paraId="28444CFA" w14:textId="77777777" w:rsidR="00EC6622" w:rsidRDefault="00EC6622" w:rsidP="003D5B2C">
      <w:pPr>
        <w:numPr>
          <w:ilvl w:val="0"/>
          <w:numId w:val="5"/>
        </w:numPr>
        <w:suppressAutoHyphens/>
        <w:jc w:val="both"/>
        <w:rPr>
          <w:sz w:val="24"/>
          <w:szCs w:val="24"/>
        </w:rPr>
      </w:pPr>
      <w:r>
        <w:rPr>
          <w:sz w:val="24"/>
          <w:szCs w:val="24"/>
        </w:rPr>
        <w:t xml:space="preserve">Terminem rozpoczęcia realizacji </w:t>
      </w:r>
      <w:r w:rsidR="00302C37">
        <w:rPr>
          <w:sz w:val="24"/>
          <w:szCs w:val="24"/>
        </w:rPr>
        <w:t>P</w:t>
      </w:r>
      <w:r>
        <w:rPr>
          <w:sz w:val="24"/>
          <w:szCs w:val="24"/>
        </w:rPr>
        <w:t>rzedmiotu umowy jest data podpisania protokołu przekazania terenu budowy</w:t>
      </w:r>
      <w:r w:rsidR="00C039FD">
        <w:rPr>
          <w:sz w:val="24"/>
          <w:szCs w:val="24"/>
        </w:rPr>
        <w:t>, szczegółowo omówionym w § 4 niniejszej umowy</w:t>
      </w:r>
      <w:r>
        <w:rPr>
          <w:sz w:val="24"/>
          <w:szCs w:val="24"/>
        </w:rPr>
        <w:t xml:space="preserve">. </w:t>
      </w:r>
    </w:p>
    <w:p w14:paraId="5F49E29E" w14:textId="10A06A0D" w:rsidR="001960D9" w:rsidRPr="00871B28" w:rsidRDefault="00C039FD" w:rsidP="003D5B2C">
      <w:pPr>
        <w:numPr>
          <w:ilvl w:val="0"/>
          <w:numId w:val="5"/>
        </w:numPr>
        <w:suppressAutoHyphens/>
        <w:jc w:val="both"/>
        <w:rPr>
          <w:sz w:val="24"/>
          <w:szCs w:val="24"/>
        </w:rPr>
      </w:pPr>
      <w:r>
        <w:rPr>
          <w:sz w:val="24"/>
          <w:szCs w:val="24"/>
        </w:rPr>
        <w:lastRenderedPageBreak/>
        <w:t xml:space="preserve">Wykonawca zobowiązuje się wykonać </w:t>
      </w:r>
      <w:r w:rsidR="00302C37">
        <w:rPr>
          <w:sz w:val="24"/>
          <w:szCs w:val="24"/>
        </w:rPr>
        <w:t>P</w:t>
      </w:r>
      <w:r>
        <w:rPr>
          <w:sz w:val="24"/>
          <w:szCs w:val="24"/>
        </w:rPr>
        <w:t>rzedmiot umowy w nieprzekraczalnym terminie</w:t>
      </w:r>
      <w:r w:rsidR="000161B4" w:rsidRPr="00F919E5">
        <w:rPr>
          <w:sz w:val="24"/>
          <w:szCs w:val="24"/>
        </w:rPr>
        <w:t xml:space="preserve"> </w:t>
      </w:r>
      <w:r w:rsidR="00887573">
        <w:rPr>
          <w:sz w:val="24"/>
          <w:szCs w:val="24"/>
        </w:rPr>
        <w:t xml:space="preserve">    </w:t>
      </w:r>
      <w:r w:rsidR="000161B4" w:rsidRPr="00F919E5">
        <w:rPr>
          <w:sz w:val="24"/>
          <w:szCs w:val="24"/>
        </w:rPr>
        <w:t xml:space="preserve">do dnia </w:t>
      </w:r>
      <w:r w:rsidR="00742792">
        <w:rPr>
          <w:b/>
          <w:sz w:val="24"/>
          <w:szCs w:val="24"/>
        </w:rPr>
        <w:t>15 czerwca</w:t>
      </w:r>
      <w:r w:rsidR="00887573">
        <w:rPr>
          <w:b/>
          <w:sz w:val="24"/>
          <w:szCs w:val="24"/>
        </w:rPr>
        <w:t xml:space="preserve"> 2018</w:t>
      </w:r>
      <w:r w:rsidR="000161B4" w:rsidRPr="00765038">
        <w:rPr>
          <w:b/>
          <w:sz w:val="24"/>
          <w:szCs w:val="24"/>
        </w:rPr>
        <w:t xml:space="preserve"> r</w:t>
      </w:r>
      <w:r w:rsidR="001960D9" w:rsidRPr="00765038">
        <w:rPr>
          <w:b/>
          <w:sz w:val="24"/>
          <w:szCs w:val="24"/>
        </w:rPr>
        <w:t>.</w:t>
      </w:r>
    </w:p>
    <w:p w14:paraId="3087B266" w14:textId="77777777" w:rsidR="00C039FD" w:rsidRPr="00F919E5" w:rsidRDefault="00C039FD" w:rsidP="003D5B2C">
      <w:pPr>
        <w:numPr>
          <w:ilvl w:val="0"/>
          <w:numId w:val="5"/>
        </w:numPr>
        <w:suppressAutoHyphens/>
        <w:jc w:val="both"/>
        <w:rPr>
          <w:sz w:val="24"/>
          <w:szCs w:val="24"/>
        </w:rPr>
      </w:pPr>
      <w:r>
        <w:rPr>
          <w:sz w:val="24"/>
          <w:szCs w:val="24"/>
        </w:rPr>
        <w:t xml:space="preserve">Zakończenie wykonywania Przedmiotu umowy rozumiane jest jako dzień wpływu </w:t>
      </w:r>
      <w:r w:rsidR="00887573">
        <w:rPr>
          <w:sz w:val="24"/>
          <w:szCs w:val="24"/>
        </w:rPr>
        <w:t xml:space="preserve">                         </w:t>
      </w:r>
      <w:r>
        <w:rPr>
          <w:sz w:val="24"/>
          <w:szCs w:val="24"/>
        </w:rPr>
        <w:t>do Zamawiającego pisemnego zgłoszenia przez Wykonawcę gotowości do odbioru końcowego wraz z dokumentacją odbiorową.</w:t>
      </w:r>
    </w:p>
    <w:p w14:paraId="60D3B537" w14:textId="77777777" w:rsidR="000161B4" w:rsidRPr="00C039FD" w:rsidRDefault="00C039FD" w:rsidP="003D5B2C">
      <w:pPr>
        <w:numPr>
          <w:ilvl w:val="0"/>
          <w:numId w:val="5"/>
        </w:numPr>
        <w:suppressAutoHyphens/>
        <w:jc w:val="both"/>
        <w:rPr>
          <w:sz w:val="24"/>
          <w:szCs w:val="24"/>
        </w:rPr>
      </w:pPr>
      <w:r>
        <w:rPr>
          <w:sz w:val="24"/>
          <w:szCs w:val="24"/>
        </w:rPr>
        <w:t>Za zgodą Zamawiającego, t</w:t>
      </w:r>
      <w:r w:rsidR="000161B4" w:rsidRPr="00C039FD">
        <w:rPr>
          <w:sz w:val="24"/>
          <w:szCs w:val="24"/>
        </w:rPr>
        <w:t xml:space="preserve">ermin, o którym mowa w ust. </w:t>
      </w:r>
      <w:r w:rsidRPr="00C039FD">
        <w:rPr>
          <w:sz w:val="24"/>
          <w:szCs w:val="24"/>
        </w:rPr>
        <w:t>2</w:t>
      </w:r>
      <w:r w:rsidR="000161B4" w:rsidRPr="00C039FD">
        <w:rPr>
          <w:sz w:val="24"/>
          <w:szCs w:val="24"/>
        </w:rPr>
        <w:t xml:space="preserve"> może zostać przesunięty, </w:t>
      </w:r>
      <w:r w:rsidR="00887573">
        <w:rPr>
          <w:sz w:val="24"/>
          <w:szCs w:val="24"/>
        </w:rPr>
        <w:t xml:space="preserve">                         </w:t>
      </w:r>
      <w:r w:rsidR="000161B4" w:rsidRPr="00C039FD">
        <w:rPr>
          <w:sz w:val="24"/>
          <w:szCs w:val="24"/>
        </w:rPr>
        <w:t>w trybie aneksu:</w:t>
      </w:r>
    </w:p>
    <w:p w14:paraId="34DBE7BB" w14:textId="77777777" w:rsidR="001960D9" w:rsidRPr="00F919E5" w:rsidRDefault="00BC47EA" w:rsidP="003D5B2C">
      <w:pPr>
        <w:numPr>
          <w:ilvl w:val="0"/>
          <w:numId w:val="6"/>
        </w:numPr>
        <w:suppressAutoHyphens/>
        <w:jc w:val="both"/>
        <w:rPr>
          <w:sz w:val="24"/>
          <w:szCs w:val="24"/>
        </w:rPr>
      </w:pPr>
      <w:r>
        <w:rPr>
          <w:sz w:val="24"/>
          <w:szCs w:val="24"/>
        </w:rPr>
        <w:t>z</w:t>
      </w:r>
      <w:r w:rsidR="00C039FD">
        <w:rPr>
          <w:sz w:val="24"/>
          <w:szCs w:val="24"/>
        </w:rPr>
        <w:t xml:space="preserve"> powodu </w:t>
      </w:r>
      <w:r w:rsidR="000161B4" w:rsidRPr="00F919E5">
        <w:rPr>
          <w:sz w:val="24"/>
          <w:szCs w:val="24"/>
        </w:rPr>
        <w:t>działania siły wyższej,</w:t>
      </w:r>
    </w:p>
    <w:p w14:paraId="7355C839" w14:textId="77777777" w:rsidR="001960D9" w:rsidRPr="00F919E5" w:rsidRDefault="000161B4" w:rsidP="003D5B2C">
      <w:pPr>
        <w:numPr>
          <w:ilvl w:val="0"/>
          <w:numId w:val="6"/>
        </w:numPr>
        <w:suppressAutoHyphens/>
        <w:jc w:val="both"/>
        <w:rPr>
          <w:sz w:val="24"/>
          <w:szCs w:val="24"/>
        </w:rPr>
      </w:pPr>
      <w:r w:rsidRPr="00F919E5">
        <w:rPr>
          <w:sz w:val="24"/>
          <w:szCs w:val="24"/>
        </w:rPr>
        <w:t>z powodu okoliczności, których nie można było przewidzieć w dniu podpisania niniejszej umowy,</w:t>
      </w:r>
    </w:p>
    <w:p w14:paraId="3CEF2400" w14:textId="77777777" w:rsidR="000161B4" w:rsidRPr="00F919E5" w:rsidRDefault="000161B4" w:rsidP="003D5B2C">
      <w:pPr>
        <w:numPr>
          <w:ilvl w:val="0"/>
          <w:numId w:val="6"/>
        </w:numPr>
        <w:suppressAutoHyphens/>
        <w:jc w:val="both"/>
        <w:rPr>
          <w:sz w:val="24"/>
          <w:szCs w:val="24"/>
        </w:rPr>
      </w:pPr>
      <w:r w:rsidRPr="00F919E5">
        <w:rPr>
          <w:sz w:val="24"/>
          <w:szCs w:val="24"/>
        </w:rPr>
        <w:t xml:space="preserve">z powodu niesprzyjających warunków atmosferycznych, uniemożliwiających prawidłowe wykonania </w:t>
      </w:r>
      <w:r w:rsidR="00B377EA">
        <w:rPr>
          <w:sz w:val="24"/>
          <w:szCs w:val="24"/>
        </w:rPr>
        <w:t>P</w:t>
      </w:r>
      <w:r w:rsidRPr="00F919E5">
        <w:rPr>
          <w:sz w:val="24"/>
          <w:szCs w:val="24"/>
        </w:rPr>
        <w:t>rzedmiotu umowy.</w:t>
      </w:r>
    </w:p>
    <w:p w14:paraId="16543A93" w14:textId="7958D485" w:rsidR="004038E3" w:rsidRPr="005041A7" w:rsidRDefault="000161B4" w:rsidP="005041A7">
      <w:pPr>
        <w:numPr>
          <w:ilvl w:val="0"/>
          <w:numId w:val="5"/>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t>
      </w:r>
      <w:r w:rsidR="00887573">
        <w:rPr>
          <w:sz w:val="24"/>
          <w:szCs w:val="24"/>
        </w:rPr>
        <w:t xml:space="preserve">                                             </w:t>
      </w:r>
      <w:r w:rsidR="00A12FDB" w:rsidRPr="00F919E5">
        <w:rPr>
          <w:sz w:val="24"/>
          <w:szCs w:val="24"/>
        </w:rPr>
        <w:t xml:space="preserve">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w:t>
      </w:r>
      <w:r w:rsidR="00887573">
        <w:rPr>
          <w:sz w:val="24"/>
          <w:szCs w:val="24"/>
        </w:rPr>
        <w:t xml:space="preserve">                       </w:t>
      </w:r>
      <w:r w:rsidRPr="00F919E5">
        <w:rPr>
          <w:sz w:val="24"/>
          <w:szCs w:val="24"/>
        </w:rPr>
        <w:t xml:space="preserve">od dnia zaistnienia </w:t>
      </w:r>
      <w:r w:rsidR="00A12FDB" w:rsidRPr="00F919E5">
        <w:rPr>
          <w:sz w:val="24"/>
          <w:szCs w:val="24"/>
        </w:rPr>
        <w:t>wskazanych</w:t>
      </w:r>
      <w:r w:rsidRPr="00F919E5">
        <w:rPr>
          <w:sz w:val="24"/>
          <w:szCs w:val="24"/>
        </w:rPr>
        <w:t xml:space="preserve"> okoliczności przedłoży szczegółowo uzasadniony wniosek o jego przedłużenie.</w:t>
      </w:r>
    </w:p>
    <w:p w14:paraId="3857E9CD" w14:textId="77777777" w:rsidR="000161B4" w:rsidRPr="00F919E5" w:rsidRDefault="000161B4" w:rsidP="001057B9">
      <w:pPr>
        <w:jc w:val="center"/>
        <w:rPr>
          <w:b/>
          <w:sz w:val="24"/>
          <w:szCs w:val="24"/>
        </w:rPr>
      </w:pPr>
      <w:r w:rsidRPr="00F919E5">
        <w:rPr>
          <w:b/>
          <w:sz w:val="24"/>
          <w:szCs w:val="24"/>
        </w:rPr>
        <w:t>§ 3</w:t>
      </w:r>
    </w:p>
    <w:p w14:paraId="1FB1337E" w14:textId="77777777" w:rsidR="000161B4" w:rsidRPr="00F919E5" w:rsidRDefault="000161B4" w:rsidP="00B53644">
      <w:pPr>
        <w:jc w:val="center"/>
        <w:rPr>
          <w:sz w:val="24"/>
          <w:szCs w:val="24"/>
        </w:rPr>
      </w:pPr>
      <w:r w:rsidRPr="00F919E5">
        <w:rPr>
          <w:b/>
          <w:sz w:val="24"/>
          <w:szCs w:val="24"/>
        </w:rPr>
        <w:t>Obowiązki stron umowy</w:t>
      </w:r>
    </w:p>
    <w:p w14:paraId="6C113054" w14:textId="77777777"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14:paraId="6A77F243"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14:paraId="1695D5F9" w14:textId="70559CF0"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wraz z dokumentacją</w:t>
      </w:r>
      <w:r w:rsidR="00B377EA">
        <w:rPr>
          <w:sz w:val="24"/>
          <w:szCs w:val="24"/>
        </w:rPr>
        <w:t xml:space="preserve">, o której mowa w § 1 ust. 3, </w:t>
      </w:r>
      <w:r w:rsidRPr="00F919E5">
        <w:rPr>
          <w:sz w:val="24"/>
          <w:szCs w:val="24"/>
        </w:rPr>
        <w:t xml:space="preserve">niezbędną do rozpoczęcia wykonywania </w:t>
      </w:r>
      <w:r w:rsidR="00C039FD">
        <w:rPr>
          <w:sz w:val="24"/>
          <w:szCs w:val="24"/>
        </w:rPr>
        <w:t>P</w:t>
      </w:r>
      <w:r w:rsidRPr="00F919E5">
        <w:rPr>
          <w:sz w:val="24"/>
          <w:szCs w:val="24"/>
        </w:rPr>
        <w:t>rze</w:t>
      </w:r>
      <w:r w:rsidR="00F919E5">
        <w:rPr>
          <w:sz w:val="24"/>
          <w:szCs w:val="24"/>
        </w:rPr>
        <w:t>dmiotu umowy</w:t>
      </w:r>
      <w:r w:rsidR="000161B4" w:rsidRPr="00F919E5">
        <w:rPr>
          <w:sz w:val="24"/>
          <w:szCs w:val="24"/>
        </w:rPr>
        <w:t>,</w:t>
      </w:r>
    </w:p>
    <w:p w14:paraId="0D3E7EF0"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14:paraId="3198699F"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 xml:space="preserve">zapłata należnego Wykonawcy Wynagrodzenia, w terminach i na warunkach określonych w </w:t>
      </w:r>
      <w:r w:rsidR="00C039FD">
        <w:rPr>
          <w:sz w:val="24"/>
          <w:szCs w:val="24"/>
        </w:rPr>
        <w:t xml:space="preserve">niniejszej </w:t>
      </w:r>
      <w:r w:rsidRPr="00F919E5">
        <w:rPr>
          <w:sz w:val="24"/>
          <w:szCs w:val="24"/>
        </w:rPr>
        <w:t>Umowie,</w:t>
      </w:r>
    </w:p>
    <w:p w14:paraId="3F18C796" w14:textId="77777777" w:rsidR="000161B4" w:rsidRPr="00F919E5" w:rsidRDefault="000161B4" w:rsidP="00161DB0">
      <w:pPr>
        <w:numPr>
          <w:ilvl w:val="0"/>
          <w:numId w:val="2"/>
        </w:numPr>
        <w:suppressAutoHyphens/>
        <w:autoSpaceDE w:val="0"/>
        <w:ind w:left="720"/>
        <w:jc w:val="both"/>
        <w:rPr>
          <w:sz w:val="24"/>
          <w:szCs w:val="24"/>
        </w:rPr>
      </w:pPr>
      <w:r w:rsidRPr="00F919E5">
        <w:rPr>
          <w:sz w:val="24"/>
          <w:szCs w:val="24"/>
        </w:rPr>
        <w:t xml:space="preserve">przejęcie do eksploatacji zrealizowanego w sposób należyty przez Wykonawcę </w:t>
      </w:r>
      <w:r w:rsidR="00C039FD">
        <w:rPr>
          <w:sz w:val="24"/>
          <w:szCs w:val="24"/>
        </w:rPr>
        <w:t>P</w:t>
      </w:r>
      <w:r w:rsidRPr="00F919E5">
        <w:rPr>
          <w:sz w:val="24"/>
          <w:szCs w:val="24"/>
        </w:rPr>
        <w:t xml:space="preserve">rzedmiotu </w:t>
      </w:r>
      <w:r w:rsidR="00C039FD">
        <w:rPr>
          <w:sz w:val="24"/>
          <w:szCs w:val="24"/>
        </w:rPr>
        <w:t>u</w:t>
      </w:r>
      <w:r w:rsidRPr="00F919E5">
        <w:rPr>
          <w:sz w:val="24"/>
          <w:szCs w:val="24"/>
        </w:rPr>
        <w:t>mowy.</w:t>
      </w:r>
    </w:p>
    <w:p w14:paraId="34ADA2A1" w14:textId="77777777" w:rsidR="000161B4" w:rsidRPr="00F919E5" w:rsidRDefault="000161B4" w:rsidP="003D5B2C">
      <w:pPr>
        <w:numPr>
          <w:ilvl w:val="0"/>
          <w:numId w:val="7"/>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14:paraId="5309B96D" w14:textId="7A9FDF04" w:rsidR="004940DC" w:rsidRPr="004D59DB" w:rsidRDefault="000161B4" w:rsidP="004D59DB">
      <w:pPr>
        <w:numPr>
          <w:ilvl w:val="0"/>
          <w:numId w:val="8"/>
        </w:numPr>
        <w:suppressAutoHyphens/>
        <w:autoSpaceDE w:val="0"/>
        <w:jc w:val="both"/>
        <w:rPr>
          <w:sz w:val="24"/>
          <w:szCs w:val="24"/>
        </w:rPr>
      </w:pPr>
      <w:r w:rsidRPr="00F919E5">
        <w:rPr>
          <w:sz w:val="24"/>
          <w:szCs w:val="24"/>
        </w:rPr>
        <w:t xml:space="preserve">realizacja </w:t>
      </w:r>
      <w:r w:rsidR="00C039FD">
        <w:rPr>
          <w:sz w:val="24"/>
          <w:szCs w:val="24"/>
        </w:rPr>
        <w:t>P</w:t>
      </w:r>
      <w:r w:rsidRPr="00F919E5">
        <w:rPr>
          <w:sz w:val="24"/>
          <w:szCs w:val="24"/>
        </w:rPr>
        <w:t>rzedmiotu umowy z należytą starannością, zgodnie</w:t>
      </w:r>
      <w:r w:rsidR="001B7699">
        <w:rPr>
          <w:sz w:val="24"/>
          <w:szCs w:val="24"/>
        </w:rPr>
        <w:t xml:space="preserve"> </w:t>
      </w:r>
      <w:r w:rsidRPr="00F919E5">
        <w:rPr>
          <w:sz w:val="24"/>
          <w:szCs w:val="24"/>
        </w:rPr>
        <w:t>z obowiązującymi warunkami technicznymi, normami, przepisami prawa, w tym w szczególności prawa</w:t>
      </w:r>
      <w:r w:rsidR="005D79F4" w:rsidRPr="00F919E5">
        <w:rPr>
          <w:sz w:val="24"/>
          <w:szCs w:val="24"/>
        </w:rPr>
        <w:t xml:space="preserve"> budowlanego i sztuką budowlaną oraz złożenie oświadczenia, że ukończone roboty są zgodne z </w:t>
      </w:r>
      <w:r w:rsidR="004C582B">
        <w:rPr>
          <w:sz w:val="24"/>
          <w:szCs w:val="24"/>
        </w:rPr>
        <w:t xml:space="preserve">niniejszą </w:t>
      </w:r>
      <w:r w:rsidR="005D79F4" w:rsidRPr="00F919E5">
        <w:rPr>
          <w:sz w:val="24"/>
          <w:szCs w:val="24"/>
        </w:rPr>
        <w:t>umową i odpowiadają potrzebom przewidzianym  w umowie</w:t>
      </w:r>
      <w:r w:rsidR="00BC47EA">
        <w:rPr>
          <w:sz w:val="24"/>
          <w:szCs w:val="24"/>
        </w:rPr>
        <w:t>,</w:t>
      </w:r>
    </w:p>
    <w:p w14:paraId="5E4D9ACD" w14:textId="77777777" w:rsidR="00981346" w:rsidRPr="00F919E5" w:rsidRDefault="00981346" w:rsidP="003D5B2C">
      <w:pPr>
        <w:numPr>
          <w:ilvl w:val="0"/>
          <w:numId w:val="8"/>
        </w:numPr>
        <w:suppressAutoHyphens/>
        <w:autoSpaceDE w:val="0"/>
        <w:jc w:val="both"/>
        <w:rPr>
          <w:sz w:val="24"/>
          <w:szCs w:val="24"/>
        </w:rPr>
      </w:pPr>
      <w:r w:rsidRPr="00F919E5">
        <w:rPr>
          <w:sz w:val="24"/>
          <w:szCs w:val="24"/>
        </w:rPr>
        <w:t xml:space="preserve">przejęcie i należyte zabezpieczenie </w:t>
      </w:r>
      <w:r w:rsidR="00BC47EA">
        <w:rPr>
          <w:sz w:val="24"/>
          <w:szCs w:val="24"/>
        </w:rPr>
        <w:t>oraz oznakowanie miejsca prowadzenia robót</w:t>
      </w:r>
      <w:r w:rsidR="004C582B">
        <w:rPr>
          <w:sz w:val="24"/>
          <w:szCs w:val="24"/>
        </w:rPr>
        <w:t>;</w:t>
      </w:r>
    </w:p>
    <w:p w14:paraId="6238892E" w14:textId="77777777" w:rsidR="009160EB" w:rsidRPr="00F919E5" w:rsidRDefault="000161B4" w:rsidP="003D5B2C">
      <w:pPr>
        <w:numPr>
          <w:ilvl w:val="0"/>
          <w:numId w:val="8"/>
        </w:numPr>
        <w:suppressAutoHyphens/>
        <w:autoSpaceDE w:val="0"/>
        <w:jc w:val="both"/>
        <w:rPr>
          <w:sz w:val="24"/>
          <w:szCs w:val="24"/>
        </w:rPr>
      </w:pPr>
      <w:r w:rsidRPr="00F919E5">
        <w:rPr>
          <w:sz w:val="24"/>
          <w:szCs w:val="24"/>
        </w:rPr>
        <w:t xml:space="preserve">ponoszenie pełnej odpowiedzialności za </w:t>
      </w:r>
      <w:r w:rsidR="0005137F">
        <w:rPr>
          <w:sz w:val="24"/>
          <w:szCs w:val="24"/>
        </w:rPr>
        <w:t>plac</w:t>
      </w:r>
      <w:r w:rsidRPr="00F919E5">
        <w:rPr>
          <w:sz w:val="24"/>
          <w:szCs w:val="24"/>
        </w:rPr>
        <w:t xml:space="preserve"> budowy od chwili </w:t>
      </w:r>
      <w:r w:rsidR="0005137F">
        <w:rPr>
          <w:sz w:val="24"/>
          <w:szCs w:val="24"/>
        </w:rPr>
        <w:t xml:space="preserve">jego </w:t>
      </w:r>
      <w:r w:rsidRPr="00F919E5">
        <w:rPr>
          <w:sz w:val="24"/>
          <w:szCs w:val="24"/>
        </w:rPr>
        <w:t>przejęcia oraz za ewentualne szkody wobec Zamawiającego oraz osób trzecich wynikłe na skutek prowadzenia robót,</w:t>
      </w:r>
    </w:p>
    <w:p w14:paraId="75746294" w14:textId="1E739437" w:rsidR="0043177E" w:rsidRPr="004940DC" w:rsidRDefault="000161B4" w:rsidP="004940DC">
      <w:pPr>
        <w:numPr>
          <w:ilvl w:val="0"/>
          <w:numId w:val="8"/>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Pr="00F919E5">
        <w:rPr>
          <w:sz w:val="24"/>
          <w:szCs w:val="24"/>
        </w:rPr>
        <w:t xml:space="preserve"> potencjału ludzkiego oraz materiałów niezbędnych do sprawdzenia ilości </w:t>
      </w:r>
      <w:r w:rsidR="00031BB6">
        <w:rPr>
          <w:sz w:val="24"/>
          <w:szCs w:val="24"/>
        </w:rPr>
        <w:t xml:space="preserve">                      </w:t>
      </w:r>
      <w:r w:rsidRPr="00F919E5">
        <w:rPr>
          <w:sz w:val="24"/>
          <w:szCs w:val="24"/>
        </w:rPr>
        <w:t>i jakości wykonanych robót i wbudowanych materiałów podczas wykonywania przedmiotu umowy</w:t>
      </w:r>
      <w:r w:rsidR="004C582B">
        <w:rPr>
          <w:sz w:val="24"/>
          <w:szCs w:val="24"/>
        </w:rPr>
        <w:t>;</w:t>
      </w:r>
    </w:p>
    <w:p w14:paraId="0CF6AE59" w14:textId="77777777" w:rsidR="000161B4" w:rsidRPr="00F919E5" w:rsidRDefault="000161B4" w:rsidP="003D5B2C">
      <w:pPr>
        <w:numPr>
          <w:ilvl w:val="0"/>
          <w:numId w:val="8"/>
        </w:numPr>
        <w:suppressAutoHyphens/>
        <w:autoSpaceDE w:val="0"/>
        <w:jc w:val="both"/>
        <w:rPr>
          <w:sz w:val="24"/>
          <w:szCs w:val="24"/>
        </w:rPr>
      </w:pPr>
      <w:r w:rsidRPr="00F919E5">
        <w:rPr>
          <w:sz w:val="24"/>
          <w:szCs w:val="24"/>
        </w:rPr>
        <w:t>w czasie realizacji robót:</w:t>
      </w:r>
    </w:p>
    <w:p w14:paraId="6E8B3311" w14:textId="77777777" w:rsidR="009160EB" w:rsidRPr="00F919E5" w:rsidRDefault="000161B4" w:rsidP="003D5B2C">
      <w:pPr>
        <w:numPr>
          <w:ilvl w:val="0"/>
          <w:numId w:val="9"/>
        </w:numPr>
        <w:tabs>
          <w:tab w:val="left" w:pos="708"/>
        </w:tabs>
        <w:suppressAutoHyphens/>
        <w:jc w:val="both"/>
        <w:rPr>
          <w:sz w:val="24"/>
          <w:szCs w:val="24"/>
        </w:rPr>
      </w:pPr>
      <w:r w:rsidRPr="00F919E5">
        <w:rPr>
          <w:sz w:val="24"/>
          <w:szCs w:val="24"/>
        </w:rPr>
        <w:t>utrzymywani</w:t>
      </w:r>
      <w:r w:rsidR="00B322FF">
        <w:rPr>
          <w:sz w:val="24"/>
          <w:szCs w:val="24"/>
        </w:rPr>
        <w:t>e</w:t>
      </w:r>
      <w:r w:rsidRPr="00F919E5">
        <w:rPr>
          <w:sz w:val="24"/>
          <w:szCs w:val="24"/>
        </w:rPr>
        <w:t xml:space="preserve"> terenu budowy w stanie wolnym od przeszkód komunikacyjnych</w:t>
      </w:r>
      <w:r w:rsidR="00BC47EA">
        <w:rPr>
          <w:sz w:val="24"/>
          <w:szCs w:val="24"/>
        </w:rPr>
        <w:t xml:space="preserve">                      i zapewnienie stałej przejezdności</w:t>
      </w:r>
      <w:r w:rsidRPr="00F919E5">
        <w:rPr>
          <w:sz w:val="24"/>
          <w:szCs w:val="24"/>
        </w:rPr>
        <w:t>,</w:t>
      </w:r>
    </w:p>
    <w:p w14:paraId="6D330FDB" w14:textId="77777777" w:rsidR="00981346" w:rsidRPr="00F919E5" w:rsidRDefault="00981346" w:rsidP="003D5B2C">
      <w:pPr>
        <w:numPr>
          <w:ilvl w:val="0"/>
          <w:numId w:val="9"/>
        </w:numPr>
        <w:jc w:val="both"/>
        <w:rPr>
          <w:sz w:val="24"/>
          <w:szCs w:val="24"/>
        </w:rPr>
      </w:pPr>
      <w:r w:rsidRPr="00F919E5">
        <w:rPr>
          <w:sz w:val="24"/>
          <w:szCs w:val="24"/>
        </w:rPr>
        <w:t xml:space="preserve">zapewnienie na własny koszt transportu odpadów do miejsc ich wykorzystania lub utylizacji, łącznie z kosztami utylizacji oraz przestrzeganie </w:t>
      </w:r>
      <w:r w:rsidR="00B322FF">
        <w:rPr>
          <w:sz w:val="24"/>
          <w:szCs w:val="24"/>
        </w:rPr>
        <w:t xml:space="preserve">powszechnie obowiązujących </w:t>
      </w:r>
      <w:r w:rsidRPr="00F919E5">
        <w:rPr>
          <w:sz w:val="24"/>
          <w:szCs w:val="24"/>
        </w:rPr>
        <w:t>przepisów praw</w:t>
      </w:r>
      <w:r w:rsidR="00B322FF">
        <w:rPr>
          <w:sz w:val="24"/>
          <w:szCs w:val="24"/>
        </w:rPr>
        <w:t xml:space="preserve">a, w tym w szczególności </w:t>
      </w:r>
      <w:r w:rsidRPr="00F919E5">
        <w:rPr>
          <w:sz w:val="24"/>
          <w:szCs w:val="24"/>
        </w:rPr>
        <w:t>:</w:t>
      </w:r>
    </w:p>
    <w:p w14:paraId="5AF427FD" w14:textId="77777777" w:rsidR="00F919E5" w:rsidRDefault="00981346" w:rsidP="003D5B2C">
      <w:pPr>
        <w:numPr>
          <w:ilvl w:val="0"/>
          <w:numId w:val="32"/>
        </w:numPr>
        <w:jc w:val="both"/>
        <w:rPr>
          <w:sz w:val="24"/>
          <w:szCs w:val="24"/>
        </w:rPr>
      </w:pPr>
      <w:r w:rsidRPr="00F919E5">
        <w:rPr>
          <w:sz w:val="24"/>
          <w:szCs w:val="24"/>
        </w:rPr>
        <w:t>ustawy z dnia 27.04.2001 r. Prawo ochrony środowiska (tj. Dz. U. z 201</w:t>
      </w:r>
      <w:r w:rsidR="00B322FF">
        <w:rPr>
          <w:sz w:val="24"/>
          <w:szCs w:val="24"/>
        </w:rPr>
        <w:t>7</w:t>
      </w:r>
      <w:r w:rsidRPr="00F919E5">
        <w:rPr>
          <w:sz w:val="24"/>
          <w:szCs w:val="24"/>
        </w:rPr>
        <w:t xml:space="preserve"> r. poz. </w:t>
      </w:r>
      <w:r w:rsidR="00B322FF">
        <w:rPr>
          <w:sz w:val="24"/>
          <w:szCs w:val="24"/>
        </w:rPr>
        <w:t>519</w:t>
      </w:r>
      <w:r w:rsidRPr="00F919E5">
        <w:rPr>
          <w:sz w:val="24"/>
          <w:szCs w:val="24"/>
        </w:rPr>
        <w:t>),</w:t>
      </w:r>
    </w:p>
    <w:p w14:paraId="63AEF03F" w14:textId="77777777" w:rsidR="009160EB" w:rsidRPr="00F919E5" w:rsidRDefault="00981346" w:rsidP="003D5B2C">
      <w:pPr>
        <w:numPr>
          <w:ilvl w:val="0"/>
          <w:numId w:val="32"/>
        </w:numPr>
        <w:jc w:val="both"/>
        <w:rPr>
          <w:sz w:val="24"/>
          <w:szCs w:val="24"/>
        </w:rPr>
      </w:pPr>
      <w:r w:rsidRPr="00F919E5">
        <w:rPr>
          <w:sz w:val="24"/>
          <w:szCs w:val="24"/>
        </w:rPr>
        <w:t>ustawy z dnia 14 grudnia 2012 r. o odpadach (Dz. U. z 201</w:t>
      </w:r>
      <w:r w:rsidR="00B322FF">
        <w:rPr>
          <w:sz w:val="24"/>
          <w:szCs w:val="24"/>
        </w:rPr>
        <w:t>6</w:t>
      </w:r>
      <w:r w:rsidRPr="00F919E5">
        <w:rPr>
          <w:sz w:val="24"/>
          <w:szCs w:val="24"/>
        </w:rPr>
        <w:t xml:space="preserve"> r., poz. </w:t>
      </w:r>
      <w:r w:rsidR="00B322FF">
        <w:rPr>
          <w:sz w:val="24"/>
          <w:szCs w:val="24"/>
        </w:rPr>
        <w:t>1987</w:t>
      </w:r>
      <w:r w:rsidRPr="00F919E5">
        <w:rPr>
          <w:sz w:val="24"/>
          <w:szCs w:val="24"/>
        </w:rPr>
        <w:t xml:space="preserve"> z </w:t>
      </w:r>
      <w:proofErr w:type="spellStart"/>
      <w:r w:rsidRPr="00F919E5">
        <w:rPr>
          <w:sz w:val="24"/>
          <w:szCs w:val="24"/>
        </w:rPr>
        <w:t>późn</w:t>
      </w:r>
      <w:proofErr w:type="spellEnd"/>
      <w:r w:rsidRPr="00F919E5">
        <w:rPr>
          <w:sz w:val="24"/>
          <w:szCs w:val="24"/>
        </w:rPr>
        <w:t>. zm.);</w:t>
      </w:r>
    </w:p>
    <w:p w14:paraId="49438AD6" w14:textId="77777777" w:rsidR="009160EB" w:rsidRPr="00F919E5" w:rsidRDefault="000161B4" w:rsidP="003D5B2C">
      <w:pPr>
        <w:numPr>
          <w:ilvl w:val="0"/>
          <w:numId w:val="9"/>
        </w:numPr>
        <w:tabs>
          <w:tab w:val="left" w:pos="708"/>
        </w:tabs>
        <w:suppressAutoHyphens/>
        <w:jc w:val="both"/>
        <w:rPr>
          <w:sz w:val="24"/>
          <w:szCs w:val="24"/>
        </w:rPr>
      </w:pPr>
      <w:r w:rsidRPr="00F919E5">
        <w:rPr>
          <w:sz w:val="24"/>
          <w:szCs w:val="24"/>
        </w:rPr>
        <w:lastRenderedPageBreak/>
        <w:t>ponos</w:t>
      </w:r>
      <w:r w:rsidR="00B322FF">
        <w:rPr>
          <w:sz w:val="24"/>
          <w:szCs w:val="24"/>
        </w:rPr>
        <w:t>zenie</w:t>
      </w:r>
      <w:r w:rsidRPr="00F919E5">
        <w:rPr>
          <w:sz w:val="24"/>
          <w:szCs w:val="24"/>
        </w:rPr>
        <w:t xml:space="preserve"> koszt</w:t>
      </w:r>
      <w:r w:rsidR="00B322FF">
        <w:rPr>
          <w:sz w:val="24"/>
          <w:szCs w:val="24"/>
        </w:rPr>
        <w:t>ów</w:t>
      </w:r>
      <w:r w:rsidRPr="00F919E5">
        <w:rPr>
          <w:sz w:val="24"/>
          <w:szCs w:val="24"/>
        </w:rPr>
        <w:t xml:space="preserve"> zużycia wody i energii w okresie realizacji robót budowlanych,</w:t>
      </w:r>
    </w:p>
    <w:p w14:paraId="3F320770" w14:textId="77777777" w:rsidR="000161B4" w:rsidRPr="00F919E5" w:rsidRDefault="000161B4" w:rsidP="003D5B2C">
      <w:pPr>
        <w:numPr>
          <w:ilvl w:val="0"/>
          <w:numId w:val="9"/>
        </w:numPr>
        <w:tabs>
          <w:tab w:val="left" w:pos="708"/>
        </w:tabs>
        <w:suppressAutoHyphens/>
        <w:jc w:val="both"/>
        <w:rPr>
          <w:sz w:val="24"/>
          <w:szCs w:val="24"/>
        </w:rPr>
      </w:pPr>
      <w:r w:rsidRPr="00F919E5">
        <w:rPr>
          <w:sz w:val="24"/>
          <w:szCs w:val="24"/>
        </w:rPr>
        <w:t>umożliwiani</w:t>
      </w:r>
      <w:r w:rsidR="00B322FF">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zgodnie z tą ustawą, a także</w:t>
      </w:r>
      <w:r w:rsidR="00B53644" w:rsidRPr="00F919E5">
        <w:rPr>
          <w:sz w:val="24"/>
          <w:szCs w:val="24"/>
        </w:rPr>
        <w:t xml:space="preserve"> przedstawicielom Zamawiającego</w:t>
      </w:r>
      <w:r w:rsidR="004C582B">
        <w:rPr>
          <w:sz w:val="24"/>
          <w:szCs w:val="24"/>
        </w:rPr>
        <w:t>;</w:t>
      </w:r>
    </w:p>
    <w:p w14:paraId="7D542967" w14:textId="005D7EB5" w:rsidR="008C22FA" w:rsidRPr="005041A7" w:rsidRDefault="008C22FA" w:rsidP="005041A7">
      <w:pPr>
        <w:numPr>
          <w:ilvl w:val="0"/>
          <w:numId w:val="9"/>
        </w:numPr>
        <w:tabs>
          <w:tab w:val="left" w:pos="708"/>
        </w:tabs>
        <w:suppressAutoHyphens/>
        <w:jc w:val="both"/>
        <w:rPr>
          <w:sz w:val="24"/>
          <w:szCs w:val="24"/>
        </w:rPr>
      </w:pPr>
      <w:r w:rsidRPr="00F919E5">
        <w:rPr>
          <w:sz w:val="24"/>
          <w:szCs w:val="24"/>
        </w:rPr>
        <w:t>kompletowanie wszelkiej dokumentacji zgodnie z przepisami Prawa budowlanego oraz przygotowanie do odbioru końcowego kompletu protokołów niezbędnych przy odbiorze</w:t>
      </w:r>
      <w:r w:rsidR="005041A7">
        <w:rPr>
          <w:sz w:val="24"/>
          <w:szCs w:val="24"/>
        </w:rPr>
        <w:t xml:space="preserve">  m.in.: </w:t>
      </w:r>
      <w:r w:rsidR="005041A7" w:rsidRPr="005041A7">
        <w:rPr>
          <w:sz w:val="24"/>
          <w:szCs w:val="24"/>
        </w:rPr>
        <w:t xml:space="preserve">dziennik budowy </w:t>
      </w:r>
      <w:r w:rsidR="005041A7">
        <w:rPr>
          <w:sz w:val="24"/>
          <w:szCs w:val="24"/>
        </w:rPr>
        <w:t xml:space="preserve">(jeśli jest prowadzony) </w:t>
      </w:r>
      <w:r w:rsidR="005041A7" w:rsidRPr="005041A7">
        <w:rPr>
          <w:sz w:val="24"/>
          <w:szCs w:val="24"/>
        </w:rPr>
        <w:t xml:space="preserve">z wpisami „końcowymi” i oświadczeniami kierownika budowy wynikającymi z przepisów Prawa budowlanego oraz rysunkami powykonawczymi, 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w:t>
      </w:r>
      <w:r w:rsidR="004305EA">
        <w:rPr>
          <w:sz w:val="24"/>
          <w:szCs w:val="24"/>
        </w:rPr>
        <w:t>ten został wbudowany</w:t>
      </w:r>
      <w:r w:rsidR="005041A7" w:rsidRPr="005041A7">
        <w:rPr>
          <w:sz w:val="24"/>
          <w:szCs w:val="24"/>
        </w:rPr>
        <w:t>,</w:t>
      </w:r>
      <w:r w:rsidR="005041A7">
        <w:rPr>
          <w:sz w:val="24"/>
          <w:szCs w:val="24"/>
        </w:rPr>
        <w:t xml:space="preserve"> </w:t>
      </w:r>
      <w:r w:rsidR="005041A7" w:rsidRPr="005041A7">
        <w:rPr>
          <w:sz w:val="24"/>
          <w:szCs w:val="24"/>
        </w:rPr>
        <w:t>geodezyjny pomiar powykonawczy, potwierdzony podpisem geodety</w:t>
      </w:r>
      <w:r w:rsidR="004C582B" w:rsidRPr="005041A7">
        <w:rPr>
          <w:sz w:val="24"/>
          <w:szCs w:val="24"/>
        </w:rPr>
        <w:t>;</w:t>
      </w:r>
    </w:p>
    <w:p w14:paraId="20C54CD4" w14:textId="77777777" w:rsidR="009160EB" w:rsidRPr="00F919E5" w:rsidRDefault="000161B4" w:rsidP="003D5B2C">
      <w:pPr>
        <w:numPr>
          <w:ilvl w:val="0"/>
          <w:numId w:val="8"/>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r w:rsidR="004C582B">
        <w:rPr>
          <w:sz w:val="24"/>
          <w:szCs w:val="24"/>
        </w:rPr>
        <w:t>;</w:t>
      </w:r>
    </w:p>
    <w:p w14:paraId="4C2136F5" w14:textId="77777777" w:rsidR="000161B4" w:rsidRDefault="000161B4" w:rsidP="003D5B2C">
      <w:pPr>
        <w:numPr>
          <w:ilvl w:val="0"/>
          <w:numId w:val="8"/>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 xml:space="preserve">w terminie ustalonym jako odbiór końcowy </w:t>
      </w:r>
      <w:r w:rsidR="004C582B">
        <w:rPr>
          <w:sz w:val="24"/>
          <w:szCs w:val="24"/>
        </w:rPr>
        <w:t>P</w:t>
      </w:r>
      <w:r w:rsidR="005F62B2">
        <w:rPr>
          <w:sz w:val="24"/>
          <w:szCs w:val="24"/>
        </w:rPr>
        <w:t>rzedmiotu umowy,</w:t>
      </w:r>
    </w:p>
    <w:p w14:paraId="31463BF5" w14:textId="77777777" w:rsidR="005F62B2" w:rsidRPr="00D558E1" w:rsidRDefault="005F62B2" w:rsidP="003D5B2C">
      <w:pPr>
        <w:pStyle w:val="Akapitzlist"/>
        <w:numPr>
          <w:ilvl w:val="0"/>
          <w:numId w:val="8"/>
        </w:numPr>
        <w:jc w:val="both"/>
        <w:rPr>
          <w:sz w:val="24"/>
          <w:szCs w:val="24"/>
        </w:rPr>
      </w:pPr>
      <w:r w:rsidRPr="00D558E1">
        <w:rPr>
          <w:sz w:val="24"/>
          <w:szCs w:val="24"/>
        </w:rPr>
        <w:t>przedłożenie Zamawiającemu na każde wezwanie Zamawiającego w wyznaczonym w tym wezwaniu terminie wskazanych poniżej dowodów w celu potwierdzenia spełnienia wymogu zatrudnienia na podstawie umowy o pracę przez Wykonawcę lub podwykonawcę osób realizujących przedmiot umowy, w trakcie zamówienia:</w:t>
      </w:r>
    </w:p>
    <w:p w14:paraId="6E76EF82" w14:textId="77777777" w:rsidR="005F62B2" w:rsidRPr="005F62B2" w:rsidRDefault="005F62B2" w:rsidP="003D5B2C">
      <w:pPr>
        <w:pStyle w:val="Akapitzlist"/>
        <w:numPr>
          <w:ilvl w:val="0"/>
          <w:numId w:val="38"/>
        </w:numPr>
        <w:jc w:val="both"/>
        <w:rPr>
          <w:sz w:val="24"/>
          <w:szCs w:val="24"/>
        </w:rPr>
      </w:pPr>
      <w:r w:rsidRPr="005F62B2">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CF2F55" w14:textId="77777777" w:rsid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5F62B2">
        <w:rPr>
          <w:sz w:val="24"/>
          <w:szCs w:val="24"/>
        </w:rPr>
        <w:t>anonimizacji</w:t>
      </w:r>
      <w:proofErr w:type="spellEnd"/>
      <w:r w:rsidRPr="005F62B2">
        <w:rPr>
          <w:sz w:val="24"/>
          <w:szCs w:val="24"/>
        </w:rPr>
        <w:t xml:space="preserve">. Informacje takie jak: data zawarcia umowy, rodzaj umowy o pracę i wymiar etatu powinny </w:t>
      </w:r>
      <w:r>
        <w:rPr>
          <w:sz w:val="24"/>
          <w:szCs w:val="24"/>
        </w:rPr>
        <w:t>być możliwe do zidentyfikowania,</w:t>
      </w:r>
    </w:p>
    <w:p w14:paraId="1E57B94E" w14:textId="77777777" w:rsidR="005F62B2" w:rsidRDefault="005F62B2" w:rsidP="003D5B2C">
      <w:pPr>
        <w:pStyle w:val="Akapitzlist"/>
        <w:numPr>
          <w:ilvl w:val="0"/>
          <w:numId w:val="38"/>
        </w:numPr>
        <w:jc w:val="both"/>
        <w:rPr>
          <w:sz w:val="24"/>
          <w:szCs w:val="24"/>
        </w:rPr>
      </w:pPr>
      <w:r w:rsidRPr="005F62B2">
        <w:rPr>
          <w:sz w:val="24"/>
          <w:szCs w:val="24"/>
        </w:rPr>
        <w:t>zaświadczenie właściwego oddziału ZUS, potwierdzające opłacenie przez Wykonawcę lub podwykonawcę składek na ubezpieczenie społeczne i zdrowotne z tytułu zatrudnienia na podstawie umów o pracę</w:t>
      </w:r>
      <w:r>
        <w:rPr>
          <w:sz w:val="24"/>
          <w:szCs w:val="24"/>
        </w:rPr>
        <w:t xml:space="preserve"> za ostatni okres rozliczeniowy,</w:t>
      </w:r>
    </w:p>
    <w:p w14:paraId="266CAE9E" w14:textId="77777777" w:rsidR="005F62B2" w:rsidRP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w:t>
      </w:r>
      <w:r w:rsidRPr="005F62B2">
        <w:rPr>
          <w:sz w:val="24"/>
          <w:szCs w:val="24"/>
        </w:rPr>
        <w:lastRenderedPageBreak/>
        <w:t xml:space="preserve">1997 roku o ochronie danych osobowych. Imię i nazwisko pracownika nie podlega </w:t>
      </w:r>
      <w:proofErr w:type="spellStart"/>
      <w:r w:rsidRPr="005F62B2">
        <w:rPr>
          <w:sz w:val="24"/>
          <w:szCs w:val="24"/>
        </w:rPr>
        <w:t>anonimizacji</w:t>
      </w:r>
      <w:proofErr w:type="spellEnd"/>
      <w:r w:rsidRPr="005F62B2">
        <w:rPr>
          <w:sz w:val="24"/>
          <w:szCs w:val="24"/>
        </w:rPr>
        <w:t>.</w:t>
      </w:r>
    </w:p>
    <w:p w14:paraId="0C2DF162" w14:textId="673B9F3A" w:rsidR="004D59DB" w:rsidRPr="00063524" w:rsidRDefault="004D59DB" w:rsidP="004D59DB">
      <w:pPr>
        <w:pStyle w:val="Bezodstpw"/>
        <w:numPr>
          <w:ilvl w:val="0"/>
          <w:numId w:val="7"/>
        </w:numPr>
        <w:jc w:val="both"/>
        <w:rPr>
          <w:rFonts w:eastAsia="Calibri"/>
          <w:sz w:val="24"/>
          <w:szCs w:val="24"/>
          <w:lang w:eastAsia="en-US"/>
        </w:rPr>
      </w:pPr>
      <w:r w:rsidRPr="00063524">
        <w:rPr>
          <w:rFonts w:eastAsia="Calibri"/>
          <w:sz w:val="24"/>
          <w:szCs w:val="24"/>
          <w:lang w:eastAsia="en-US"/>
        </w:rPr>
        <w:t>W terminie 7 (siedmiu) dni roboczych od dnia zawarcia Umowy Wykonawca przedstawi -  w wersji papierowej i elektronicznej - Zamawiającemu do zatwierdzenia, Harmonogram rzeczowo – finansowy, zgodnie z którym będzie realizowany przedmiot Umowy, na następujących zasadach:</w:t>
      </w:r>
    </w:p>
    <w:p w14:paraId="5D972ED3" w14:textId="6CB55A69"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harmonogram musi być czytelny i zawierać podział na po</w:t>
      </w:r>
      <w:r w:rsidR="00063524">
        <w:rPr>
          <w:rFonts w:eastAsia="Calibri"/>
          <w:sz w:val="24"/>
          <w:szCs w:val="18"/>
          <w:lang w:eastAsia="en-US"/>
        </w:rPr>
        <w:t>zycje wskazane w załączniku nr 9</w:t>
      </w:r>
      <w:r w:rsidRPr="00063524">
        <w:rPr>
          <w:rFonts w:eastAsia="Calibri"/>
          <w:sz w:val="24"/>
          <w:szCs w:val="18"/>
          <w:lang w:eastAsia="en-US"/>
        </w:rPr>
        <w:t xml:space="preserve"> do </w:t>
      </w:r>
      <w:proofErr w:type="spellStart"/>
      <w:r w:rsidRPr="00063524">
        <w:rPr>
          <w:rFonts w:eastAsia="Calibri"/>
          <w:sz w:val="24"/>
          <w:szCs w:val="18"/>
          <w:lang w:eastAsia="en-US"/>
        </w:rPr>
        <w:t>SIWZ</w:t>
      </w:r>
      <w:proofErr w:type="spellEnd"/>
      <w:r w:rsidRPr="00063524">
        <w:rPr>
          <w:rFonts w:eastAsia="Calibri"/>
          <w:sz w:val="24"/>
          <w:szCs w:val="18"/>
          <w:lang w:eastAsia="en-US"/>
        </w:rPr>
        <w:t xml:space="preserve"> oraz szacowane przeroby w danym miesiącu w zł (brutto) w układzie miesięcznym – w planowaniu czasu potrzebnego na wykonanie poszczególnych asortymentów robót Wykonawca uwzględni terminy oczekiwania na dostawy materiałów i urządzeń, w taki sposób, aby zagwarantować zakończenie robót w terminie umownym,</w:t>
      </w:r>
    </w:p>
    <w:p w14:paraId="0B4D3DBE" w14:textId="28803682"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roboty w harmonogramie n</w:t>
      </w:r>
      <w:r w:rsidR="00733D37" w:rsidRPr="00063524">
        <w:rPr>
          <w:rFonts w:eastAsia="Calibri"/>
          <w:sz w:val="24"/>
          <w:szCs w:val="18"/>
          <w:lang w:eastAsia="en-US"/>
        </w:rPr>
        <w:t>ależy tak rozplanować, że: do 31</w:t>
      </w:r>
      <w:r w:rsidR="00742792" w:rsidRPr="00063524">
        <w:rPr>
          <w:rFonts w:eastAsia="Calibri"/>
          <w:sz w:val="24"/>
          <w:szCs w:val="18"/>
          <w:lang w:eastAsia="en-US"/>
        </w:rPr>
        <w:t xml:space="preserve"> maja</w:t>
      </w:r>
      <w:r w:rsidRPr="00063524">
        <w:rPr>
          <w:rFonts w:eastAsia="Calibri"/>
          <w:sz w:val="24"/>
          <w:szCs w:val="18"/>
          <w:lang w:eastAsia="en-US"/>
        </w:rPr>
        <w:t xml:space="preserve"> 2018 r. zaawansowanie robót wyniesie co najmniej 50 %; do </w:t>
      </w:r>
      <w:r w:rsidR="00733D37" w:rsidRPr="00063524">
        <w:rPr>
          <w:rFonts w:eastAsia="Calibri"/>
          <w:sz w:val="24"/>
          <w:szCs w:val="18"/>
          <w:lang w:eastAsia="en-US"/>
        </w:rPr>
        <w:t>15 czerwca</w:t>
      </w:r>
      <w:r w:rsidRPr="00063524">
        <w:rPr>
          <w:rFonts w:eastAsia="Calibri"/>
          <w:sz w:val="24"/>
          <w:szCs w:val="18"/>
          <w:lang w:eastAsia="en-US"/>
        </w:rPr>
        <w:t xml:space="preserve"> 2018 r. nastąpi całkowite zakończenie prac, skompletowanie i przekazanie Zamawiającemu dokumentacji odbiorowej, gotowość do odbioru końcowego potwierdzona pisemnym zgłoszeniem Wykonawcy,</w:t>
      </w:r>
    </w:p>
    <w:p w14:paraId="568BE8F1" w14:textId="77777777"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w przypadku zwłoki w przedstawieniu Zamawiającemu Harmonogramu rzeczowo-finansowego do zatwierdzenia w terminie 7 dni od dnia zawarcia umowy, Wykonawca zapłaci Zamawiającemu karę umowną w wysokości 500 zł z</w:t>
      </w:r>
      <w:r w:rsidR="00742792" w:rsidRPr="00063524">
        <w:rPr>
          <w:rFonts w:eastAsia="Calibri"/>
          <w:sz w:val="24"/>
          <w:szCs w:val="18"/>
          <w:lang w:eastAsia="en-US"/>
        </w:rPr>
        <w:t>a każdy rozpoczęty dzień zwłoki,</w:t>
      </w:r>
    </w:p>
    <w:p w14:paraId="7EB5DD39" w14:textId="77777777"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jeżeli Zamawiający w terminie 7 dni od otrzymania nie zgłosi do niego uwag, przedłożony projekt uważa się za zatwierdzony,</w:t>
      </w:r>
    </w:p>
    <w:p w14:paraId="6C9A78C4" w14:textId="77777777"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14:paraId="6FCB09B0" w14:textId="77777777"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 Wykonawcy nie przysługuje z tego tytułu dodatkowe wynagrodzenie,</w:t>
      </w:r>
    </w:p>
    <w:p w14:paraId="79855C2C" w14:textId="29D5CE4C" w:rsidR="004D59DB" w:rsidRPr="00063524" w:rsidRDefault="004D59DB" w:rsidP="00733D37">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 xml:space="preserve">za niewykonanie w terminie do końca danego miesiąca kalendarzowego przerobu wykazanego w harmonogramie na ten miesiąc Zamawiający może naliczyć karę </w:t>
      </w:r>
      <w:r w:rsidRPr="00063524">
        <w:rPr>
          <w:rFonts w:eastAsia="Calibri"/>
          <w:sz w:val="24"/>
          <w:szCs w:val="24"/>
          <w:lang w:eastAsia="en-US"/>
        </w:rPr>
        <w:t>zgodnie z postanowieniami umowy.</w:t>
      </w:r>
    </w:p>
    <w:p w14:paraId="3273AF9A" w14:textId="5983605D" w:rsidR="000161B4" w:rsidRPr="004D59DB" w:rsidRDefault="000161B4" w:rsidP="004D59DB">
      <w:pPr>
        <w:pStyle w:val="Akapitzlist"/>
        <w:numPr>
          <w:ilvl w:val="0"/>
          <w:numId w:val="7"/>
        </w:numPr>
        <w:suppressAutoHyphens/>
        <w:autoSpaceDE w:val="0"/>
        <w:jc w:val="both"/>
        <w:rPr>
          <w:sz w:val="24"/>
          <w:szCs w:val="24"/>
        </w:rPr>
      </w:pPr>
      <w:r w:rsidRPr="004D59DB">
        <w:rPr>
          <w:sz w:val="24"/>
          <w:szCs w:val="24"/>
        </w:rPr>
        <w:t xml:space="preserve">Wykonawca zobowiązuje się wykonać </w:t>
      </w:r>
      <w:r w:rsidR="004C582B" w:rsidRPr="004D59DB">
        <w:rPr>
          <w:sz w:val="24"/>
          <w:szCs w:val="24"/>
        </w:rPr>
        <w:t>P</w:t>
      </w:r>
      <w:r w:rsidRPr="004D59DB">
        <w:rPr>
          <w:sz w:val="24"/>
          <w:szCs w:val="24"/>
        </w:rPr>
        <w:t xml:space="preserve">rzedmiot umowy z materiałów własnych </w:t>
      </w:r>
      <w:r w:rsidR="00B53644" w:rsidRPr="004D59DB">
        <w:rPr>
          <w:sz w:val="24"/>
          <w:szCs w:val="24"/>
        </w:rPr>
        <w:t xml:space="preserve">                         </w:t>
      </w:r>
      <w:r w:rsidRPr="004D59DB">
        <w:rPr>
          <w:sz w:val="24"/>
          <w:szCs w:val="24"/>
        </w:rPr>
        <w:t>i na swój koszt</w:t>
      </w:r>
      <w:r w:rsidR="004C582B" w:rsidRPr="004D59DB">
        <w:rPr>
          <w:sz w:val="24"/>
          <w:szCs w:val="24"/>
        </w:rPr>
        <w:t>, a także</w:t>
      </w:r>
      <w:r w:rsidRPr="004D59DB">
        <w:rPr>
          <w:sz w:val="24"/>
          <w:szCs w:val="24"/>
        </w:rPr>
        <w:t>:</w:t>
      </w:r>
    </w:p>
    <w:p w14:paraId="1B24765F" w14:textId="77777777" w:rsidR="00B53644" w:rsidRPr="00F919E5" w:rsidRDefault="000161B4" w:rsidP="003D5B2C">
      <w:pPr>
        <w:numPr>
          <w:ilvl w:val="0"/>
          <w:numId w:val="11"/>
        </w:numPr>
        <w:suppressAutoHyphens/>
        <w:jc w:val="both"/>
        <w:rPr>
          <w:sz w:val="24"/>
          <w:szCs w:val="24"/>
        </w:rPr>
      </w:pPr>
      <w:r w:rsidRPr="00F919E5">
        <w:rPr>
          <w:sz w:val="24"/>
          <w:szCs w:val="24"/>
        </w:rPr>
        <w:t>zabezpieczyć budowę przed kradzieżą</w:t>
      </w:r>
      <w:r w:rsidR="004C582B">
        <w:rPr>
          <w:sz w:val="24"/>
          <w:szCs w:val="24"/>
        </w:rPr>
        <w:t>;</w:t>
      </w:r>
    </w:p>
    <w:p w14:paraId="60DDE2AA" w14:textId="77777777" w:rsidR="00B53644" w:rsidRPr="00F919E5" w:rsidRDefault="000161B4" w:rsidP="003D5B2C">
      <w:pPr>
        <w:numPr>
          <w:ilvl w:val="0"/>
          <w:numId w:val="11"/>
        </w:numPr>
        <w:suppressAutoHyphens/>
        <w:jc w:val="both"/>
        <w:rPr>
          <w:sz w:val="24"/>
          <w:szCs w:val="24"/>
        </w:rPr>
      </w:pPr>
      <w:r w:rsidRPr="00F919E5">
        <w:rPr>
          <w:sz w:val="24"/>
          <w:szCs w:val="24"/>
        </w:rPr>
        <w:t>strzec mienia zgromadzonego na placu budowy</w:t>
      </w:r>
      <w:r w:rsidR="004C582B">
        <w:rPr>
          <w:sz w:val="24"/>
          <w:szCs w:val="24"/>
        </w:rPr>
        <w:t>;</w:t>
      </w:r>
    </w:p>
    <w:p w14:paraId="3B4D90E3" w14:textId="77777777" w:rsidR="00B53644" w:rsidRPr="00F919E5" w:rsidRDefault="000161B4" w:rsidP="003D5B2C">
      <w:pPr>
        <w:numPr>
          <w:ilvl w:val="0"/>
          <w:numId w:val="11"/>
        </w:numPr>
        <w:suppressAutoHyphens/>
        <w:jc w:val="both"/>
        <w:rPr>
          <w:sz w:val="24"/>
          <w:szCs w:val="24"/>
        </w:rPr>
      </w:pPr>
      <w:r w:rsidRPr="00F919E5">
        <w:rPr>
          <w:sz w:val="24"/>
          <w:szCs w:val="24"/>
        </w:rPr>
        <w:t>wykonać zabezpieczenie budowy</w:t>
      </w:r>
      <w:r w:rsidR="004C582B">
        <w:rPr>
          <w:sz w:val="24"/>
          <w:szCs w:val="24"/>
        </w:rPr>
        <w:t>;</w:t>
      </w:r>
    </w:p>
    <w:p w14:paraId="29BC3B58" w14:textId="77777777" w:rsidR="000161B4" w:rsidRPr="00F919E5" w:rsidRDefault="000161B4" w:rsidP="003D5B2C">
      <w:pPr>
        <w:numPr>
          <w:ilvl w:val="0"/>
          <w:numId w:val="11"/>
        </w:numPr>
        <w:suppressAutoHyphens/>
        <w:jc w:val="both"/>
        <w:rPr>
          <w:sz w:val="24"/>
          <w:szCs w:val="24"/>
        </w:rPr>
      </w:pPr>
      <w:r w:rsidRPr="00F919E5">
        <w:rPr>
          <w:sz w:val="24"/>
          <w:szCs w:val="24"/>
        </w:rPr>
        <w:t>zabezpieczyć pod względem BHP wszystkie wykopy i miejsca wykonywania robót oraz miejsca składowania materiałów</w:t>
      </w:r>
      <w:r w:rsidR="004C582B">
        <w:rPr>
          <w:sz w:val="24"/>
          <w:szCs w:val="24"/>
        </w:rPr>
        <w:t xml:space="preserve">, w tym przede wszystkim </w:t>
      </w:r>
      <w:r w:rsidR="001B7699">
        <w:rPr>
          <w:sz w:val="24"/>
          <w:szCs w:val="24"/>
        </w:rPr>
        <w:t>wykonać</w:t>
      </w:r>
      <w:r w:rsidR="004C582B">
        <w:rPr>
          <w:sz w:val="24"/>
          <w:szCs w:val="24"/>
        </w:rPr>
        <w:t xml:space="preserve"> projekt czasowej organizacji ruchu;</w:t>
      </w:r>
    </w:p>
    <w:p w14:paraId="353D6182" w14:textId="77777777" w:rsidR="00B53644" w:rsidRPr="008A3D43" w:rsidRDefault="000161B4" w:rsidP="004D59DB">
      <w:pPr>
        <w:pStyle w:val="Akapitzlist"/>
        <w:numPr>
          <w:ilvl w:val="0"/>
          <w:numId w:val="7"/>
        </w:numPr>
        <w:suppressAutoHyphens/>
        <w:jc w:val="both"/>
        <w:rPr>
          <w:sz w:val="24"/>
          <w:szCs w:val="24"/>
        </w:rPr>
      </w:pPr>
      <w:r w:rsidRPr="008A3D43">
        <w:rPr>
          <w:sz w:val="24"/>
          <w:szCs w:val="24"/>
        </w:rPr>
        <w:t xml:space="preserve">Materiały i urządzenia, których Wykonawca używa do wykonania </w:t>
      </w:r>
      <w:r w:rsidR="004C582B" w:rsidRPr="008A3D43">
        <w:rPr>
          <w:sz w:val="24"/>
          <w:szCs w:val="24"/>
        </w:rPr>
        <w:t>P</w:t>
      </w:r>
      <w:r w:rsidRPr="008A3D43">
        <w:rPr>
          <w:sz w:val="24"/>
          <w:szCs w:val="24"/>
        </w:rPr>
        <w:t>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14:paraId="0ED27718" w14:textId="77777777" w:rsidR="00B53644" w:rsidRPr="00F919E5" w:rsidRDefault="000161B4" w:rsidP="004D59DB">
      <w:pPr>
        <w:numPr>
          <w:ilvl w:val="0"/>
          <w:numId w:val="7"/>
        </w:numPr>
        <w:suppressAutoHyphens/>
        <w:jc w:val="both"/>
        <w:rPr>
          <w:sz w:val="24"/>
          <w:szCs w:val="24"/>
        </w:rPr>
      </w:pPr>
      <w:r w:rsidRPr="00F919E5">
        <w:rPr>
          <w:sz w:val="24"/>
          <w:szCs w:val="24"/>
        </w:rPr>
        <w:lastRenderedPageBreak/>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14:paraId="3B2F9668" w14:textId="77777777" w:rsidR="00B53644" w:rsidRPr="00F919E5" w:rsidRDefault="000161B4" w:rsidP="004D59DB">
      <w:pPr>
        <w:numPr>
          <w:ilvl w:val="0"/>
          <w:numId w:val="7"/>
        </w:numPr>
        <w:suppressAutoHyphens/>
        <w:jc w:val="both"/>
        <w:rPr>
          <w:sz w:val="24"/>
          <w:szCs w:val="24"/>
        </w:rPr>
      </w:pPr>
      <w:r w:rsidRPr="00F919E5">
        <w:rPr>
          <w:sz w:val="24"/>
          <w:szCs w:val="24"/>
        </w:rPr>
        <w:t xml:space="preserve">Materiały, o których mowa w ust. 4 powinny odpowiadać wymogom ustawy </w:t>
      </w:r>
      <w:r w:rsidR="004C582B">
        <w:rPr>
          <w:sz w:val="24"/>
          <w:szCs w:val="24"/>
        </w:rPr>
        <w:t>P</w:t>
      </w:r>
      <w:r w:rsidRPr="00F919E5">
        <w:rPr>
          <w:sz w:val="24"/>
          <w:szCs w:val="24"/>
        </w:rPr>
        <w:t xml:space="preserve">rawo </w:t>
      </w:r>
      <w:r w:rsidR="004C582B">
        <w:rPr>
          <w:sz w:val="24"/>
          <w:szCs w:val="24"/>
        </w:rPr>
        <w:t>B</w:t>
      </w:r>
      <w:r w:rsidRPr="00F919E5">
        <w:rPr>
          <w:sz w:val="24"/>
          <w:szCs w:val="24"/>
        </w:rPr>
        <w:t>udowlane.</w:t>
      </w:r>
    </w:p>
    <w:p w14:paraId="2BA9E096" w14:textId="77777777" w:rsidR="00B53644" w:rsidRPr="005F62B2" w:rsidRDefault="000161B4" w:rsidP="004D59DB">
      <w:pPr>
        <w:numPr>
          <w:ilvl w:val="0"/>
          <w:numId w:val="7"/>
        </w:numPr>
        <w:suppressAutoHyphens/>
        <w:jc w:val="both"/>
        <w:rPr>
          <w:sz w:val="24"/>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w:t>
      </w:r>
      <w:r w:rsidR="004C582B">
        <w:rPr>
          <w:sz w:val="24"/>
          <w:szCs w:val="24"/>
        </w:rPr>
        <w:t>P</w:t>
      </w:r>
      <w:r w:rsidRPr="00F919E5">
        <w:rPr>
          <w:sz w:val="24"/>
          <w:szCs w:val="24"/>
        </w:rPr>
        <w:t>rzedmiotem umowy z tytułu szkód, które mogą zaistnieć w związku z określonymi zdarzeniami losowymi oraz umów ubezpieczeni</w:t>
      </w:r>
      <w:r w:rsidR="008C22FA" w:rsidRPr="00F919E5">
        <w:rPr>
          <w:sz w:val="24"/>
          <w:szCs w:val="24"/>
        </w:rPr>
        <w:t>a od odpowiedzialności cywilnej, co najmniej od dnia podpisania nin</w:t>
      </w:r>
      <w:r w:rsidR="00771682">
        <w:rPr>
          <w:sz w:val="24"/>
          <w:szCs w:val="24"/>
        </w:rPr>
        <w:t>i</w:t>
      </w:r>
      <w:r w:rsidR="008C22FA" w:rsidRPr="00F919E5">
        <w:rPr>
          <w:sz w:val="24"/>
          <w:szCs w:val="24"/>
        </w:rPr>
        <w:t xml:space="preserve">ejszej umowy do czasu odbioru końcowego na kwotę nie mniejszą niż </w:t>
      </w:r>
      <w:r w:rsidR="008C22FA" w:rsidRPr="005F62B2">
        <w:rPr>
          <w:sz w:val="24"/>
          <w:szCs w:val="24"/>
        </w:rPr>
        <w:t xml:space="preserve">kwota wymagana przez Zamawiającego w </w:t>
      </w:r>
      <w:proofErr w:type="spellStart"/>
      <w:r w:rsidR="005F62B2" w:rsidRPr="005F62B2">
        <w:rPr>
          <w:sz w:val="24"/>
          <w:szCs w:val="24"/>
        </w:rPr>
        <w:t>SIWZ</w:t>
      </w:r>
      <w:proofErr w:type="spellEnd"/>
      <w:r w:rsidR="005F62B2" w:rsidRPr="005F62B2">
        <w:rPr>
          <w:sz w:val="24"/>
          <w:szCs w:val="24"/>
        </w:rPr>
        <w:t xml:space="preserve">. </w:t>
      </w:r>
      <w:r w:rsidR="008C22FA" w:rsidRPr="005F62B2">
        <w:rPr>
          <w:sz w:val="24"/>
          <w:szCs w:val="24"/>
        </w:rPr>
        <w:t>Na każde żądanie Zamawiającego Wykonawca jest obowiązany okazać aktualną opłaconą polisę ubezpieczeniową lub inny dokument potwierdzający posiadanie aktualnego ubezpieczenia.</w:t>
      </w:r>
      <w:r w:rsidR="008C22FA" w:rsidRPr="005F62B2">
        <w:rPr>
          <w:szCs w:val="24"/>
        </w:rPr>
        <w:t xml:space="preserve"> </w:t>
      </w:r>
    </w:p>
    <w:p w14:paraId="2F1994F0" w14:textId="77777777" w:rsidR="000161B4" w:rsidRPr="00F919E5" w:rsidRDefault="000161B4" w:rsidP="004D59DB">
      <w:pPr>
        <w:numPr>
          <w:ilvl w:val="0"/>
          <w:numId w:val="7"/>
        </w:numPr>
        <w:suppressAutoHyphens/>
        <w:jc w:val="both"/>
        <w:rPr>
          <w:sz w:val="24"/>
          <w:szCs w:val="24"/>
        </w:rPr>
      </w:pPr>
      <w:r w:rsidRPr="00F919E5">
        <w:rPr>
          <w:sz w:val="24"/>
          <w:szCs w:val="24"/>
        </w:rPr>
        <w:t>Ubezpieczeniu podlegają w szczególności:</w:t>
      </w:r>
    </w:p>
    <w:p w14:paraId="037388BE" w14:textId="77777777" w:rsidR="00B53644" w:rsidRPr="00F919E5" w:rsidRDefault="000161B4" w:rsidP="003D5B2C">
      <w:pPr>
        <w:numPr>
          <w:ilvl w:val="0"/>
          <w:numId w:val="12"/>
        </w:numPr>
        <w:suppressAutoHyphens/>
        <w:jc w:val="both"/>
        <w:rPr>
          <w:sz w:val="24"/>
          <w:szCs w:val="24"/>
        </w:rPr>
      </w:pPr>
      <w:r w:rsidRPr="00F919E5">
        <w:rPr>
          <w:sz w:val="24"/>
          <w:szCs w:val="24"/>
        </w:rPr>
        <w:t>roboty, obiekty budowlane, urządzenia oraz wszelkie mienie ruchome związane bezpośrednio z wykonaniem robót: od ognia, huraganu i innych zdarzeń losowych</w:t>
      </w:r>
      <w:r w:rsidR="00E8140F">
        <w:rPr>
          <w:sz w:val="24"/>
          <w:szCs w:val="24"/>
        </w:rPr>
        <w:t>;</w:t>
      </w:r>
    </w:p>
    <w:p w14:paraId="0251946E" w14:textId="77777777" w:rsidR="000161B4" w:rsidRPr="00F919E5" w:rsidRDefault="000161B4" w:rsidP="003D5B2C">
      <w:pPr>
        <w:numPr>
          <w:ilvl w:val="0"/>
          <w:numId w:val="12"/>
        </w:numPr>
        <w:suppressAutoHyphens/>
        <w:jc w:val="both"/>
        <w:rPr>
          <w:sz w:val="24"/>
          <w:szCs w:val="24"/>
        </w:rPr>
      </w:pPr>
      <w:r w:rsidRPr="00F919E5">
        <w:rPr>
          <w:sz w:val="24"/>
          <w:szCs w:val="24"/>
        </w:rPr>
        <w:t xml:space="preserve">odpowiedzialność cywilna za szkody oraz następstwa nieszczęśliwych wypadków, dotyczące pracowników i osób trzecich, a powstałe w związku z realizacją </w:t>
      </w:r>
      <w:r w:rsidR="00AF01A3">
        <w:rPr>
          <w:sz w:val="24"/>
          <w:szCs w:val="24"/>
        </w:rPr>
        <w:t>P</w:t>
      </w:r>
      <w:r w:rsidRPr="00F919E5">
        <w:rPr>
          <w:sz w:val="24"/>
          <w:szCs w:val="24"/>
        </w:rPr>
        <w:t>rzedmiot</w:t>
      </w:r>
      <w:r w:rsidR="00AF01A3">
        <w:rPr>
          <w:sz w:val="24"/>
          <w:szCs w:val="24"/>
        </w:rPr>
        <w:t xml:space="preserve">u </w:t>
      </w:r>
      <w:r w:rsidRPr="00F919E5">
        <w:rPr>
          <w:sz w:val="24"/>
          <w:szCs w:val="24"/>
        </w:rPr>
        <w:t>umowy, w tym powstałe w związku z prowadzonymi robotami budowlanymi, w tym także ruchem pojazdów mechanicznych.</w:t>
      </w:r>
    </w:p>
    <w:p w14:paraId="0EB7E44E" w14:textId="77777777" w:rsidR="000161B4" w:rsidRPr="00F919E5" w:rsidRDefault="000161B4" w:rsidP="004D59DB">
      <w:pPr>
        <w:numPr>
          <w:ilvl w:val="0"/>
          <w:numId w:val="7"/>
        </w:numPr>
        <w:suppressAutoHyphens/>
        <w:jc w:val="both"/>
        <w:rPr>
          <w:sz w:val="24"/>
          <w:szCs w:val="24"/>
        </w:rPr>
      </w:pPr>
      <w:r w:rsidRPr="00F919E5">
        <w:rPr>
          <w:sz w:val="24"/>
          <w:szCs w:val="24"/>
        </w:rPr>
        <w:t>Niezależnie od obowiązków wymienionych powyżej, Wykonawca przyjmuje na siebie następujące obowiązki szczegółowe:</w:t>
      </w:r>
    </w:p>
    <w:p w14:paraId="3FBE3B7C" w14:textId="77777777" w:rsidR="00B53644" w:rsidRPr="00F919E5" w:rsidRDefault="000161B4" w:rsidP="003D5B2C">
      <w:pPr>
        <w:numPr>
          <w:ilvl w:val="0"/>
          <w:numId w:val="13"/>
        </w:numPr>
        <w:tabs>
          <w:tab w:val="left" w:pos="709"/>
        </w:tabs>
        <w:suppressAutoHyphens/>
        <w:jc w:val="both"/>
        <w:rPr>
          <w:sz w:val="24"/>
          <w:szCs w:val="24"/>
        </w:rPr>
      </w:pPr>
      <w:r w:rsidRPr="00F919E5">
        <w:rPr>
          <w:sz w:val="24"/>
          <w:szCs w:val="24"/>
        </w:rPr>
        <w:t>dostarczanie wszystkich niezbędnych materiałów, maszyn i urządzeń</w:t>
      </w:r>
      <w:r w:rsidR="00AF01A3">
        <w:rPr>
          <w:sz w:val="24"/>
          <w:szCs w:val="24"/>
        </w:rPr>
        <w:t>;</w:t>
      </w:r>
    </w:p>
    <w:p w14:paraId="7FFCE8E6" w14:textId="77777777" w:rsidR="00B53644" w:rsidRPr="00F919E5" w:rsidRDefault="000161B4" w:rsidP="003D5B2C">
      <w:pPr>
        <w:numPr>
          <w:ilvl w:val="0"/>
          <w:numId w:val="13"/>
        </w:numPr>
        <w:tabs>
          <w:tab w:val="left" w:pos="709"/>
        </w:tabs>
        <w:suppressAutoHyphens/>
        <w:jc w:val="both"/>
        <w:rPr>
          <w:sz w:val="24"/>
          <w:szCs w:val="24"/>
        </w:rPr>
      </w:pPr>
      <w:r w:rsidRPr="00F919E5">
        <w:rPr>
          <w:sz w:val="24"/>
          <w:szCs w:val="24"/>
        </w:rPr>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r w:rsidR="00AF01A3">
        <w:rPr>
          <w:sz w:val="24"/>
          <w:szCs w:val="24"/>
        </w:rPr>
        <w:t>;</w:t>
      </w:r>
    </w:p>
    <w:p w14:paraId="247FAC21" w14:textId="77777777" w:rsidR="00B53644" w:rsidRPr="00F919E5" w:rsidRDefault="000161B4" w:rsidP="003D5B2C">
      <w:pPr>
        <w:numPr>
          <w:ilvl w:val="0"/>
          <w:numId w:val="13"/>
        </w:numPr>
        <w:tabs>
          <w:tab w:val="left" w:pos="709"/>
        </w:tabs>
        <w:suppressAutoHyphens/>
        <w:jc w:val="both"/>
        <w:rPr>
          <w:sz w:val="24"/>
          <w:szCs w:val="24"/>
        </w:rPr>
      </w:pPr>
      <w:r w:rsidRPr="00F919E5">
        <w:rPr>
          <w:sz w:val="24"/>
          <w:szCs w:val="24"/>
        </w:rPr>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r w:rsidR="00AF01A3">
        <w:rPr>
          <w:sz w:val="24"/>
          <w:szCs w:val="24"/>
        </w:rPr>
        <w:t>;</w:t>
      </w:r>
    </w:p>
    <w:p w14:paraId="50FB291B" w14:textId="77777777" w:rsidR="008C22FA" w:rsidRPr="00F919E5" w:rsidRDefault="008C22FA" w:rsidP="003D5B2C">
      <w:pPr>
        <w:numPr>
          <w:ilvl w:val="0"/>
          <w:numId w:val="13"/>
        </w:numPr>
        <w:tabs>
          <w:tab w:val="left" w:pos="709"/>
        </w:tabs>
        <w:suppressAutoHyphens/>
        <w:jc w:val="both"/>
        <w:rPr>
          <w:sz w:val="24"/>
          <w:szCs w:val="24"/>
        </w:rPr>
      </w:pPr>
      <w:r w:rsidRPr="00F919E5">
        <w:rPr>
          <w:sz w:val="24"/>
          <w:szCs w:val="24"/>
        </w:rPr>
        <w:t xml:space="preserve">usunięcie wszelkich wad i usterek stwierdzonych przez nadzór inwestorski w trakcie trwania </w:t>
      </w:r>
      <w:r w:rsidR="00AF01A3">
        <w:rPr>
          <w:sz w:val="24"/>
          <w:szCs w:val="24"/>
        </w:rPr>
        <w:t>wykonania Przedmiotu umowy</w:t>
      </w:r>
      <w:r w:rsidR="00771682">
        <w:rPr>
          <w:sz w:val="24"/>
          <w:szCs w:val="24"/>
        </w:rPr>
        <w:t>,</w:t>
      </w:r>
      <w:r w:rsidRPr="00F919E5">
        <w:rPr>
          <w:sz w:val="24"/>
          <w:szCs w:val="24"/>
        </w:rPr>
        <w:t xml:space="preserve"> w terminie nie dłuższym niż termin technicznie uzasadniony i konieczny do ich usunięcia</w:t>
      </w:r>
      <w:r w:rsidR="00AF01A3">
        <w:rPr>
          <w:sz w:val="24"/>
          <w:szCs w:val="24"/>
        </w:rPr>
        <w:t>;</w:t>
      </w:r>
    </w:p>
    <w:p w14:paraId="0D8DDF29" w14:textId="0930665F" w:rsidR="004038E3" w:rsidRPr="005041A7" w:rsidRDefault="000161B4" w:rsidP="005041A7">
      <w:pPr>
        <w:numPr>
          <w:ilvl w:val="0"/>
          <w:numId w:val="13"/>
        </w:numPr>
        <w:tabs>
          <w:tab w:val="left" w:pos="709"/>
        </w:tabs>
        <w:suppressAutoHyphens/>
        <w:jc w:val="both"/>
        <w:rPr>
          <w:b/>
          <w:sz w:val="24"/>
          <w:szCs w:val="24"/>
        </w:rPr>
      </w:pPr>
      <w:r w:rsidRPr="00F919E5">
        <w:rPr>
          <w:sz w:val="24"/>
          <w:szCs w:val="24"/>
        </w:rPr>
        <w:t xml:space="preserve">w przypadku zniszczenia lub uszkodzenia </w:t>
      </w:r>
      <w:r w:rsidR="00AF01A3">
        <w:rPr>
          <w:sz w:val="24"/>
          <w:szCs w:val="24"/>
        </w:rPr>
        <w:t>Przedmiotu umowy</w:t>
      </w:r>
      <w:r w:rsidRPr="00F919E5">
        <w:rPr>
          <w:sz w:val="24"/>
          <w:szCs w:val="24"/>
        </w:rPr>
        <w:t>, ich części</w:t>
      </w:r>
      <w:r w:rsidR="00771682">
        <w:rPr>
          <w:sz w:val="24"/>
          <w:szCs w:val="24"/>
        </w:rPr>
        <w:t>,</w:t>
      </w:r>
      <w:r w:rsidRPr="00F919E5">
        <w:rPr>
          <w:sz w:val="24"/>
          <w:szCs w:val="24"/>
        </w:rPr>
        <w:t xml:space="preserve"> bądź urządzeń w toku realizacji – naprawienie ich i doprowadzenie do stanu poprzedniego, na koszt Wykonawcy. </w:t>
      </w:r>
    </w:p>
    <w:p w14:paraId="16B6CF9C" w14:textId="77777777" w:rsidR="000161B4" w:rsidRPr="00F919E5" w:rsidRDefault="000161B4" w:rsidP="001057B9">
      <w:pPr>
        <w:jc w:val="center"/>
        <w:rPr>
          <w:b/>
          <w:sz w:val="24"/>
          <w:szCs w:val="24"/>
        </w:rPr>
      </w:pPr>
      <w:r w:rsidRPr="00F919E5">
        <w:rPr>
          <w:b/>
          <w:sz w:val="24"/>
          <w:szCs w:val="24"/>
        </w:rPr>
        <w:t>§ 4</w:t>
      </w:r>
    </w:p>
    <w:p w14:paraId="7E47517C" w14:textId="77777777" w:rsidR="000161B4" w:rsidRPr="00F919E5" w:rsidRDefault="000161B4" w:rsidP="00B53644">
      <w:pPr>
        <w:jc w:val="center"/>
        <w:rPr>
          <w:b/>
          <w:sz w:val="24"/>
          <w:szCs w:val="24"/>
        </w:rPr>
      </w:pPr>
      <w:r w:rsidRPr="00F919E5">
        <w:rPr>
          <w:b/>
          <w:sz w:val="24"/>
          <w:szCs w:val="24"/>
        </w:rPr>
        <w:t>Przekazanie terenu budowy i odbiór robót</w:t>
      </w:r>
    </w:p>
    <w:p w14:paraId="110DFCA2"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r w:rsidR="00EC6622">
        <w:rPr>
          <w:sz w:val="24"/>
          <w:szCs w:val="24"/>
        </w:rPr>
        <w:t>, jedn</w:t>
      </w:r>
      <w:r w:rsidR="00BC47EA">
        <w:rPr>
          <w:sz w:val="24"/>
          <w:szCs w:val="24"/>
        </w:rPr>
        <w:t xml:space="preserve">ak nie później niż w terminie </w:t>
      </w:r>
      <w:r w:rsidR="00324920">
        <w:rPr>
          <w:sz w:val="24"/>
          <w:szCs w:val="24"/>
        </w:rPr>
        <w:t>10</w:t>
      </w:r>
      <w:r w:rsidR="00EC6622">
        <w:rPr>
          <w:sz w:val="24"/>
          <w:szCs w:val="24"/>
        </w:rPr>
        <w:t xml:space="preserve"> dni od daty </w:t>
      </w:r>
      <w:r w:rsidR="00C039FD">
        <w:rPr>
          <w:sz w:val="24"/>
          <w:szCs w:val="24"/>
        </w:rPr>
        <w:t>podpisania niniejszej umowy</w:t>
      </w:r>
      <w:r w:rsidRPr="00F919E5">
        <w:rPr>
          <w:sz w:val="24"/>
          <w:szCs w:val="24"/>
        </w:rPr>
        <w:t>.</w:t>
      </w:r>
    </w:p>
    <w:p w14:paraId="60A18C9F"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Termin zakończenia robót, o którym mowa w § </w:t>
      </w:r>
      <w:r w:rsidR="00771682">
        <w:rPr>
          <w:sz w:val="24"/>
          <w:szCs w:val="24"/>
        </w:rPr>
        <w:t>2</w:t>
      </w:r>
      <w:r w:rsidRPr="00F919E5">
        <w:rPr>
          <w:sz w:val="24"/>
          <w:szCs w:val="24"/>
        </w:rPr>
        <w:t xml:space="preserve"> ust. </w:t>
      </w:r>
      <w:r w:rsidR="002C6A45">
        <w:rPr>
          <w:sz w:val="24"/>
          <w:szCs w:val="24"/>
        </w:rPr>
        <w:t>2</w:t>
      </w:r>
      <w:r w:rsidRPr="00F919E5">
        <w:rPr>
          <w:sz w:val="24"/>
          <w:szCs w:val="24"/>
        </w:rPr>
        <w:t xml:space="preserve">,  obejmuje zakończenie wszelkich robót objętych </w:t>
      </w:r>
      <w:r w:rsidR="002C6A45">
        <w:rPr>
          <w:sz w:val="24"/>
          <w:szCs w:val="24"/>
        </w:rPr>
        <w:t>P</w:t>
      </w:r>
      <w:r w:rsidRPr="00F919E5">
        <w:rPr>
          <w:sz w:val="24"/>
          <w:szCs w:val="24"/>
        </w:rPr>
        <w:t>rzedmiotem umowy oraz wykonanie wszelkich wynikających</w:t>
      </w:r>
      <w:r w:rsidR="002C6A45">
        <w:rPr>
          <w:sz w:val="24"/>
          <w:szCs w:val="24"/>
        </w:rPr>
        <w:t xml:space="preserve"> </w:t>
      </w:r>
      <w:r w:rsidRPr="00F919E5">
        <w:rPr>
          <w:sz w:val="24"/>
          <w:szCs w:val="24"/>
        </w:rPr>
        <w:t>z nich poprawek i zaleceń zgłoszonych przez Zamawiającego w trakcie ich realizacji,</w:t>
      </w:r>
      <w:r w:rsidR="00F12D8A" w:rsidRPr="00F919E5">
        <w:rPr>
          <w:sz w:val="24"/>
          <w:szCs w:val="24"/>
        </w:rPr>
        <w:t xml:space="preserve"> </w:t>
      </w:r>
      <w:r w:rsidRPr="00F919E5">
        <w:rPr>
          <w:sz w:val="24"/>
          <w:szCs w:val="24"/>
        </w:rPr>
        <w:t>jak również całkowite uprzątnięcie terenu, na którym wykonywane były roboty</w:t>
      </w:r>
      <w:r w:rsidR="002C6A45">
        <w:rPr>
          <w:sz w:val="24"/>
          <w:szCs w:val="24"/>
        </w:rPr>
        <w:t xml:space="preserve"> </w:t>
      </w:r>
      <w:r w:rsidRPr="00F919E5">
        <w:rPr>
          <w:sz w:val="24"/>
          <w:szCs w:val="24"/>
        </w:rPr>
        <w:t xml:space="preserve">wraz z </w:t>
      </w:r>
      <w:r w:rsidR="00B53644" w:rsidRPr="00F919E5">
        <w:rPr>
          <w:sz w:val="24"/>
          <w:szCs w:val="24"/>
        </w:rPr>
        <w:t>wywiezieniem resztek materiałów</w:t>
      </w:r>
      <w:r w:rsidR="002C6A45">
        <w:rPr>
          <w:sz w:val="24"/>
          <w:szCs w:val="24"/>
        </w:rPr>
        <w:t xml:space="preserve"> i wszelkich innych odpadów</w:t>
      </w:r>
      <w:r w:rsidR="00B53644" w:rsidRPr="00F919E5">
        <w:rPr>
          <w:sz w:val="24"/>
          <w:szCs w:val="24"/>
        </w:rPr>
        <w:t>.</w:t>
      </w:r>
    </w:p>
    <w:p w14:paraId="309C8B53" w14:textId="77777777" w:rsidR="00324920" w:rsidRPr="00324920" w:rsidRDefault="000161B4" w:rsidP="00324920">
      <w:pPr>
        <w:pStyle w:val="Akapitzlist"/>
        <w:numPr>
          <w:ilvl w:val="0"/>
          <w:numId w:val="14"/>
        </w:numPr>
        <w:suppressAutoHyphens/>
        <w:jc w:val="both"/>
        <w:rPr>
          <w:sz w:val="24"/>
          <w:szCs w:val="24"/>
        </w:rPr>
      </w:pPr>
      <w:r w:rsidRPr="00324920">
        <w:rPr>
          <w:sz w:val="24"/>
          <w:szCs w:val="24"/>
        </w:rPr>
        <w:t xml:space="preserve">O zakończeniu </w:t>
      </w:r>
      <w:r w:rsidR="00324920" w:rsidRPr="00324920">
        <w:rPr>
          <w:sz w:val="24"/>
          <w:szCs w:val="24"/>
        </w:rPr>
        <w:t xml:space="preserve">wykonania przedmiotu umowy </w:t>
      </w:r>
      <w:r w:rsidRPr="00324920">
        <w:rPr>
          <w:sz w:val="24"/>
          <w:szCs w:val="24"/>
        </w:rPr>
        <w:t>Wykonawca powiadomi Zamawiającego</w:t>
      </w:r>
      <w:r w:rsidR="001B7699" w:rsidRPr="00324920">
        <w:rPr>
          <w:sz w:val="24"/>
          <w:szCs w:val="24"/>
        </w:rPr>
        <w:t xml:space="preserve"> dostarczając </w:t>
      </w:r>
      <w:r w:rsidR="00324920" w:rsidRPr="00324920">
        <w:rPr>
          <w:sz w:val="24"/>
          <w:szCs w:val="24"/>
        </w:rPr>
        <w:t xml:space="preserve">do siedziby Urzędu Gminy Linia pisemne zgłoszenie gotowości do odbioru </w:t>
      </w:r>
      <w:r w:rsidR="001B7699" w:rsidRPr="00324920">
        <w:rPr>
          <w:sz w:val="24"/>
          <w:szCs w:val="24"/>
        </w:rPr>
        <w:t xml:space="preserve"> </w:t>
      </w:r>
      <w:r w:rsidR="00324920" w:rsidRPr="00324920">
        <w:rPr>
          <w:sz w:val="24"/>
          <w:szCs w:val="24"/>
        </w:rPr>
        <w:t xml:space="preserve">końcowego wraz z dokumentacją </w:t>
      </w:r>
      <w:r w:rsidR="00324920">
        <w:rPr>
          <w:sz w:val="24"/>
          <w:szCs w:val="24"/>
        </w:rPr>
        <w:t xml:space="preserve">powykonawczą, sporządzoną </w:t>
      </w:r>
      <w:r w:rsidR="00324920" w:rsidRPr="00F919E5">
        <w:rPr>
          <w:sz w:val="24"/>
          <w:szCs w:val="24"/>
        </w:rPr>
        <w:t xml:space="preserve">zgodnie z </w:t>
      </w:r>
      <w:r w:rsidR="00324920">
        <w:rPr>
          <w:sz w:val="24"/>
          <w:szCs w:val="24"/>
        </w:rPr>
        <w:t>powszechnie obowiązującymi przepisami prawa, w tym u</w:t>
      </w:r>
      <w:r w:rsidR="00324920" w:rsidRPr="00F919E5">
        <w:rPr>
          <w:sz w:val="24"/>
          <w:szCs w:val="24"/>
        </w:rPr>
        <w:t xml:space="preserve">stawą </w:t>
      </w:r>
      <w:r w:rsidR="00324920">
        <w:rPr>
          <w:sz w:val="24"/>
          <w:szCs w:val="24"/>
        </w:rPr>
        <w:t>P</w:t>
      </w:r>
      <w:r w:rsidR="00324920" w:rsidRPr="00F919E5">
        <w:rPr>
          <w:sz w:val="24"/>
          <w:szCs w:val="24"/>
        </w:rPr>
        <w:t xml:space="preserve">rawo </w:t>
      </w:r>
      <w:r w:rsidR="00324920">
        <w:rPr>
          <w:sz w:val="24"/>
          <w:szCs w:val="24"/>
        </w:rPr>
        <w:t>B</w:t>
      </w:r>
      <w:r w:rsidR="00324920" w:rsidRPr="00F919E5">
        <w:rPr>
          <w:sz w:val="24"/>
          <w:szCs w:val="24"/>
        </w:rPr>
        <w:t>udowlane.</w:t>
      </w:r>
      <w:r w:rsidR="00324920" w:rsidRPr="00324920">
        <w:rPr>
          <w:sz w:val="24"/>
          <w:szCs w:val="24"/>
        </w:rPr>
        <w:t xml:space="preserve">. </w:t>
      </w:r>
    </w:p>
    <w:p w14:paraId="0099C7A6" w14:textId="77777777" w:rsidR="00324920" w:rsidRDefault="000161B4" w:rsidP="00324920">
      <w:pPr>
        <w:numPr>
          <w:ilvl w:val="0"/>
          <w:numId w:val="14"/>
        </w:numPr>
        <w:suppressAutoHyphens/>
        <w:autoSpaceDE w:val="0"/>
        <w:jc w:val="both"/>
        <w:rPr>
          <w:sz w:val="24"/>
          <w:szCs w:val="24"/>
        </w:rPr>
      </w:pPr>
      <w:r w:rsidRPr="00F919E5">
        <w:rPr>
          <w:sz w:val="24"/>
          <w:szCs w:val="24"/>
        </w:rPr>
        <w:t>Odbiór końcowy robót nastąpi w formie protokołu</w:t>
      </w:r>
      <w:r w:rsidR="00B81A78">
        <w:rPr>
          <w:sz w:val="24"/>
          <w:szCs w:val="24"/>
        </w:rPr>
        <w:t xml:space="preserve"> odbiorczego</w:t>
      </w:r>
      <w:r w:rsidR="001B7699">
        <w:rPr>
          <w:sz w:val="24"/>
          <w:szCs w:val="24"/>
        </w:rPr>
        <w:t xml:space="preserve"> </w:t>
      </w:r>
      <w:r w:rsidRPr="00F919E5">
        <w:rPr>
          <w:sz w:val="24"/>
          <w:szCs w:val="24"/>
        </w:rPr>
        <w:t xml:space="preserve">w terminie 14 dni od otrzymania przez Zamawiającego zawiadomienia o zakończeniu robót. O terminie odbioru </w:t>
      </w:r>
      <w:r w:rsidRPr="00F919E5">
        <w:rPr>
          <w:sz w:val="24"/>
          <w:szCs w:val="24"/>
        </w:rPr>
        <w:lastRenderedPageBreak/>
        <w:t>robót Zamawiaj</w:t>
      </w:r>
      <w:r w:rsidR="00BC47EA">
        <w:rPr>
          <w:sz w:val="24"/>
          <w:szCs w:val="24"/>
        </w:rPr>
        <w:t xml:space="preserve">ący zawiadomi Wykonawcę pisemnie </w:t>
      </w:r>
      <w:r w:rsidR="00B81A78" w:rsidRPr="00871B28">
        <w:rPr>
          <w:sz w:val="24"/>
          <w:szCs w:val="24"/>
        </w:rPr>
        <w:t>na adres email: …, bądź listownie na adres …</w:t>
      </w:r>
      <w:r w:rsidRPr="00F919E5">
        <w:rPr>
          <w:sz w:val="24"/>
          <w:szCs w:val="24"/>
        </w:rPr>
        <w:t xml:space="preserve"> lub faksem</w:t>
      </w:r>
      <w:r w:rsidR="00B81A78">
        <w:rPr>
          <w:sz w:val="24"/>
          <w:szCs w:val="24"/>
        </w:rPr>
        <w:t xml:space="preserve"> na numer …</w:t>
      </w:r>
      <w:r w:rsidRPr="00F919E5">
        <w:rPr>
          <w:sz w:val="24"/>
          <w:szCs w:val="24"/>
        </w:rPr>
        <w:t>.</w:t>
      </w:r>
      <w:r w:rsidR="00324920" w:rsidRPr="00324920">
        <w:rPr>
          <w:sz w:val="24"/>
          <w:szCs w:val="24"/>
        </w:rPr>
        <w:t xml:space="preserve"> </w:t>
      </w:r>
    </w:p>
    <w:p w14:paraId="268CCC46" w14:textId="77777777" w:rsidR="00324920" w:rsidRPr="00F919E5" w:rsidRDefault="00324920" w:rsidP="00324920">
      <w:pPr>
        <w:numPr>
          <w:ilvl w:val="0"/>
          <w:numId w:val="14"/>
        </w:numPr>
        <w:suppressAutoHyphens/>
        <w:autoSpaceDE w:val="0"/>
        <w:jc w:val="both"/>
        <w:rPr>
          <w:sz w:val="24"/>
          <w:szCs w:val="24"/>
        </w:rPr>
      </w:pPr>
      <w:r>
        <w:rPr>
          <w:sz w:val="24"/>
          <w:szCs w:val="24"/>
        </w:rPr>
        <w:t>Zamawiający odbierając roboty dokona ich oceny jakościowej na podstawie oceny wizualnej oraz przedłożonych dokumentów.</w:t>
      </w:r>
    </w:p>
    <w:p w14:paraId="02857047"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ma prawo przerwać odbiór końcowy, jeżeli Wykonawca nie wykonał </w:t>
      </w:r>
      <w:r w:rsidR="00B81A78">
        <w:rPr>
          <w:sz w:val="24"/>
          <w:szCs w:val="24"/>
        </w:rPr>
        <w:t>P</w:t>
      </w:r>
      <w:r w:rsidRPr="00F919E5">
        <w:rPr>
          <w:sz w:val="24"/>
          <w:szCs w:val="24"/>
        </w:rPr>
        <w:t xml:space="preserve">rzedmiotu umowy w całości oraz nie przedstawił </w:t>
      </w:r>
      <w:r w:rsidR="00324920">
        <w:rPr>
          <w:sz w:val="24"/>
          <w:szCs w:val="24"/>
        </w:rPr>
        <w:t xml:space="preserve">kompletu </w:t>
      </w:r>
      <w:r w:rsidRPr="00F919E5">
        <w:rPr>
          <w:sz w:val="24"/>
          <w:szCs w:val="24"/>
        </w:rPr>
        <w:t>dok</w:t>
      </w:r>
      <w:r w:rsidR="00BC47EA">
        <w:rPr>
          <w:sz w:val="24"/>
          <w:szCs w:val="24"/>
        </w:rPr>
        <w:t>ument</w:t>
      </w:r>
      <w:r w:rsidR="00324920">
        <w:rPr>
          <w:sz w:val="24"/>
          <w:szCs w:val="24"/>
        </w:rPr>
        <w:t>acji</w:t>
      </w:r>
      <w:r w:rsidR="00BC47EA">
        <w:rPr>
          <w:sz w:val="24"/>
          <w:szCs w:val="24"/>
        </w:rPr>
        <w:t>, o któr</w:t>
      </w:r>
      <w:r w:rsidR="00324920">
        <w:rPr>
          <w:sz w:val="24"/>
          <w:szCs w:val="24"/>
        </w:rPr>
        <w:t>ej</w:t>
      </w:r>
      <w:r w:rsidR="00BC47EA">
        <w:rPr>
          <w:sz w:val="24"/>
          <w:szCs w:val="24"/>
        </w:rPr>
        <w:t xml:space="preserve"> mowa w ust. </w:t>
      </w:r>
      <w:r w:rsidR="00324920">
        <w:rPr>
          <w:sz w:val="24"/>
          <w:szCs w:val="24"/>
        </w:rPr>
        <w:t>3</w:t>
      </w:r>
      <w:r w:rsidR="00B81A78">
        <w:rPr>
          <w:sz w:val="24"/>
          <w:szCs w:val="24"/>
        </w:rPr>
        <w:t xml:space="preserve"> niniejszego §</w:t>
      </w:r>
      <w:r w:rsidRPr="00F919E5">
        <w:rPr>
          <w:sz w:val="24"/>
          <w:szCs w:val="24"/>
        </w:rPr>
        <w:t>.</w:t>
      </w:r>
    </w:p>
    <w:p w14:paraId="54310069" w14:textId="77777777" w:rsidR="00B53644" w:rsidRDefault="000161B4" w:rsidP="003D5B2C">
      <w:pPr>
        <w:numPr>
          <w:ilvl w:val="0"/>
          <w:numId w:val="14"/>
        </w:numPr>
        <w:suppressAutoHyphens/>
        <w:autoSpaceDE w:val="0"/>
        <w:jc w:val="both"/>
        <w:rPr>
          <w:sz w:val="24"/>
          <w:szCs w:val="24"/>
        </w:rPr>
      </w:pPr>
      <w:r w:rsidRPr="00F919E5">
        <w:rPr>
          <w:sz w:val="24"/>
          <w:szCs w:val="24"/>
        </w:rPr>
        <w:t>Termin usunięcia przez Wykonawcę wad lub usterek stwierdzonych przy odbiorze końcowym oraz w okresie gwarancyjnym lub w okresie rękojmi wynosić będzie 14 dni liczonych od dnia zawiadomienia Wykonawcy o wadzie lub usterce, chyba, że strony ustalą inny termin.</w:t>
      </w:r>
    </w:p>
    <w:p w14:paraId="76E9AF92" w14:textId="77777777" w:rsidR="00B81A78" w:rsidRPr="00F919E5" w:rsidRDefault="00B81A78" w:rsidP="003D5B2C">
      <w:pPr>
        <w:numPr>
          <w:ilvl w:val="0"/>
          <w:numId w:val="14"/>
        </w:numPr>
        <w:suppressAutoHyphens/>
        <w:autoSpaceDE w:val="0"/>
        <w:jc w:val="both"/>
        <w:rPr>
          <w:sz w:val="24"/>
          <w:szCs w:val="24"/>
        </w:rPr>
      </w:pPr>
      <w:r>
        <w:rPr>
          <w:sz w:val="24"/>
          <w:szCs w:val="24"/>
        </w:rPr>
        <w:t>No</w:t>
      </w:r>
      <w:r w:rsidR="00BC47EA">
        <w:rPr>
          <w:sz w:val="24"/>
          <w:szCs w:val="24"/>
        </w:rPr>
        <w:t xml:space="preserve">wy termin, o którym mowa w ust. </w:t>
      </w:r>
      <w:r w:rsidR="004038E3">
        <w:rPr>
          <w:sz w:val="24"/>
          <w:szCs w:val="24"/>
        </w:rPr>
        <w:t>7</w:t>
      </w:r>
      <w:r>
        <w:rPr>
          <w:sz w:val="24"/>
          <w:szCs w:val="24"/>
        </w:rPr>
        <w:t xml:space="preserve"> niniejszego § zostanie potwierdzony na piśmie i podpisany przez </w:t>
      </w:r>
      <w:r w:rsidR="00BC47EA">
        <w:rPr>
          <w:sz w:val="24"/>
          <w:szCs w:val="24"/>
        </w:rPr>
        <w:t>przedstawicieli wszystkich Stron niniejszej umowy</w:t>
      </w:r>
      <w:r>
        <w:rPr>
          <w:sz w:val="24"/>
          <w:szCs w:val="24"/>
        </w:rPr>
        <w:t>.</w:t>
      </w:r>
    </w:p>
    <w:p w14:paraId="7E017104"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Wykonawca zobowiązany jest do zawiadomienia na piśmie Zamawiającego o usunięciu wad lub usterek oraz zobowiązany jest wystąpić do Zamawiającego z żądaniem wyznaczenia terminu odbioru zakwestionowanych uprzednio robót jako wadliwych. W takim przypadku stosuje się </w:t>
      </w:r>
      <w:r w:rsidR="00BC47EA">
        <w:rPr>
          <w:sz w:val="24"/>
          <w:szCs w:val="24"/>
        </w:rPr>
        <w:t xml:space="preserve">odpowiednio postanowienia ust. </w:t>
      </w:r>
      <w:r w:rsidR="004038E3">
        <w:rPr>
          <w:sz w:val="24"/>
          <w:szCs w:val="24"/>
        </w:rPr>
        <w:t>4</w:t>
      </w:r>
      <w:r w:rsidRPr="00F919E5">
        <w:rPr>
          <w:sz w:val="24"/>
          <w:szCs w:val="24"/>
        </w:rPr>
        <w:t>.</w:t>
      </w:r>
    </w:p>
    <w:p w14:paraId="1859A5C2"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Z czynności odbioru końcowego, odbioru pogwarancyjnego i odbioru przed upływem okresu rękojmi będzie spisany protokół zawierający wszelkie ustalenia dokonane w toku odbioru oraz ter</w:t>
      </w:r>
      <w:r w:rsidR="00BC47EA">
        <w:rPr>
          <w:sz w:val="24"/>
          <w:szCs w:val="24"/>
        </w:rPr>
        <w:t xml:space="preserve">miny wyznaczone zgodnie z ust. </w:t>
      </w:r>
      <w:r w:rsidR="004038E3">
        <w:rPr>
          <w:sz w:val="24"/>
          <w:szCs w:val="24"/>
        </w:rPr>
        <w:t>7</w:t>
      </w:r>
      <w:r w:rsidRPr="00F919E5">
        <w:rPr>
          <w:sz w:val="24"/>
          <w:szCs w:val="24"/>
        </w:rPr>
        <w:t xml:space="preserve"> na usunięcie stwierdzonych w tej dacie wad.</w:t>
      </w:r>
    </w:p>
    <w:p w14:paraId="4238CE55" w14:textId="77777777" w:rsidR="00E41A24" w:rsidRPr="00625423" w:rsidRDefault="000161B4" w:rsidP="003D5B2C">
      <w:pPr>
        <w:numPr>
          <w:ilvl w:val="0"/>
          <w:numId w:val="14"/>
        </w:numPr>
        <w:suppressAutoHyphens/>
        <w:autoSpaceDE w:val="0"/>
        <w:jc w:val="both"/>
        <w:rPr>
          <w:sz w:val="24"/>
          <w:szCs w:val="24"/>
        </w:rPr>
      </w:pPr>
      <w:r w:rsidRPr="00F919E5">
        <w:rPr>
          <w:sz w:val="24"/>
          <w:szCs w:val="24"/>
        </w:rPr>
        <w:t>Zamawiający wyznaczy datę pogwarancyjnego odbioru robót przed upływem terminu gwarancji, oraz datę odbioru robót przed upływem okresu rękojmi.</w:t>
      </w:r>
    </w:p>
    <w:p w14:paraId="185057F7" w14:textId="77777777" w:rsidR="004038E3" w:rsidRDefault="004038E3" w:rsidP="001057B9">
      <w:pPr>
        <w:jc w:val="center"/>
        <w:rPr>
          <w:b/>
          <w:sz w:val="24"/>
          <w:szCs w:val="24"/>
        </w:rPr>
      </w:pPr>
    </w:p>
    <w:p w14:paraId="5D4B6456" w14:textId="77777777" w:rsidR="000161B4" w:rsidRPr="00F919E5" w:rsidRDefault="000161B4" w:rsidP="001057B9">
      <w:pPr>
        <w:jc w:val="center"/>
        <w:rPr>
          <w:b/>
          <w:sz w:val="24"/>
          <w:szCs w:val="24"/>
        </w:rPr>
      </w:pPr>
      <w:r w:rsidRPr="00F919E5">
        <w:rPr>
          <w:b/>
          <w:sz w:val="24"/>
          <w:szCs w:val="24"/>
        </w:rPr>
        <w:t>§ 5</w:t>
      </w:r>
    </w:p>
    <w:p w14:paraId="30552DA1" w14:textId="77777777" w:rsidR="000161B4" w:rsidRPr="00F919E5" w:rsidRDefault="000161B4" w:rsidP="00B53644">
      <w:pPr>
        <w:jc w:val="center"/>
        <w:rPr>
          <w:b/>
          <w:sz w:val="24"/>
          <w:szCs w:val="24"/>
        </w:rPr>
      </w:pPr>
      <w:r w:rsidRPr="00F919E5">
        <w:rPr>
          <w:b/>
          <w:sz w:val="24"/>
          <w:szCs w:val="24"/>
        </w:rPr>
        <w:t>Osoby upoważnione do wykonywania postanowień umowy</w:t>
      </w:r>
    </w:p>
    <w:p w14:paraId="4EC45307" w14:textId="5C3EEF16" w:rsidR="000161B4" w:rsidRPr="00F919E5" w:rsidRDefault="000161B4" w:rsidP="00B53644">
      <w:pPr>
        <w:suppressAutoHyphens/>
        <w:autoSpaceDE w:val="0"/>
        <w:rPr>
          <w:sz w:val="24"/>
          <w:szCs w:val="24"/>
        </w:rPr>
      </w:pPr>
      <w:r w:rsidRPr="00F919E5">
        <w:rPr>
          <w:sz w:val="24"/>
          <w:szCs w:val="24"/>
        </w:rPr>
        <w:t xml:space="preserve">1.  W terminie </w:t>
      </w:r>
      <w:r w:rsidR="009D32AD">
        <w:rPr>
          <w:sz w:val="24"/>
          <w:szCs w:val="24"/>
        </w:rPr>
        <w:t>10</w:t>
      </w:r>
      <w:r w:rsidRPr="00F919E5">
        <w:rPr>
          <w:sz w:val="24"/>
          <w:szCs w:val="24"/>
        </w:rPr>
        <w:t xml:space="preserve"> dni od podpisania niniejszej umowy:</w:t>
      </w:r>
    </w:p>
    <w:p w14:paraId="5CB20FB4" w14:textId="77777777" w:rsidR="00BC47EA" w:rsidRDefault="000161B4" w:rsidP="00BC47EA">
      <w:pPr>
        <w:pStyle w:val="Akapitzlist"/>
        <w:numPr>
          <w:ilvl w:val="0"/>
          <w:numId w:val="42"/>
        </w:numPr>
        <w:suppressAutoHyphens/>
        <w:autoSpaceDE w:val="0"/>
        <w:jc w:val="both"/>
        <w:rPr>
          <w:sz w:val="24"/>
          <w:szCs w:val="24"/>
        </w:rPr>
      </w:pPr>
      <w:r w:rsidRPr="00BC47EA">
        <w:rPr>
          <w:sz w:val="24"/>
          <w:szCs w:val="24"/>
        </w:rPr>
        <w:t>Zamawiający wskaże</w:t>
      </w:r>
      <w:r w:rsidR="00B81A78" w:rsidRPr="00BC47EA">
        <w:rPr>
          <w:sz w:val="24"/>
          <w:szCs w:val="24"/>
        </w:rPr>
        <w:t xml:space="preserve"> Wykonawcy</w:t>
      </w:r>
      <w:r w:rsidRPr="00BC47EA">
        <w:rPr>
          <w:sz w:val="24"/>
          <w:szCs w:val="24"/>
        </w:rPr>
        <w:t xml:space="preserve"> w formie pisemnej</w:t>
      </w:r>
      <w:r w:rsidR="00B81A78" w:rsidRPr="00BC47EA">
        <w:rPr>
          <w:sz w:val="24"/>
          <w:szCs w:val="24"/>
        </w:rPr>
        <w:t xml:space="preserve"> </w:t>
      </w:r>
      <w:r w:rsidRPr="00BC47EA">
        <w:rPr>
          <w:sz w:val="24"/>
          <w:szCs w:val="24"/>
        </w:rPr>
        <w:t xml:space="preserve">Inspektora Nadzoru </w:t>
      </w:r>
      <w:r w:rsidR="00E53825" w:rsidRPr="00BC47EA">
        <w:rPr>
          <w:sz w:val="24"/>
          <w:szCs w:val="24"/>
        </w:rPr>
        <w:t xml:space="preserve">Inwestorskiego </w:t>
      </w:r>
      <w:r w:rsidRPr="00BC47EA">
        <w:rPr>
          <w:sz w:val="24"/>
          <w:szCs w:val="24"/>
        </w:rPr>
        <w:t>ora</w:t>
      </w:r>
      <w:r w:rsidR="00BC47EA">
        <w:rPr>
          <w:sz w:val="24"/>
          <w:szCs w:val="24"/>
        </w:rPr>
        <w:t>z przedstawiciela Zamawiającego,</w:t>
      </w:r>
    </w:p>
    <w:p w14:paraId="36115644" w14:textId="77777777" w:rsidR="000161B4" w:rsidRPr="00BC47EA" w:rsidRDefault="000161B4" w:rsidP="00BC47EA">
      <w:pPr>
        <w:pStyle w:val="Akapitzlist"/>
        <w:numPr>
          <w:ilvl w:val="0"/>
          <w:numId w:val="42"/>
        </w:numPr>
        <w:suppressAutoHyphens/>
        <w:autoSpaceDE w:val="0"/>
        <w:jc w:val="both"/>
        <w:rPr>
          <w:sz w:val="24"/>
          <w:szCs w:val="24"/>
        </w:rPr>
      </w:pPr>
      <w:r w:rsidRPr="00BC47EA">
        <w:rPr>
          <w:sz w:val="24"/>
          <w:szCs w:val="24"/>
        </w:rPr>
        <w:t xml:space="preserve">Wykonawca wskaże </w:t>
      </w:r>
      <w:r w:rsidR="00B81A78" w:rsidRPr="00BC47EA">
        <w:rPr>
          <w:sz w:val="24"/>
          <w:szCs w:val="24"/>
        </w:rPr>
        <w:t xml:space="preserve">Zamawiającemu </w:t>
      </w:r>
      <w:r w:rsidRPr="00BC47EA">
        <w:rPr>
          <w:sz w:val="24"/>
          <w:szCs w:val="24"/>
        </w:rPr>
        <w:t>w formie pisemnej</w:t>
      </w:r>
      <w:r w:rsidR="00B81A78" w:rsidRPr="00BC47EA">
        <w:rPr>
          <w:sz w:val="24"/>
          <w:szCs w:val="24"/>
        </w:rPr>
        <w:t xml:space="preserve"> </w:t>
      </w:r>
      <w:r w:rsidRPr="00BC47EA">
        <w:rPr>
          <w:sz w:val="24"/>
          <w:szCs w:val="24"/>
        </w:rPr>
        <w:t>Kierownika Budowy.</w:t>
      </w:r>
    </w:p>
    <w:p w14:paraId="52273B6E" w14:textId="77777777" w:rsidR="00F919E5" w:rsidRPr="00BC47EA" w:rsidRDefault="000161B4" w:rsidP="00BC47EA">
      <w:pPr>
        <w:pStyle w:val="Akapitzlist"/>
        <w:numPr>
          <w:ilvl w:val="1"/>
          <w:numId w:val="1"/>
        </w:numPr>
        <w:suppressAutoHyphens/>
        <w:autoSpaceDE w:val="0"/>
        <w:jc w:val="both"/>
        <w:rPr>
          <w:b/>
          <w:sz w:val="24"/>
          <w:szCs w:val="24"/>
        </w:rPr>
      </w:pPr>
      <w:r w:rsidRPr="00BC47EA">
        <w:rPr>
          <w:sz w:val="24"/>
          <w:szCs w:val="24"/>
        </w:rPr>
        <w:t>W przypadku zmiany osób pełniących funkcje, o których mowa w ust. 1 niniejszego</w:t>
      </w:r>
      <w:r w:rsidR="00B81A78" w:rsidRPr="00BC47EA">
        <w:rPr>
          <w:sz w:val="24"/>
          <w:szCs w:val="24"/>
        </w:rPr>
        <w:t xml:space="preserve"> §</w:t>
      </w:r>
      <w:r w:rsidRPr="00BC47EA">
        <w:rPr>
          <w:sz w:val="24"/>
          <w:szCs w:val="24"/>
        </w:rPr>
        <w:t xml:space="preserve">, każda ze </w:t>
      </w:r>
      <w:r w:rsidR="00B81A78" w:rsidRPr="00BC47EA">
        <w:rPr>
          <w:sz w:val="24"/>
          <w:szCs w:val="24"/>
        </w:rPr>
        <w:t>S</w:t>
      </w:r>
      <w:r w:rsidRPr="00BC47EA">
        <w:rPr>
          <w:sz w:val="24"/>
          <w:szCs w:val="24"/>
        </w:rPr>
        <w:t>tron obowiązana jest do niezwłocznego złożenia drugiej Stronie pisemnego powiadomienia o tym fakcie.</w:t>
      </w:r>
      <w:r w:rsidR="00BC47EA" w:rsidRPr="00BC47EA">
        <w:rPr>
          <w:sz w:val="24"/>
          <w:szCs w:val="24"/>
        </w:rPr>
        <w:t xml:space="preserve"> Zmiana ta nie wymaga aneksu do niniejszej umowy. </w:t>
      </w:r>
    </w:p>
    <w:p w14:paraId="461FC4CD" w14:textId="77777777" w:rsidR="004038E3" w:rsidRDefault="004038E3" w:rsidP="00B53644">
      <w:pPr>
        <w:jc w:val="center"/>
        <w:rPr>
          <w:b/>
          <w:sz w:val="24"/>
          <w:szCs w:val="24"/>
        </w:rPr>
      </w:pPr>
    </w:p>
    <w:p w14:paraId="4BCDBE25" w14:textId="77777777" w:rsidR="000161B4" w:rsidRPr="00F919E5" w:rsidRDefault="000161B4" w:rsidP="00B53644">
      <w:pPr>
        <w:jc w:val="center"/>
        <w:rPr>
          <w:b/>
          <w:sz w:val="24"/>
          <w:szCs w:val="24"/>
        </w:rPr>
      </w:pPr>
      <w:r w:rsidRPr="00F919E5">
        <w:rPr>
          <w:b/>
          <w:sz w:val="24"/>
          <w:szCs w:val="24"/>
        </w:rPr>
        <w:t>§ 6</w:t>
      </w:r>
    </w:p>
    <w:p w14:paraId="2F046AD5" w14:textId="77777777" w:rsidR="000161B4" w:rsidRPr="00F919E5" w:rsidRDefault="000161B4" w:rsidP="00B53644">
      <w:pPr>
        <w:jc w:val="center"/>
        <w:rPr>
          <w:b/>
          <w:sz w:val="24"/>
          <w:szCs w:val="24"/>
        </w:rPr>
      </w:pPr>
      <w:r w:rsidRPr="00F919E5">
        <w:rPr>
          <w:b/>
          <w:sz w:val="24"/>
          <w:szCs w:val="24"/>
        </w:rPr>
        <w:t>Wynagrodzenie</w:t>
      </w:r>
    </w:p>
    <w:p w14:paraId="57833B9A" w14:textId="77777777" w:rsidR="000161B4" w:rsidRPr="00F919E5" w:rsidRDefault="000161B4" w:rsidP="003D5B2C">
      <w:pPr>
        <w:numPr>
          <w:ilvl w:val="0"/>
          <w:numId w:val="15"/>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14:paraId="6092750F" w14:textId="77777777" w:rsidR="000161B4" w:rsidRDefault="00B53644" w:rsidP="00B53644">
      <w:pPr>
        <w:ind w:left="360"/>
        <w:jc w:val="both"/>
        <w:rPr>
          <w:b/>
          <w:sz w:val="24"/>
          <w:szCs w:val="24"/>
        </w:rPr>
      </w:pPr>
      <w:r w:rsidRPr="00F919E5">
        <w:rPr>
          <w:b/>
          <w:sz w:val="24"/>
          <w:szCs w:val="24"/>
        </w:rPr>
        <w:t>Netto: ……………………………………..</w:t>
      </w:r>
    </w:p>
    <w:p w14:paraId="6DA1B2CA" w14:textId="77777777" w:rsidR="00B81A78" w:rsidRPr="00F919E5" w:rsidRDefault="00B81A78" w:rsidP="00B53644">
      <w:pPr>
        <w:ind w:left="360"/>
        <w:jc w:val="both"/>
        <w:rPr>
          <w:b/>
          <w:sz w:val="24"/>
          <w:szCs w:val="24"/>
        </w:rPr>
      </w:pPr>
      <w:r>
        <w:rPr>
          <w:b/>
          <w:sz w:val="24"/>
          <w:szCs w:val="24"/>
        </w:rPr>
        <w:t>Słownie złotych: ………………………………</w:t>
      </w:r>
    </w:p>
    <w:p w14:paraId="6F54D043" w14:textId="77777777"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14:paraId="23C6954D" w14:textId="77777777"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14:paraId="145A614C" w14:textId="77777777"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14:paraId="6A536E88" w14:textId="77777777" w:rsidR="000161B4" w:rsidRPr="00F919E5" w:rsidRDefault="000161B4" w:rsidP="003D5B2C">
      <w:pPr>
        <w:numPr>
          <w:ilvl w:val="0"/>
          <w:numId w:val="15"/>
        </w:numPr>
        <w:jc w:val="both"/>
        <w:rPr>
          <w:sz w:val="24"/>
          <w:szCs w:val="24"/>
        </w:rPr>
      </w:pPr>
      <w:r w:rsidRPr="00F919E5">
        <w:rPr>
          <w:sz w:val="24"/>
          <w:szCs w:val="24"/>
        </w:rPr>
        <w:t xml:space="preserve">Wykonawca określając wynagrodzenie ryczałtowe oświadcza, że na etapie przygotowywania oferty wykorzystał wszelkie środki mające na celu ustalenie wynagrodzenia obejmującego całość niezbędnych robót związanych z </w:t>
      </w:r>
      <w:r w:rsidR="00771682">
        <w:rPr>
          <w:sz w:val="24"/>
          <w:szCs w:val="24"/>
        </w:rPr>
        <w:t xml:space="preserve">należytym </w:t>
      </w:r>
      <w:r w:rsidRPr="00F919E5">
        <w:rPr>
          <w:sz w:val="24"/>
          <w:szCs w:val="24"/>
        </w:rPr>
        <w:t xml:space="preserve">wykonaniem </w:t>
      </w:r>
      <w:r w:rsidR="00B81A78">
        <w:rPr>
          <w:sz w:val="24"/>
          <w:szCs w:val="24"/>
        </w:rPr>
        <w:t>P</w:t>
      </w:r>
      <w:r w:rsidRPr="00F919E5">
        <w:rPr>
          <w:sz w:val="24"/>
          <w:szCs w:val="24"/>
        </w:rPr>
        <w:t>rzedmiotu umowy.</w:t>
      </w:r>
      <w:r w:rsidR="00E53825" w:rsidRPr="00F919E5">
        <w:rPr>
          <w:sz w:val="24"/>
          <w:szCs w:val="24"/>
        </w:rPr>
        <w:t xml:space="preserve"> Niedoszacowanie, pominięcie oraz brak rozpoznania zakresu przedmiotu umowy nie może być podstawą do żądania zmiany wynagrodzenia ryczałtowego określonego w ust. 1 niniejszego paragrafu.</w:t>
      </w:r>
    </w:p>
    <w:p w14:paraId="1DC45404" w14:textId="77777777" w:rsidR="000161B4" w:rsidRPr="00F919E5" w:rsidRDefault="000161B4" w:rsidP="003D5B2C">
      <w:pPr>
        <w:numPr>
          <w:ilvl w:val="0"/>
          <w:numId w:val="15"/>
        </w:numPr>
        <w:jc w:val="both"/>
        <w:rPr>
          <w:sz w:val="24"/>
          <w:szCs w:val="24"/>
        </w:rPr>
      </w:pPr>
      <w:r w:rsidRPr="00F919E5">
        <w:rPr>
          <w:sz w:val="24"/>
          <w:szCs w:val="24"/>
        </w:rPr>
        <w:t xml:space="preserve">Waloryzacji ceny ryczałtowej nie przewiduje się. W razie opóźnienia w zapłacie należności pieniężnych strony zobowiązują się do zapłaty ustawowych odsetek za opóźnienie. </w:t>
      </w:r>
    </w:p>
    <w:p w14:paraId="0FD7D38E" w14:textId="77777777" w:rsidR="000161B4" w:rsidRPr="00F919E5" w:rsidRDefault="000161B4" w:rsidP="003D5B2C">
      <w:pPr>
        <w:numPr>
          <w:ilvl w:val="0"/>
          <w:numId w:val="15"/>
        </w:numPr>
        <w:jc w:val="both"/>
        <w:rPr>
          <w:sz w:val="24"/>
          <w:szCs w:val="24"/>
        </w:rPr>
      </w:pPr>
      <w:r w:rsidRPr="00F919E5">
        <w:rPr>
          <w:sz w:val="24"/>
          <w:szCs w:val="24"/>
        </w:rPr>
        <w:lastRenderedPageBreak/>
        <w:t xml:space="preserve">Strony postanawiają, że rozliczenie za </w:t>
      </w:r>
      <w:r w:rsidR="00C468AE">
        <w:rPr>
          <w:sz w:val="24"/>
          <w:szCs w:val="24"/>
        </w:rPr>
        <w:t>P</w:t>
      </w:r>
      <w:r w:rsidRPr="00F919E5">
        <w:rPr>
          <w:sz w:val="24"/>
          <w:szCs w:val="24"/>
        </w:rPr>
        <w:t xml:space="preserve">rzedmiot umowy odbywa się na podstawie faktury końcowej, po odbiorze końcowym całości </w:t>
      </w:r>
      <w:r w:rsidR="00C468AE">
        <w:rPr>
          <w:sz w:val="24"/>
          <w:szCs w:val="24"/>
        </w:rPr>
        <w:t>P</w:t>
      </w:r>
      <w:r w:rsidRPr="00F919E5">
        <w:rPr>
          <w:sz w:val="24"/>
          <w:szCs w:val="24"/>
        </w:rPr>
        <w:t xml:space="preserve">rzedmiotu umowy na podstawie </w:t>
      </w:r>
      <w:r w:rsidR="00031BB6" w:rsidRPr="00F919E5">
        <w:rPr>
          <w:sz w:val="24"/>
          <w:szCs w:val="24"/>
        </w:rPr>
        <w:t>protokołu</w:t>
      </w:r>
      <w:r w:rsidRPr="00F919E5">
        <w:rPr>
          <w:sz w:val="24"/>
          <w:szCs w:val="24"/>
        </w:rPr>
        <w:t xml:space="preserve"> odbioru końcowego</w:t>
      </w:r>
      <w:r w:rsidR="00C468AE">
        <w:rPr>
          <w:sz w:val="24"/>
          <w:szCs w:val="24"/>
        </w:rPr>
        <w:t>, o którym mowa w § 4,</w:t>
      </w:r>
      <w:r w:rsidRPr="00F919E5">
        <w:rPr>
          <w:sz w:val="24"/>
          <w:szCs w:val="24"/>
        </w:rPr>
        <w:t xml:space="preserve"> podpisanego przez </w:t>
      </w:r>
      <w:r w:rsidR="00C468AE">
        <w:rPr>
          <w:sz w:val="24"/>
          <w:szCs w:val="24"/>
        </w:rPr>
        <w:t>S</w:t>
      </w:r>
      <w:r w:rsidRPr="00F919E5">
        <w:rPr>
          <w:sz w:val="24"/>
          <w:szCs w:val="24"/>
        </w:rPr>
        <w:t>trony bez zastrzeżeń.</w:t>
      </w:r>
    </w:p>
    <w:p w14:paraId="65DBA79B" w14:textId="77777777" w:rsidR="000161B4" w:rsidRPr="00F919E5" w:rsidRDefault="000161B4" w:rsidP="003D5B2C">
      <w:pPr>
        <w:numPr>
          <w:ilvl w:val="0"/>
          <w:numId w:val="15"/>
        </w:numPr>
        <w:jc w:val="both"/>
        <w:rPr>
          <w:sz w:val="24"/>
          <w:szCs w:val="24"/>
        </w:rPr>
      </w:pPr>
      <w:r w:rsidRPr="00F919E5">
        <w:rPr>
          <w:sz w:val="24"/>
          <w:szCs w:val="24"/>
        </w:rPr>
        <w:t>Faktura płatna będzie przelewem na rachunek bankowy wskazany na fakturze, w ciągu</w:t>
      </w:r>
      <w:r w:rsidRPr="00F919E5">
        <w:rPr>
          <w:b/>
          <w:sz w:val="24"/>
          <w:szCs w:val="24"/>
        </w:rPr>
        <w:t xml:space="preserve"> </w:t>
      </w:r>
      <w:r w:rsidR="00BC47EA">
        <w:rPr>
          <w:b/>
          <w:sz w:val="24"/>
          <w:szCs w:val="24"/>
        </w:rPr>
        <w:t xml:space="preserve">                   30 </w:t>
      </w:r>
      <w:r w:rsidRPr="00F919E5">
        <w:rPr>
          <w:b/>
          <w:sz w:val="24"/>
          <w:szCs w:val="24"/>
        </w:rPr>
        <w:t>dni liczonych</w:t>
      </w:r>
      <w:r w:rsidRPr="00F919E5">
        <w:rPr>
          <w:sz w:val="24"/>
          <w:szCs w:val="24"/>
        </w:rPr>
        <w:t xml:space="preserve"> od dnia doręczenia Zamawiającemu faktury wystawionej zgodnie z treścią niniejszej umowy, do której zostaną załączone stosowne dokumenty, w tym w szczególności  podpisany przez strony protokół odbioru bez uwag.</w:t>
      </w:r>
    </w:p>
    <w:p w14:paraId="36B9C7EA" w14:textId="77777777" w:rsidR="000161B4" w:rsidRPr="00F919E5" w:rsidRDefault="000161B4" w:rsidP="003D5B2C">
      <w:pPr>
        <w:numPr>
          <w:ilvl w:val="0"/>
          <w:numId w:val="15"/>
        </w:numPr>
        <w:jc w:val="both"/>
        <w:rPr>
          <w:sz w:val="24"/>
          <w:szCs w:val="24"/>
        </w:rPr>
      </w:pPr>
      <w:r w:rsidRPr="00F919E5">
        <w:rPr>
          <w:sz w:val="24"/>
          <w:szCs w:val="24"/>
        </w:rPr>
        <w:t>Za dzień zapłaty strony uznają dzień obciążenia rachunku bankowego Zamawiającego.</w:t>
      </w:r>
    </w:p>
    <w:p w14:paraId="10373759" w14:textId="77777777" w:rsidR="000161B4" w:rsidRPr="00F919E5" w:rsidRDefault="000161B4" w:rsidP="003D5B2C">
      <w:pPr>
        <w:numPr>
          <w:ilvl w:val="0"/>
          <w:numId w:val="15"/>
        </w:numPr>
        <w:jc w:val="both"/>
        <w:rPr>
          <w:sz w:val="24"/>
          <w:szCs w:val="24"/>
        </w:rPr>
      </w:pPr>
      <w:r w:rsidRPr="00F919E5">
        <w:rPr>
          <w:sz w:val="24"/>
          <w:szCs w:val="24"/>
        </w:rPr>
        <w:t>W przypadku zwłoki w płatnościach Wykonawca może żądać zapłaty odsetek ustawowych  za każdy dzień zwłoki.</w:t>
      </w:r>
    </w:p>
    <w:p w14:paraId="315314EB" w14:textId="77777777" w:rsidR="000161B4" w:rsidRPr="00F919E5" w:rsidRDefault="000161B4" w:rsidP="003D5B2C">
      <w:pPr>
        <w:numPr>
          <w:ilvl w:val="0"/>
          <w:numId w:val="15"/>
        </w:numPr>
        <w:jc w:val="both"/>
        <w:rPr>
          <w:sz w:val="24"/>
          <w:szCs w:val="24"/>
        </w:rPr>
      </w:pPr>
      <w:r w:rsidRPr="00F919E5">
        <w:rPr>
          <w:sz w:val="24"/>
          <w:szCs w:val="24"/>
        </w:rPr>
        <w:t xml:space="preserve">Niewywiązywanie się Wykonawcy z płatności dla podwykonawcy(ów) skutkować będzie wstrzymaniem płatności Wykonawcy. </w:t>
      </w:r>
    </w:p>
    <w:p w14:paraId="5B564F11" w14:textId="77777777" w:rsidR="000161B4" w:rsidRDefault="000161B4" w:rsidP="003D5B2C">
      <w:pPr>
        <w:numPr>
          <w:ilvl w:val="0"/>
          <w:numId w:val="15"/>
        </w:numPr>
        <w:jc w:val="both"/>
        <w:rPr>
          <w:sz w:val="24"/>
          <w:szCs w:val="24"/>
        </w:rPr>
      </w:pPr>
      <w:r w:rsidRPr="00F919E5">
        <w:rPr>
          <w:sz w:val="24"/>
          <w:szCs w:val="24"/>
        </w:rPr>
        <w:t>Zamawiający upoważnia Wykonawcę do wystawienia faktury VAT bez podpisu odbiorcy faktury.</w:t>
      </w:r>
    </w:p>
    <w:p w14:paraId="192414E5" w14:textId="77777777" w:rsidR="000161B4" w:rsidRDefault="00D968A6" w:rsidP="003D5B2C">
      <w:pPr>
        <w:numPr>
          <w:ilvl w:val="0"/>
          <w:numId w:val="15"/>
        </w:numPr>
        <w:jc w:val="both"/>
        <w:rPr>
          <w:sz w:val="24"/>
          <w:szCs w:val="24"/>
        </w:rPr>
      </w:pPr>
      <w:r w:rsidRPr="00CF23A6">
        <w:rPr>
          <w:sz w:val="24"/>
          <w:szCs w:val="24"/>
        </w:rPr>
        <w:t xml:space="preserve">Zamawiający jest uprawniony do żądania odpowiedniego obniżenia wynagrodzenia </w:t>
      </w:r>
      <w:r w:rsidR="00865AA5" w:rsidRPr="00CF23A6">
        <w:rPr>
          <w:sz w:val="24"/>
          <w:szCs w:val="24"/>
        </w:rPr>
        <w:t xml:space="preserve">Wykonawcy </w:t>
      </w:r>
      <w:r w:rsidRPr="00CF23A6">
        <w:rPr>
          <w:sz w:val="24"/>
          <w:szCs w:val="24"/>
        </w:rPr>
        <w:t>w przypadku, gdy przedmiot umowy będzie posiadał nieistotne wady, które nie wpłyną na możliwość jego użytkowania zgodnie z przeznaczeniem, a wad nie można usunąć.</w:t>
      </w:r>
    </w:p>
    <w:p w14:paraId="1842673E" w14:textId="77777777" w:rsidR="00C468AE" w:rsidRPr="001B7699" w:rsidRDefault="00C468AE" w:rsidP="003D5B2C">
      <w:pPr>
        <w:numPr>
          <w:ilvl w:val="0"/>
          <w:numId w:val="15"/>
        </w:numPr>
        <w:jc w:val="both"/>
        <w:rPr>
          <w:sz w:val="24"/>
          <w:szCs w:val="24"/>
        </w:rPr>
      </w:pPr>
      <w:r>
        <w:rPr>
          <w:sz w:val="24"/>
          <w:szCs w:val="24"/>
        </w:rPr>
        <w:t>Zamawiający zastrzega sobie prawo do potrącania z wynagrodzenia należnego Wykonawcy z tytułu realizacji niniejszej umowy ewentualnych roszczeń z tytułu szkód i kar umownych.</w:t>
      </w:r>
    </w:p>
    <w:p w14:paraId="467F6507" w14:textId="77777777" w:rsidR="000161B4" w:rsidRPr="00F919E5" w:rsidRDefault="000161B4" w:rsidP="00F12D8A">
      <w:pPr>
        <w:autoSpaceDE w:val="0"/>
        <w:jc w:val="center"/>
        <w:rPr>
          <w:b/>
          <w:sz w:val="24"/>
          <w:szCs w:val="24"/>
        </w:rPr>
      </w:pPr>
      <w:r w:rsidRPr="00F919E5">
        <w:rPr>
          <w:b/>
          <w:sz w:val="24"/>
          <w:szCs w:val="24"/>
        </w:rPr>
        <w:t>§ 7</w:t>
      </w:r>
    </w:p>
    <w:p w14:paraId="20539D87" w14:textId="77777777" w:rsidR="000161B4" w:rsidRPr="00F919E5" w:rsidRDefault="000161B4" w:rsidP="00F12D8A">
      <w:pPr>
        <w:jc w:val="center"/>
        <w:rPr>
          <w:sz w:val="24"/>
          <w:szCs w:val="24"/>
        </w:rPr>
      </w:pPr>
      <w:r w:rsidRPr="00F919E5">
        <w:rPr>
          <w:b/>
          <w:sz w:val="24"/>
          <w:szCs w:val="24"/>
        </w:rPr>
        <w:t>Zmiana  umowy</w:t>
      </w:r>
    </w:p>
    <w:p w14:paraId="42CF11AB" w14:textId="77777777" w:rsidR="00E41A24" w:rsidRPr="00F919E5" w:rsidRDefault="00E41A24" w:rsidP="003D5B2C">
      <w:pPr>
        <w:numPr>
          <w:ilvl w:val="0"/>
          <w:numId w:val="16"/>
        </w:numPr>
        <w:tabs>
          <w:tab w:val="num" w:pos="360"/>
        </w:tabs>
        <w:suppressAutoHyphens/>
        <w:autoSpaceDE w:val="0"/>
        <w:jc w:val="both"/>
        <w:rPr>
          <w:sz w:val="24"/>
          <w:szCs w:val="24"/>
        </w:rPr>
      </w:pPr>
      <w:r w:rsidRPr="00F919E5">
        <w:rPr>
          <w:sz w:val="24"/>
          <w:szCs w:val="24"/>
        </w:rPr>
        <w:t>Wszelkie zmiany i uzupełnienia treści niniejszej umowy, nie mogą naruszać postanowień art. 144 ustawy prawo zamówień publicznych i wymagają zachowania formy pisemnej pod rygorem nieważności.</w:t>
      </w:r>
    </w:p>
    <w:p w14:paraId="1CE5ADDB" w14:textId="77777777" w:rsidR="000161B4" w:rsidRPr="00F919E5" w:rsidRDefault="000161B4" w:rsidP="003D5B2C">
      <w:pPr>
        <w:numPr>
          <w:ilvl w:val="0"/>
          <w:numId w:val="16"/>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14:paraId="324B7124" w14:textId="77777777" w:rsidR="00F12D8A" w:rsidRPr="00F919E5"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innych rozwiązań, niż wskazane w Ofercie lub Opisie Przedmiotu Zamówienia w sytuacji, gdyby zastosowanie przewidzianych rozwiązań groziło niewykonaniem lub wadliwym wykonaniem przedmiotu zamówienia,</w:t>
      </w:r>
    </w:p>
    <w:p w14:paraId="13404FF7" w14:textId="77777777" w:rsidR="000161B4" w:rsidRPr="00F919E5"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innych rozwiązań ze względu                    na zmiany obowiązującego prawa,</w:t>
      </w:r>
    </w:p>
    <w:p w14:paraId="25488110" w14:textId="77777777" w:rsidR="000161B4" w:rsidRPr="00F919E5" w:rsidRDefault="000161B4" w:rsidP="003D5B2C">
      <w:pPr>
        <w:numPr>
          <w:ilvl w:val="0"/>
          <w:numId w:val="16"/>
        </w:numPr>
        <w:suppressAutoHyphens/>
        <w:autoSpaceDE w:val="0"/>
        <w:jc w:val="both"/>
        <w:rPr>
          <w:sz w:val="24"/>
          <w:szCs w:val="24"/>
        </w:rPr>
      </w:pPr>
      <w:r w:rsidRPr="00F919E5">
        <w:rPr>
          <w:sz w:val="24"/>
          <w:szCs w:val="24"/>
        </w:rPr>
        <w:t>Zamawiający dopuszcza wprowadzenie zmian w przypadku:</w:t>
      </w:r>
    </w:p>
    <w:p w14:paraId="698BFD7B"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wystąpienia siły wyższej, co uniemożliwia wykonanie przedmiotu umowy zgodnie  ze Specyfikacj</w:t>
      </w:r>
      <w:r w:rsidR="00F12D8A" w:rsidRPr="00F919E5">
        <w:rPr>
          <w:sz w:val="24"/>
          <w:szCs w:val="24"/>
        </w:rPr>
        <w:t>ą Istotnych Warunków Zamówienia,</w:t>
      </w:r>
    </w:p>
    <w:p w14:paraId="3A883A24"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F919E5">
        <w:rPr>
          <w:sz w:val="24"/>
          <w:szCs w:val="24"/>
        </w:rPr>
        <w:t>u z realizacją przedmiotu umowy,</w:t>
      </w:r>
    </w:p>
    <w:p w14:paraId="172B447B"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14:paraId="71EEEE82" w14:textId="77777777" w:rsidR="000161B4"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o którym mowa w § 2, ust. 2</w:t>
      </w:r>
      <w:r w:rsidR="008B787D">
        <w:rPr>
          <w:sz w:val="24"/>
          <w:szCs w:val="24"/>
        </w:rPr>
        <w:t xml:space="preserve"> </w:t>
      </w:r>
      <w:r w:rsidRPr="00F919E5">
        <w:rPr>
          <w:sz w:val="24"/>
          <w:szCs w:val="24"/>
        </w:rPr>
        <w:t>Umowy, dotyczące terminu wykonania umowy.</w:t>
      </w:r>
    </w:p>
    <w:p w14:paraId="7640EA88" w14:textId="77777777" w:rsidR="00F12D8A" w:rsidRPr="00013114" w:rsidRDefault="000161B4" w:rsidP="003D5B2C">
      <w:pPr>
        <w:numPr>
          <w:ilvl w:val="0"/>
          <w:numId w:val="16"/>
        </w:numPr>
        <w:suppressAutoHyphens/>
        <w:autoSpaceDE w:val="0"/>
        <w:jc w:val="both"/>
        <w:rPr>
          <w:sz w:val="24"/>
          <w:szCs w:val="24"/>
        </w:rPr>
      </w:pPr>
      <w:r w:rsidRPr="00013114">
        <w:rPr>
          <w:sz w:val="24"/>
          <w:szCs w:val="24"/>
        </w:rPr>
        <w:t xml:space="preserve">Zmiana umowy dokonana z naruszeniem </w:t>
      </w:r>
      <w:r w:rsidRPr="00865AA5">
        <w:rPr>
          <w:sz w:val="24"/>
          <w:szCs w:val="24"/>
        </w:rPr>
        <w:t>ust. 1 i 2</w:t>
      </w:r>
      <w:r w:rsidR="00013114" w:rsidRPr="00625423">
        <w:rPr>
          <w:sz w:val="24"/>
          <w:szCs w:val="24"/>
        </w:rPr>
        <w:t xml:space="preserve"> lub 3</w:t>
      </w:r>
      <w:r w:rsidRPr="00013114">
        <w:rPr>
          <w:sz w:val="24"/>
          <w:szCs w:val="24"/>
        </w:rPr>
        <w:t xml:space="preserve"> jest nieważna.</w:t>
      </w:r>
    </w:p>
    <w:p w14:paraId="3372669B" w14:textId="77777777" w:rsidR="000161B4" w:rsidRPr="00F919E5" w:rsidRDefault="000161B4" w:rsidP="003D5B2C">
      <w:pPr>
        <w:numPr>
          <w:ilvl w:val="0"/>
          <w:numId w:val="16"/>
        </w:numPr>
        <w:suppressAutoHyphens/>
        <w:autoSpaceDE w:val="0"/>
        <w:jc w:val="both"/>
        <w:rPr>
          <w:sz w:val="24"/>
          <w:szCs w:val="24"/>
        </w:rPr>
      </w:pPr>
      <w:r w:rsidRPr="00F919E5">
        <w:rPr>
          <w:sz w:val="24"/>
          <w:szCs w:val="24"/>
        </w:rPr>
        <w:t>Nie stanowi zmiany Umowy w rozumieniu art. 144 ustawy Prawo zamówień publicznych  w szczególności:</w:t>
      </w:r>
    </w:p>
    <w:p w14:paraId="46D7243F" w14:textId="77777777" w:rsidR="00F12D8A" w:rsidRPr="00F919E5" w:rsidRDefault="000161B4" w:rsidP="003D5B2C">
      <w:pPr>
        <w:numPr>
          <w:ilvl w:val="0"/>
          <w:numId w:val="19"/>
        </w:numPr>
        <w:suppressAutoHyphens/>
        <w:autoSpaceDE w:val="0"/>
        <w:jc w:val="both"/>
        <w:rPr>
          <w:sz w:val="24"/>
          <w:szCs w:val="24"/>
        </w:rPr>
      </w:pPr>
      <w:r w:rsidRPr="00F919E5">
        <w:rPr>
          <w:sz w:val="24"/>
          <w:szCs w:val="24"/>
        </w:rPr>
        <w:t>zmiana danych związanych z obsługą administracyjno-organizacyjną Umowy,</w:t>
      </w:r>
    </w:p>
    <w:p w14:paraId="469659DB" w14:textId="77777777" w:rsidR="00F919E5" w:rsidRPr="00625423" w:rsidRDefault="000161B4" w:rsidP="003D5B2C">
      <w:pPr>
        <w:numPr>
          <w:ilvl w:val="0"/>
          <w:numId w:val="19"/>
        </w:numPr>
        <w:suppressAutoHyphens/>
        <w:autoSpaceDE w:val="0"/>
        <w:jc w:val="both"/>
        <w:rPr>
          <w:b/>
          <w:sz w:val="24"/>
          <w:szCs w:val="24"/>
        </w:rPr>
      </w:pPr>
      <w:r w:rsidRPr="00F919E5">
        <w:rPr>
          <w:sz w:val="24"/>
          <w:szCs w:val="24"/>
        </w:rPr>
        <w:t>zmiany danych teleadresowych, zmiany osób wskazanych do kontaktów między Stronami.</w:t>
      </w:r>
    </w:p>
    <w:p w14:paraId="1101FFA7" w14:textId="77777777" w:rsidR="004038E3" w:rsidRDefault="004038E3" w:rsidP="00B53644">
      <w:pPr>
        <w:jc w:val="center"/>
        <w:rPr>
          <w:b/>
          <w:sz w:val="24"/>
          <w:szCs w:val="24"/>
        </w:rPr>
      </w:pPr>
    </w:p>
    <w:p w14:paraId="14B95C06" w14:textId="77777777" w:rsidR="000161B4" w:rsidRPr="00F919E5" w:rsidRDefault="000161B4" w:rsidP="00B53644">
      <w:pPr>
        <w:jc w:val="center"/>
        <w:rPr>
          <w:b/>
          <w:sz w:val="24"/>
          <w:szCs w:val="24"/>
        </w:rPr>
      </w:pPr>
      <w:r w:rsidRPr="00F919E5">
        <w:rPr>
          <w:b/>
          <w:sz w:val="24"/>
          <w:szCs w:val="24"/>
        </w:rPr>
        <w:t>§ 8</w:t>
      </w:r>
    </w:p>
    <w:p w14:paraId="260C080E" w14:textId="77777777" w:rsidR="000161B4" w:rsidRPr="00F919E5" w:rsidRDefault="000161B4" w:rsidP="00B53644">
      <w:pPr>
        <w:jc w:val="center"/>
        <w:rPr>
          <w:sz w:val="24"/>
          <w:szCs w:val="24"/>
        </w:rPr>
      </w:pPr>
      <w:r w:rsidRPr="00F919E5">
        <w:rPr>
          <w:b/>
          <w:sz w:val="24"/>
          <w:szCs w:val="24"/>
        </w:rPr>
        <w:lastRenderedPageBreak/>
        <w:t>Kary umowne</w:t>
      </w:r>
    </w:p>
    <w:p w14:paraId="369DCB91" w14:textId="77777777" w:rsidR="000161B4" w:rsidRPr="005711E3" w:rsidRDefault="000161B4" w:rsidP="003D5B2C">
      <w:pPr>
        <w:numPr>
          <w:ilvl w:val="0"/>
          <w:numId w:val="20"/>
        </w:numPr>
        <w:tabs>
          <w:tab w:val="left" w:pos="360"/>
        </w:tabs>
        <w:jc w:val="both"/>
        <w:rPr>
          <w:sz w:val="24"/>
          <w:szCs w:val="24"/>
        </w:rPr>
      </w:pPr>
      <w:r w:rsidRPr="005711E3">
        <w:rPr>
          <w:sz w:val="24"/>
          <w:szCs w:val="24"/>
        </w:rPr>
        <w:t xml:space="preserve">Wykonawca zapłaci Zamawiającemu kary umowne w następujących przypadkach: </w:t>
      </w:r>
    </w:p>
    <w:p w14:paraId="5E974248" w14:textId="51470D63" w:rsidR="00F12D8A" w:rsidRPr="00063524" w:rsidRDefault="000161B4" w:rsidP="003D5B2C">
      <w:pPr>
        <w:numPr>
          <w:ilvl w:val="0"/>
          <w:numId w:val="21"/>
        </w:numPr>
        <w:suppressAutoHyphens/>
        <w:autoSpaceDE w:val="0"/>
        <w:jc w:val="both"/>
        <w:rPr>
          <w:sz w:val="24"/>
          <w:szCs w:val="24"/>
        </w:rPr>
      </w:pPr>
      <w:r w:rsidRPr="00063524">
        <w:rPr>
          <w:sz w:val="24"/>
          <w:szCs w:val="24"/>
        </w:rPr>
        <w:t>za każdy dzień opóźnienia</w:t>
      </w:r>
      <w:r w:rsidR="00031BB6" w:rsidRPr="00063524">
        <w:rPr>
          <w:sz w:val="24"/>
          <w:szCs w:val="24"/>
        </w:rPr>
        <w:t xml:space="preserve"> </w:t>
      </w:r>
      <w:r w:rsidRPr="00063524">
        <w:rPr>
          <w:sz w:val="24"/>
          <w:szCs w:val="24"/>
        </w:rPr>
        <w:t xml:space="preserve">w stosunku do terminu wskazanego w §2 ust. </w:t>
      </w:r>
      <w:r w:rsidR="002A7AD0" w:rsidRPr="00063524">
        <w:rPr>
          <w:sz w:val="24"/>
          <w:szCs w:val="24"/>
        </w:rPr>
        <w:t>2</w:t>
      </w:r>
      <w:r w:rsidRPr="00063524">
        <w:rPr>
          <w:sz w:val="24"/>
          <w:szCs w:val="24"/>
        </w:rPr>
        <w:t xml:space="preserve"> </w:t>
      </w:r>
      <w:r w:rsidR="00C64CE5" w:rsidRPr="00063524">
        <w:rPr>
          <w:sz w:val="24"/>
          <w:szCs w:val="24"/>
        </w:rPr>
        <w:t xml:space="preserve">karę umowną </w:t>
      </w:r>
      <w:r w:rsidRPr="00063524">
        <w:rPr>
          <w:sz w:val="24"/>
          <w:szCs w:val="24"/>
        </w:rPr>
        <w:t xml:space="preserve">w wysokości </w:t>
      </w:r>
      <w:r w:rsidR="003C390C" w:rsidRPr="00063524">
        <w:rPr>
          <w:sz w:val="24"/>
          <w:szCs w:val="24"/>
        </w:rPr>
        <w:t xml:space="preserve">500 zł oraz za każdy dzień opóźnienia </w:t>
      </w:r>
      <w:r w:rsidR="00144B2B" w:rsidRPr="00063524">
        <w:rPr>
          <w:sz w:val="24"/>
          <w:szCs w:val="24"/>
        </w:rPr>
        <w:t>w stosunku do terminów zakończenia przerobów miesięcznych określonych w harmonogramie sporządzonym na zasadach określonych w § 3 ust. 3 niniejszej umowy w wysokości 300 zł;</w:t>
      </w:r>
    </w:p>
    <w:p w14:paraId="6BD69E5E" w14:textId="77777777" w:rsidR="00F12D8A" w:rsidRPr="005711E3" w:rsidRDefault="000161B4" w:rsidP="003D5B2C">
      <w:pPr>
        <w:numPr>
          <w:ilvl w:val="0"/>
          <w:numId w:val="21"/>
        </w:numPr>
        <w:suppressAutoHyphens/>
        <w:autoSpaceDE w:val="0"/>
        <w:jc w:val="both"/>
        <w:rPr>
          <w:sz w:val="24"/>
          <w:szCs w:val="24"/>
        </w:rPr>
      </w:pPr>
      <w:r w:rsidRPr="005711E3">
        <w:rPr>
          <w:sz w:val="24"/>
          <w:szCs w:val="24"/>
        </w:rPr>
        <w:t>za każdy dzień opóźnieni</w:t>
      </w:r>
      <w:r w:rsidR="00C64CE5" w:rsidRPr="005711E3">
        <w:rPr>
          <w:sz w:val="24"/>
          <w:szCs w:val="24"/>
        </w:rPr>
        <w:t>a w</w:t>
      </w:r>
      <w:r w:rsidRPr="005711E3">
        <w:rPr>
          <w:sz w:val="24"/>
          <w:szCs w:val="24"/>
        </w:rPr>
        <w:t xml:space="preserve"> usunięci</w:t>
      </w:r>
      <w:r w:rsidR="00C64CE5" w:rsidRPr="005711E3">
        <w:rPr>
          <w:sz w:val="24"/>
          <w:szCs w:val="24"/>
        </w:rPr>
        <w:t>u</w:t>
      </w:r>
      <w:r w:rsidRPr="005711E3">
        <w:rPr>
          <w:sz w:val="24"/>
          <w:szCs w:val="24"/>
        </w:rPr>
        <w:t xml:space="preserve"> wad </w:t>
      </w:r>
      <w:r w:rsidR="00C64CE5" w:rsidRPr="005711E3">
        <w:rPr>
          <w:sz w:val="24"/>
          <w:szCs w:val="24"/>
        </w:rPr>
        <w:t>lub</w:t>
      </w:r>
      <w:r w:rsidRPr="005711E3">
        <w:rPr>
          <w:sz w:val="24"/>
          <w:szCs w:val="24"/>
        </w:rPr>
        <w:t xml:space="preserve"> usterek </w:t>
      </w:r>
      <w:r w:rsidR="00F12D8A" w:rsidRPr="005711E3">
        <w:rPr>
          <w:sz w:val="24"/>
          <w:szCs w:val="24"/>
        </w:rPr>
        <w:t xml:space="preserve"> </w:t>
      </w:r>
      <w:r w:rsidR="00C64CE5" w:rsidRPr="005711E3">
        <w:rPr>
          <w:sz w:val="24"/>
          <w:szCs w:val="24"/>
        </w:rPr>
        <w:t>karę umowną</w:t>
      </w:r>
      <w:r w:rsidR="00F12D8A" w:rsidRPr="005711E3">
        <w:rPr>
          <w:sz w:val="24"/>
          <w:szCs w:val="24"/>
        </w:rPr>
        <w:t xml:space="preserve"> </w:t>
      </w:r>
      <w:r w:rsidRPr="005711E3">
        <w:rPr>
          <w:sz w:val="24"/>
          <w:szCs w:val="24"/>
        </w:rPr>
        <w:t xml:space="preserve">w wysokości </w:t>
      </w:r>
      <w:r w:rsidR="00061E96" w:rsidRPr="005711E3">
        <w:rPr>
          <w:sz w:val="24"/>
          <w:szCs w:val="24"/>
        </w:rPr>
        <w:t xml:space="preserve">0,5 </w:t>
      </w:r>
      <w:r w:rsidRPr="005711E3">
        <w:rPr>
          <w:sz w:val="24"/>
          <w:szCs w:val="24"/>
        </w:rPr>
        <w:t xml:space="preserve">% wynagrodzenia wskazanego w § 6 ust. </w:t>
      </w:r>
      <w:r w:rsidR="00CF23A6" w:rsidRPr="005711E3">
        <w:rPr>
          <w:sz w:val="24"/>
          <w:szCs w:val="24"/>
        </w:rPr>
        <w:t>1</w:t>
      </w:r>
      <w:r w:rsidRPr="005711E3">
        <w:rPr>
          <w:sz w:val="24"/>
          <w:szCs w:val="24"/>
        </w:rPr>
        <w:t xml:space="preserve"> niniejszej umowy;</w:t>
      </w:r>
    </w:p>
    <w:p w14:paraId="238670AA" w14:textId="77777777" w:rsidR="00F12D8A" w:rsidRPr="005711E3" w:rsidRDefault="000161B4" w:rsidP="003D5B2C">
      <w:pPr>
        <w:numPr>
          <w:ilvl w:val="0"/>
          <w:numId w:val="21"/>
        </w:numPr>
        <w:suppressAutoHyphens/>
        <w:autoSpaceDE w:val="0"/>
        <w:jc w:val="both"/>
        <w:rPr>
          <w:sz w:val="24"/>
          <w:szCs w:val="24"/>
        </w:rPr>
      </w:pPr>
      <w:r w:rsidRPr="005711E3">
        <w:rPr>
          <w:sz w:val="24"/>
          <w:szCs w:val="24"/>
        </w:rPr>
        <w:t>za odstąpienie przez Zamawiającego</w:t>
      </w:r>
      <w:r w:rsidR="002A7AD0">
        <w:rPr>
          <w:sz w:val="24"/>
          <w:szCs w:val="24"/>
        </w:rPr>
        <w:t xml:space="preserve"> lub Wykonawcę</w:t>
      </w:r>
      <w:r w:rsidRPr="005711E3">
        <w:rPr>
          <w:sz w:val="24"/>
          <w:szCs w:val="24"/>
        </w:rPr>
        <w:t xml:space="preserve"> od umowy z przyczyn zależnych od Wykonawcy, Wykonawca zapłaci Zamawiającemu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w:t>
      </w:r>
      <w:r w:rsidR="00CF23A6" w:rsidRPr="005711E3">
        <w:rPr>
          <w:sz w:val="24"/>
          <w:szCs w:val="24"/>
        </w:rPr>
        <w:t>;</w:t>
      </w:r>
      <w:r w:rsidRPr="005711E3">
        <w:rPr>
          <w:sz w:val="24"/>
          <w:szCs w:val="24"/>
        </w:rPr>
        <w:t xml:space="preserve"> </w:t>
      </w:r>
    </w:p>
    <w:p w14:paraId="779CEE9D" w14:textId="0E64A4F9"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brak zapłaty lub nieterminową zapłatę wynagrodzenia należnego podwykonawcom lub dalszym podwykonawcom </w:t>
      </w:r>
      <w:r w:rsidR="00E41A24" w:rsidRPr="005711E3">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p>
    <w:p w14:paraId="5A7AFA77" w14:textId="39886785" w:rsidR="00F12D8A" w:rsidRDefault="000161B4" w:rsidP="003D5B2C">
      <w:pPr>
        <w:numPr>
          <w:ilvl w:val="0"/>
          <w:numId w:val="21"/>
        </w:numPr>
        <w:suppressAutoHyphens/>
        <w:autoSpaceDE w:val="0"/>
        <w:jc w:val="both"/>
        <w:rPr>
          <w:sz w:val="24"/>
          <w:szCs w:val="24"/>
        </w:rPr>
      </w:pPr>
      <w:r w:rsidRPr="005711E3">
        <w:rPr>
          <w:sz w:val="24"/>
          <w:szCs w:val="24"/>
        </w:rPr>
        <w:t xml:space="preserve">za nieprzedłożenia do zaakceptowania Zamawiającemu projektu o podwykonawstwo, lub projektu jej zmiany </w:t>
      </w:r>
      <w:r w:rsidR="001B7699">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p>
    <w:p w14:paraId="1BE30C21" w14:textId="1578891D" w:rsidR="00602851" w:rsidRPr="00602851" w:rsidRDefault="00602851" w:rsidP="00602851">
      <w:pPr>
        <w:numPr>
          <w:ilvl w:val="0"/>
          <w:numId w:val="21"/>
        </w:numPr>
        <w:suppressAutoHyphens/>
        <w:autoSpaceDE w:val="0"/>
        <w:jc w:val="both"/>
        <w:rPr>
          <w:sz w:val="24"/>
          <w:szCs w:val="24"/>
        </w:rPr>
      </w:pPr>
      <w:r w:rsidRPr="005711E3">
        <w:rPr>
          <w:sz w:val="24"/>
          <w:szCs w:val="24"/>
        </w:rPr>
        <w:t xml:space="preserve">za nieprzedłożenia poświadczonej za zgodność z oryginałem kopii umowy                                        o podwykonawstwo lub jej zmiany </w:t>
      </w:r>
      <w:r>
        <w:rPr>
          <w:sz w:val="24"/>
          <w:szCs w:val="24"/>
        </w:rPr>
        <w:t>w terminie wskazanym w § 10 ust. 12 –</w:t>
      </w:r>
      <w:r w:rsidRPr="005711E3">
        <w:rPr>
          <w:sz w:val="24"/>
          <w:szCs w:val="24"/>
        </w:rPr>
        <w:t xml:space="preserve"> 3</w:t>
      </w:r>
      <w:r>
        <w:rPr>
          <w:sz w:val="24"/>
          <w:szCs w:val="24"/>
        </w:rPr>
        <w:t xml:space="preserve"> </w:t>
      </w:r>
      <w:r w:rsidRPr="005711E3">
        <w:rPr>
          <w:sz w:val="24"/>
          <w:szCs w:val="24"/>
        </w:rPr>
        <w:t>% wartości brutto wynagrodzenia określonego w § 6 ust. 1 umowy za każdy dzień opóźnienia;</w:t>
      </w:r>
    </w:p>
    <w:p w14:paraId="5EB6DC8E" w14:textId="187004B3" w:rsidR="002A7AD0" w:rsidRDefault="000161B4" w:rsidP="003D5B2C">
      <w:pPr>
        <w:numPr>
          <w:ilvl w:val="0"/>
          <w:numId w:val="21"/>
        </w:numPr>
        <w:suppressAutoHyphens/>
        <w:autoSpaceDE w:val="0"/>
        <w:jc w:val="both"/>
        <w:rPr>
          <w:sz w:val="24"/>
          <w:szCs w:val="24"/>
        </w:rPr>
      </w:pPr>
      <w:r w:rsidRPr="005711E3">
        <w:rPr>
          <w:sz w:val="24"/>
          <w:szCs w:val="24"/>
        </w:rPr>
        <w:t xml:space="preserve">za brak zmiany umowy o podwykonawstwo w zakresie terminu zapłaty </w:t>
      </w:r>
      <w:r w:rsidR="001B7699">
        <w:rPr>
          <w:sz w:val="24"/>
          <w:szCs w:val="24"/>
        </w:rPr>
        <w:t>–</w:t>
      </w:r>
      <w:r w:rsidR="006C59E0">
        <w:rPr>
          <w:sz w:val="24"/>
          <w:szCs w:val="24"/>
        </w:rPr>
        <w:t xml:space="preserve">500 zł </w:t>
      </w:r>
      <w:r w:rsidRPr="005711E3">
        <w:rPr>
          <w:sz w:val="24"/>
          <w:szCs w:val="24"/>
        </w:rPr>
        <w:t>za każdy dzień opóźnienia</w:t>
      </w:r>
      <w:r w:rsidR="002A7AD0">
        <w:rPr>
          <w:sz w:val="24"/>
          <w:szCs w:val="24"/>
        </w:rPr>
        <w:t>;</w:t>
      </w:r>
    </w:p>
    <w:p w14:paraId="28381213" w14:textId="77777777" w:rsidR="00EB3A85" w:rsidRDefault="002A7AD0" w:rsidP="003D5B2C">
      <w:pPr>
        <w:numPr>
          <w:ilvl w:val="0"/>
          <w:numId w:val="21"/>
        </w:numPr>
        <w:suppressAutoHyphens/>
        <w:autoSpaceDE w:val="0"/>
        <w:jc w:val="both"/>
        <w:rPr>
          <w:sz w:val="24"/>
          <w:szCs w:val="24"/>
        </w:rPr>
      </w:pPr>
      <w:r>
        <w:rPr>
          <w:sz w:val="24"/>
          <w:szCs w:val="24"/>
        </w:rPr>
        <w:t>naruszenia zapisów § 3 ust 9 niniejszej umowy w wysokości 2000 zł, w przypadku braku przedłożenia na żądanie Zamawiającego aktualnej</w:t>
      </w:r>
      <w:r w:rsidR="00EB3A85">
        <w:rPr>
          <w:sz w:val="24"/>
          <w:szCs w:val="24"/>
        </w:rPr>
        <w:t xml:space="preserve"> polisy ubezpieczeniowej;</w:t>
      </w:r>
    </w:p>
    <w:p w14:paraId="0A1A1841" w14:textId="6C3CCE54" w:rsidR="000161B4" w:rsidRPr="005711E3" w:rsidRDefault="009828E5" w:rsidP="003D5B2C">
      <w:pPr>
        <w:numPr>
          <w:ilvl w:val="0"/>
          <w:numId w:val="21"/>
        </w:numPr>
        <w:suppressAutoHyphens/>
        <w:autoSpaceDE w:val="0"/>
        <w:jc w:val="both"/>
        <w:rPr>
          <w:sz w:val="24"/>
          <w:szCs w:val="24"/>
        </w:rPr>
      </w:pPr>
      <w:r>
        <w:rPr>
          <w:sz w:val="24"/>
          <w:szCs w:val="24"/>
        </w:rPr>
        <w:t>naruszenia zapisów § 10 ust. 1</w:t>
      </w:r>
      <w:r w:rsidR="006C59E0">
        <w:rPr>
          <w:sz w:val="24"/>
          <w:szCs w:val="24"/>
        </w:rPr>
        <w:t xml:space="preserve">5 niniejszej umowy w wysokości 500 zł </w:t>
      </w:r>
      <w:r w:rsidRPr="005711E3">
        <w:rPr>
          <w:sz w:val="24"/>
          <w:szCs w:val="24"/>
        </w:rPr>
        <w:t>za każdy dzień opóźnienia</w:t>
      </w:r>
      <w:r>
        <w:rPr>
          <w:sz w:val="24"/>
          <w:szCs w:val="24"/>
        </w:rPr>
        <w:t>.</w:t>
      </w:r>
    </w:p>
    <w:p w14:paraId="262135AE" w14:textId="77777777" w:rsidR="00F12D8A" w:rsidRPr="005711E3" w:rsidRDefault="000161B4" w:rsidP="003D5B2C">
      <w:pPr>
        <w:numPr>
          <w:ilvl w:val="0"/>
          <w:numId w:val="20"/>
        </w:numPr>
        <w:suppressAutoHyphens/>
        <w:autoSpaceDE w:val="0"/>
        <w:jc w:val="both"/>
        <w:rPr>
          <w:sz w:val="24"/>
          <w:szCs w:val="24"/>
        </w:rPr>
      </w:pPr>
      <w:r w:rsidRPr="005711E3">
        <w:rPr>
          <w:sz w:val="24"/>
          <w:szCs w:val="24"/>
        </w:rPr>
        <w:t>Zamawiający ma prawo zastosować sankcje określone w ust. 1 pkt 1 lub pkt 2 łącznie                          z sankcją określoną w ust. 1 pkt 3.</w:t>
      </w:r>
    </w:p>
    <w:p w14:paraId="6315134C" w14:textId="77777777" w:rsidR="00F12D8A" w:rsidRPr="005711E3" w:rsidRDefault="000161B4" w:rsidP="003D5B2C">
      <w:pPr>
        <w:numPr>
          <w:ilvl w:val="0"/>
          <w:numId w:val="20"/>
        </w:numPr>
        <w:suppressAutoHyphens/>
        <w:autoSpaceDE w:val="0"/>
        <w:jc w:val="both"/>
        <w:rPr>
          <w:sz w:val="24"/>
          <w:szCs w:val="24"/>
        </w:rPr>
      </w:pPr>
      <w:r w:rsidRPr="005711E3">
        <w:rPr>
          <w:sz w:val="24"/>
          <w:szCs w:val="24"/>
        </w:rPr>
        <w:t xml:space="preserve">W przypadku odstąpienia od umowy przez Wykonawcę z przyczyn zależnych od Zamawiającego, Zamawiający zapłaci Wykonawcy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 z zastrzeżeniem okoliczności określonych  w § 9 ust. 1, w których kara umowna nie przysługuje.</w:t>
      </w:r>
    </w:p>
    <w:p w14:paraId="3A924891" w14:textId="77777777" w:rsidR="000161B4" w:rsidRPr="005711E3" w:rsidRDefault="000161B4" w:rsidP="003D5B2C">
      <w:pPr>
        <w:numPr>
          <w:ilvl w:val="0"/>
          <w:numId w:val="20"/>
        </w:numPr>
        <w:suppressAutoHyphens/>
        <w:autoSpaceDE w:val="0"/>
        <w:jc w:val="both"/>
        <w:rPr>
          <w:sz w:val="24"/>
          <w:szCs w:val="24"/>
        </w:rPr>
      </w:pPr>
      <w:r w:rsidRPr="005711E3">
        <w:rPr>
          <w:sz w:val="24"/>
          <w:szCs w:val="24"/>
        </w:rPr>
        <w:t>Strony zastrzegają sobie prawo do dochodzenia odszkodowania uzupełniającego, przewyższającego wysokość kar umownych, do wysokości poniesionej szkody.</w:t>
      </w:r>
    </w:p>
    <w:p w14:paraId="18F6A31E" w14:textId="77777777" w:rsidR="00F919E5" w:rsidRPr="005711E3" w:rsidRDefault="00436C63" w:rsidP="003D5B2C">
      <w:pPr>
        <w:pStyle w:val="Akapitzlist"/>
        <w:widowControl w:val="0"/>
        <w:numPr>
          <w:ilvl w:val="0"/>
          <w:numId w:val="20"/>
        </w:numPr>
        <w:overflowPunct w:val="0"/>
        <w:autoSpaceDE w:val="0"/>
        <w:autoSpaceDN w:val="0"/>
        <w:adjustRightInd w:val="0"/>
        <w:spacing w:line="276" w:lineRule="auto"/>
        <w:jc w:val="both"/>
        <w:textAlignment w:val="baseline"/>
      </w:pPr>
      <w:r w:rsidRPr="005711E3">
        <w:rPr>
          <w:sz w:val="24"/>
          <w:szCs w:val="24"/>
        </w:rPr>
        <w:t xml:space="preserve">Zamawiający uprawniony jest potrącić przysługujące mu w stosunku </w:t>
      </w:r>
      <w:r w:rsidRPr="005711E3">
        <w:rPr>
          <w:sz w:val="24"/>
          <w:szCs w:val="24"/>
        </w:rPr>
        <w:br/>
        <w:t>do Wykonawcy wierzytelności, w szczególności z tytułów odszkodowawczych i kar umownych, z każdej wierzytelności przysługującej Wykonawcy od Zamawiającego</w:t>
      </w:r>
      <w:r w:rsidR="002A7AD0">
        <w:rPr>
          <w:sz w:val="24"/>
          <w:szCs w:val="24"/>
        </w:rPr>
        <w:t>, w tym także z zabezpieczenia należytego wykonania umowy, o którym mowa w §12 niniejszej umowy</w:t>
      </w:r>
      <w:r w:rsidRPr="005711E3">
        <w:rPr>
          <w:sz w:val="24"/>
          <w:szCs w:val="24"/>
        </w:rPr>
        <w:t>.</w:t>
      </w:r>
    </w:p>
    <w:p w14:paraId="48DC7177" w14:textId="77777777" w:rsidR="000161B4" w:rsidRPr="00F919E5" w:rsidRDefault="000161B4" w:rsidP="00B53644">
      <w:pPr>
        <w:jc w:val="center"/>
        <w:rPr>
          <w:b/>
          <w:sz w:val="24"/>
          <w:szCs w:val="24"/>
        </w:rPr>
      </w:pPr>
      <w:r w:rsidRPr="00F919E5">
        <w:rPr>
          <w:b/>
          <w:sz w:val="24"/>
          <w:szCs w:val="24"/>
        </w:rPr>
        <w:t>§ 9</w:t>
      </w:r>
    </w:p>
    <w:p w14:paraId="4BF9CB94" w14:textId="77777777" w:rsidR="000161B4" w:rsidRPr="00F919E5" w:rsidRDefault="000161B4" w:rsidP="00B53644">
      <w:pPr>
        <w:jc w:val="center"/>
        <w:rPr>
          <w:sz w:val="24"/>
          <w:szCs w:val="24"/>
        </w:rPr>
      </w:pPr>
      <w:r w:rsidRPr="00F919E5">
        <w:rPr>
          <w:b/>
          <w:sz w:val="24"/>
          <w:szCs w:val="24"/>
        </w:rPr>
        <w:t>Odstąpienie od umowy</w:t>
      </w:r>
    </w:p>
    <w:p w14:paraId="4903D571" w14:textId="77777777" w:rsidR="000161B4" w:rsidRPr="00F919E5" w:rsidRDefault="000161B4" w:rsidP="003D5B2C">
      <w:pPr>
        <w:numPr>
          <w:ilvl w:val="0"/>
          <w:numId w:val="22"/>
        </w:numPr>
        <w:tabs>
          <w:tab w:val="left" w:pos="360"/>
        </w:tabs>
        <w:suppressAutoHyphens/>
        <w:jc w:val="both"/>
        <w:rPr>
          <w:sz w:val="24"/>
          <w:szCs w:val="24"/>
        </w:rPr>
      </w:pPr>
      <w:r w:rsidRPr="00F919E5">
        <w:rPr>
          <w:sz w:val="24"/>
          <w:szCs w:val="24"/>
        </w:rPr>
        <w:t>Zamawiającemu przysługuje prawo odstąpienia od umowy:</w:t>
      </w:r>
    </w:p>
    <w:p w14:paraId="33202060" w14:textId="77777777" w:rsidR="00F12D8A" w:rsidRPr="00F919E5" w:rsidRDefault="000161B4" w:rsidP="003D5B2C">
      <w:pPr>
        <w:numPr>
          <w:ilvl w:val="0"/>
          <w:numId w:val="23"/>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14:paraId="7286D1EC" w14:textId="77777777" w:rsidR="00F12D8A" w:rsidRPr="00F919E5" w:rsidRDefault="000161B4" w:rsidP="003D5B2C">
      <w:pPr>
        <w:numPr>
          <w:ilvl w:val="0"/>
          <w:numId w:val="23"/>
        </w:numPr>
        <w:suppressAutoHyphens/>
        <w:jc w:val="both"/>
        <w:rPr>
          <w:sz w:val="24"/>
          <w:szCs w:val="24"/>
        </w:rPr>
      </w:pPr>
      <w:r w:rsidRPr="00F919E5">
        <w:rPr>
          <w:sz w:val="24"/>
          <w:szCs w:val="24"/>
        </w:rPr>
        <w:t>gdy zostanie wydany nakaz zajęcia majątku Wykonawcy,</w:t>
      </w:r>
    </w:p>
    <w:p w14:paraId="39303CC7" w14:textId="77777777" w:rsidR="00F12D8A" w:rsidRDefault="00F032A4" w:rsidP="003D5B2C">
      <w:pPr>
        <w:pStyle w:val="Lista2"/>
        <w:numPr>
          <w:ilvl w:val="0"/>
          <w:numId w:val="23"/>
        </w:numPr>
        <w:contextualSpacing w:val="0"/>
        <w:jc w:val="both"/>
        <w:rPr>
          <w:sz w:val="24"/>
          <w:szCs w:val="24"/>
        </w:rPr>
      </w:pPr>
      <w:r>
        <w:rPr>
          <w:sz w:val="24"/>
          <w:szCs w:val="24"/>
        </w:rPr>
        <w:t>W</w:t>
      </w:r>
      <w:r w:rsidR="00BE4AF3" w:rsidRPr="00F919E5">
        <w:rPr>
          <w:sz w:val="24"/>
          <w:szCs w:val="24"/>
        </w:rPr>
        <w:t xml:space="preserve">ykonawca nie rozpoczął lub przerwał, z przyczyn leżących po stronie Wykonawcy, realizację przedmiotu umowy i opóźnienie w rozpoczęciu lub przerwa w wykonywaniu robót trwa dłużej niż 20 dni; </w:t>
      </w:r>
    </w:p>
    <w:p w14:paraId="0A986375" w14:textId="77777777" w:rsidR="00EB3A85" w:rsidRPr="00EB3A85" w:rsidRDefault="00EB3A85" w:rsidP="003D5B2C">
      <w:pPr>
        <w:pStyle w:val="Lista2"/>
        <w:numPr>
          <w:ilvl w:val="0"/>
          <w:numId w:val="23"/>
        </w:numPr>
        <w:contextualSpacing w:val="0"/>
        <w:jc w:val="both"/>
        <w:rPr>
          <w:sz w:val="24"/>
          <w:szCs w:val="24"/>
        </w:rPr>
      </w:pPr>
      <w:r>
        <w:rPr>
          <w:sz w:val="24"/>
          <w:szCs w:val="24"/>
        </w:rPr>
        <w:t>Gdy z przyczyn leżących po stronie Wykonawcy, Wykonawca opóźnia się z zakończeniem realizacji przedmiotu umowy co najmniej 5 dni roboczych w stosunku do terminu określonego w § 2 ust 2 niniejszej umowy;</w:t>
      </w:r>
    </w:p>
    <w:p w14:paraId="132C25B8" w14:textId="77777777" w:rsidR="00CF23A6" w:rsidRDefault="00CF23A6" w:rsidP="003D5B2C">
      <w:pPr>
        <w:pStyle w:val="Lista2"/>
        <w:numPr>
          <w:ilvl w:val="0"/>
          <w:numId w:val="23"/>
        </w:numPr>
        <w:contextualSpacing w:val="0"/>
        <w:jc w:val="both"/>
        <w:rPr>
          <w:sz w:val="24"/>
          <w:szCs w:val="24"/>
        </w:rPr>
      </w:pPr>
      <w:r>
        <w:rPr>
          <w:sz w:val="24"/>
          <w:szCs w:val="24"/>
        </w:rPr>
        <w:lastRenderedPageBreak/>
        <w:t>W przypadku wykonyw</w:t>
      </w:r>
      <w:r w:rsidR="00FF0EDD">
        <w:rPr>
          <w:sz w:val="24"/>
          <w:szCs w:val="24"/>
        </w:rPr>
        <w:t>ania umowy przez Wykonawcę w sp</w:t>
      </w:r>
      <w:r>
        <w:rPr>
          <w:sz w:val="24"/>
          <w:szCs w:val="24"/>
        </w:rPr>
        <w:t>o</w:t>
      </w:r>
      <w:r w:rsidR="00FF0EDD">
        <w:rPr>
          <w:sz w:val="24"/>
          <w:szCs w:val="24"/>
        </w:rPr>
        <w:t>s</w:t>
      </w:r>
      <w:r>
        <w:rPr>
          <w:sz w:val="24"/>
          <w:szCs w:val="24"/>
        </w:rPr>
        <w:t>ó</w:t>
      </w:r>
      <w:r w:rsidR="00FF0EDD">
        <w:rPr>
          <w:sz w:val="24"/>
          <w:szCs w:val="24"/>
        </w:rPr>
        <w:t>b</w:t>
      </w:r>
      <w:r>
        <w:rPr>
          <w:sz w:val="24"/>
          <w:szCs w:val="24"/>
        </w:rPr>
        <w:t xml:space="preserve"> niezgodny z jej postanowieniami.</w:t>
      </w:r>
    </w:p>
    <w:p w14:paraId="1FAFCFC0" w14:textId="77777777" w:rsidR="00EB3A85" w:rsidRPr="00EB3A85" w:rsidRDefault="00EB3A85" w:rsidP="003D5B2C">
      <w:pPr>
        <w:pStyle w:val="Lista2"/>
        <w:numPr>
          <w:ilvl w:val="0"/>
          <w:numId w:val="23"/>
        </w:numPr>
        <w:contextualSpacing w:val="0"/>
        <w:jc w:val="both"/>
        <w:rPr>
          <w:sz w:val="24"/>
          <w:szCs w:val="24"/>
        </w:rPr>
      </w:pPr>
      <w:r>
        <w:rPr>
          <w:sz w:val="24"/>
          <w:szCs w:val="24"/>
        </w:rPr>
        <w:t>Gdy została ogłoszona likwidacja przedsiębiorstwa Wykonawcy lub wykreślenie go z rejestru.</w:t>
      </w:r>
    </w:p>
    <w:p w14:paraId="36C1AC4D" w14:textId="77777777" w:rsidR="00F12D8A" w:rsidRPr="00F919E5" w:rsidRDefault="000161B4" w:rsidP="003D5B2C">
      <w:pPr>
        <w:numPr>
          <w:ilvl w:val="0"/>
          <w:numId w:val="22"/>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14:paraId="3EFBDE9D" w14:textId="77777777" w:rsidR="00B3686F" w:rsidRPr="00F919E5" w:rsidRDefault="00B3686F" w:rsidP="003D5B2C">
      <w:pPr>
        <w:numPr>
          <w:ilvl w:val="0"/>
          <w:numId w:val="22"/>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436C63">
        <w:rPr>
          <w:sz w:val="24"/>
          <w:szCs w:val="24"/>
        </w:rPr>
        <w:t xml:space="preserve"> lub</w:t>
      </w:r>
      <w:r w:rsidRPr="00F919E5">
        <w:rPr>
          <w:sz w:val="24"/>
          <w:szCs w:val="24"/>
        </w:rPr>
        <w:t xml:space="preserve"> powierzyć poprawienie lub dalsze wykonanie przedmiotu umowy innemu podmiotowi na koszt </w:t>
      </w:r>
      <w:r w:rsidR="00436C63">
        <w:rPr>
          <w:sz w:val="24"/>
          <w:szCs w:val="24"/>
        </w:rPr>
        <w:t xml:space="preserve">i niebezpieczeństwo </w:t>
      </w:r>
      <w:r w:rsidRPr="00F919E5">
        <w:rPr>
          <w:sz w:val="24"/>
          <w:szCs w:val="24"/>
        </w:rPr>
        <w:t>Wykonawcy.</w:t>
      </w:r>
    </w:p>
    <w:p w14:paraId="5F98024D" w14:textId="77777777" w:rsidR="000161B4" w:rsidRPr="00F919E5" w:rsidRDefault="000161B4" w:rsidP="003D5B2C">
      <w:pPr>
        <w:numPr>
          <w:ilvl w:val="0"/>
          <w:numId w:val="22"/>
        </w:numPr>
        <w:tabs>
          <w:tab w:val="left" w:pos="360"/>
        </w:tabs>
        <w:suppressAutoHyphens/>
        <w:jc w:val="both"/>
        <w:rPr>
          <w:sz w:val="24"/>
          <w:szCs w:val="24"/>
        </w:rPr>
      </w:pPr>
      <w:r w:rsidRPr="00F919E5">
        <w:rPr>
          <w:sz w:val="24"/>
          <w:szCs w:val="24"/>
        </w:rPr>
        <w:t>W przypadku odstąpienia od umowy</w:t>
      </w:r>
      <w:r w:rsidR="00EB3A85">
        <w:rPr>
          <w:sz w:val="24"/>
          <w:szCs w:val="24"/>
        </w:rPr>
        <w:t xml:space="preserve">, </w:t>
      </w:r>
      <w:r w:rsidRPr="00F919E5">
        <w:rPr>
          <w:sz w:val="24"/>
          <w:szCs w:val="24"/>
        </w:rPr>
        <w:t>Wykonawcę oraz Zamawiającego obciążają następujące obowiązki szczegółowe:</w:t>
      </w:r>
    </w:p>
    <w:p w14:paraId="659D38EF" w14:textId="77777777" w:rsidR="00F12D8A" w:rsidRPr="00F919E5" w:rsidRDefault="000161B4" w:rsidP="003D5B2C">
      <w:pPr>
        <w:numPr>
          <w:ilvl w:val="0"/>
          <w:numId w:val="24"/>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14:paraId="5B9E176B" w14:textId="77777777" w:rsidR="00F12D8A" w:rsidRPr="00F919E5" w:rsidRDefault="000161B4" w:rsidP="003D5B2C">
      <w:pPr>
        <w:numPr>
          <w:ilvl w:val="0"/>
          <w:numId w:val="24"/>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14:paraId="5AF5419B" w14:textId="77777777" w:rsidR="00B3686F" w:rsidRPr="00625423" w:rsidRDefault="000161B4" w:rsidP="003D5B2C">
      <w:pPr>
        <w:numPr>
          <w:ilvl w:val="0"/>
          <w:numId w:val="24"/>
        </w:numPr>
        <w:suppressAutoHyphens/>
        <w:jc w:val="both"/>
        <w:rPr>
          <w:sz w:val="24"/>
          <w:szCs w:val="24"/>
        </w:rPr>
      </w:pPr>
      <w:r w:rsidRPr="00F919E5">
        <w:rPr>
          <w:sz w:val="24"/>
          <w:szCs w:val="24"/>
        </w:rPr>
        <w:t>Wykonawca niezwłocznie, a najpóźniej w terminie 14 dni, usunie z terenu budowy urządzenia zaplecza przez niego dostarczone lub wzniesione, na swój koszt.</w:t>
      </w:r>
    </w:p>
    <w:p w14:paraId="4E08E116" w14:textId="77777777" w:rsidR="004038E3" w:rsidRDefault="004038E3" w:rsidP="00A53047">
      <w:pPr>
        <w:autoSpaceDE w:val="0"/>
        <w:rPr>
          <w:b/>
          <w:sz w:val="24"/>
          <w:szCs w:val="24"/>
        </w:rPr>
      </w:pPr>
    </w:p>
    <w:p w14:paraId="45AFEAB3" w14:textId="77777777" w:rsidR="000161B4" w:rsidRPr="00F919E5" w:rsidRDefault="000161B4" w:rsidP="00B53644">
      <w:pPr>
        <w:autoSpaceDE w:val="0"/>
        <w:jc w:val="center"/>
        <w:rPr>
          <w:b/>
          <w:sz w:val="24"/>
          <w:szCs w:val="24"/>
        </w:rPr>
      </w:pPr>
      <w:r w:rsidRPr="00F919E5">
        <w:rPr>
          <w:b/>
          <w:sz w:val="24"/>
          <w:szCs w:val="24"/>
        </w:rPr>
        <w:t>§ 10</w:t>
      </w:r>
    </w:p>
    <w:p w14:paraId="08CBA97A" w14:textId="77777777" w:rsidR="000161B4" w:rsidRPr="00F919E5" w:rsidRDefault="000161B4" w:rsidP="00B53644">
      <w:pPr>
        <w:jc w:val="center"/>
        <w:rPr>
          <w:b/>
          <w:sz w:val="24"/>
          <w:szCs w:val="24"/>
        </w:rPr>
      </w:pPr>
      <w:r w:rsidRPr="00F919E5">
        <w:rPr>
          <w:b/>
          <w:sz w:val="24"/>
          <w:szCs w:val="24"/>
        </w:rPr>
        <w:t>Umowy o podwykonawstwo</w:t>
      </w:r>
    </w:p>
    <w:p w14:paraId="083155A3" w14:textId="77777777" w:rsidR="00F12D8A" w:rsidRPr="00F919E5" w:rsidRDefault="000161B4" w:rsidP="003D5B2C">
      <w:pPr>
        <w:numPr>
          <w:ilvl w:val="0"/>
          <w:numId w:val="25"/>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r w:rsidR="00EB3A85">
        <w:rPr>
          <w:sz w:val="24"/>
          <w:szCs w:val="24"/>
        </w:rPr>
        <w:t xml:space="preserve"> Umowa lub projekt umowy pomiędzy Wykonawcą i Podwykonawcą powinien w szczególności zastrzegać spełnienie przez podwykonawcę wymagań związanych z gwarancją i rękojmią.</w:t>
      </w:r>
    </w:p>
    <w:p w14:paraId="67AEF70C" w14:textId="77777777" w:rsidR="00F12D8A" w:rsidRPr="00F919E5" w:rsidRDefault="000161B4" w:rsidP="003D5B2C">
      <w:pPr>
        <w:numPr>
          <w:ilvl w:val="0"/>
          <w:numId w:val="25"/>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3E488756" w14:textId="77777777" w:rsidR="00F12D8A" w:rsidRPr="00F919E5" w:rsidRDefault="000161B4" w:rsidP="003D5B2C">
      <w:pPr>
        <w:numPr>
          <w:ilvl w:val="0"/>
          <w:numId w:val="25"/>
        </w:numPr>
        <w:suppressAutoHyphens/>
        <w:jc w:val="both"/>
        <w:rPr>
          <w:sz w:val="24"/>
          <w:szCs w:val="24"/>
        </w:rPr>
      </w:pPr>
      <w:r w:rsidRPr="00F919E5">
        <w:rPr>
          <w:sz w:val="24"/>
          <w:szCs w:val="24"/>
        </w:rPr>
        <w:t xml:space="preserve">Umowa pomiędzy Wykonawcą a podwykonawcą powinna być zawarta w formie pisemnej pod rygorem nieważności. </w:t>
      </w:r>
    </w:p>
    <w:p w14:paraId="7F7CD15E" w14:textId="77777777" w:rsidR="00F12D8A" w:rsidRPr="00F919E5" w:rsidRDefault="000161B4" w:rsidP="003D5B2C">
      <w:pPr>
        <w:numPr>
          <w:ilvl w:val="0"/>
          <w:numId w:val="25"/>
        </w:numPr>
        <w:suppressAutoHyphens/>
        <w:jc w:val="both"/>
        <w:rPr>
          <w:sz w:val="24"/>
          <w:szCs w:val="24"/>
        </w:rPr>
      </w:pPr>
      <w:r w:rsidRPr="00F919E5">
        <w:rPr>
          <w:sz w:val="24"/>
          <w:szCs w:val="24"/>
        </w:rPr>
        <w:t>W przypadku powierzenia przez Wykonawcę realizacji</w:t>
      </w:r>
      <w:r w:rsidR="009828E5">
        <w:rPr>
          <w:sz w:val="24"/>
          <w:szCs w:val="24"/>
        </w:rPr>
        <w:t xml:space="preserve"> przedmiotu umowy</w:t>
      </w:r>
      <w:r w:rsidRPr="00F919E5">
        <w:rPr>
          <w:sz w:val="24"/>
          <w:szCs w:val="24"/>
        </w:rPr>
        <w:t xml:space="preserve"> podwykonawcy, Wykonawca jest zobowiązany do dokonania we własnym zakresie zapłaty wynagrodzenia należnego podwykonawcy z zachowaniem terminów płatności.</w:t>
      </w:r>
    </w:p>
    <w:p w14:paraId="72790F43" w14:textId="77777777" w:rsidR="00F12D8A" w:rsidRPr="00F919E5" w:rsidRDefault="000161B4" w:rsidP="003D5B2C">
      <w:pPr>
        <w:numPr>
          <w:ilvl w:val="0"/>
          <w:numId w:val="25"/>
        </w:numPr>
        <w:suppressAutoHyphens/>
        <w:jc w:val="both"/>
        <w:rPr>
          <w:sz w:val="24"/>
          <w:szCs w:val="24"/>
        </w:rPr>
      </w:pPr>
      <w:r w:rsidRPr="00F919E5">
        <w:rPr>
          <w:sz w:val="24"/>
          <w:szCs w:val="24"/>
        </w:rPr>
        <w:t xml:space="preserve">Do zawarcia przez podwykonawcę umowy z dalszym podwykonawcą jest wymagana zgoda Zamawiającego i Wykonawcy. </w:t>
      </w:r>
      <w:r w:rsidR="009828E5">
        <w:rPr>
          <w:sz w:val="24"/>
          <w:szCs w:val="24"/>
        </w:rPr>
        <w:t xml:space="preserve">Niniejszy warunek winien być zastrzeżony w umowie pomiędzy Wykonawcą, a podwykonawcą. </w:t>
      </w:r>
    </w:p>
    <w:p w14:paraId="294B70F5" w14:textId="77777777" w:rsidR="00F12D8A" w:rsidRDefault="000161B4" w:rsidP="003D5B2C">
      <w:pPr>
        <w:numPr>
          <w:ilvl w:val="0"/>
          <w:numId w:val="25"/>
        </w:numPr>
        <w:suppressAutoHyphens/>
        <w:jc w:val="both"/>
        <w:rPr>
          <w:sz w:val="24"/>
          <w:szCs w:val="24"/>
        </w:rPr>
      </w:pPr>
      <w:r w:rsidRPr="00F919E5">
        <w:rPr>
          <w:sz w:val="24"/>
          <w:szCs w:val="24"/>
        </w:rPr>
        <w:t>Wykonanie prac przez podwykonawcę nie zwalnia Wykonawcy z odpowiedzialności za wykonanie obowiązków wynikających z umowy i ob</w:t>
      </w:r>
      <w:r w:rsidR="00436C63">
        <w:rPr>
          <w:sz w:val="24"/>
          <w:szCs w:val="24"/>
        </w:rPr>
        <w:t>o</w:t>
      </w:r>
      <w:r w:rsidRPr="00F919E5">
        <w:rPr>
          <w:sz w:val="24"/>
          <w:szCs w:val="24"/>
        </w:rPr>
        <w:t xml:space="preserve">wiązujących przepisów prawa. Wykonawca odpowiada za działania i zaniechania podwykonawców, jak za działania </w:t>
      </w:r>
      <w:r w:rsidR="005711E3">
        <w:rPr>
          <w:sz w:val="24"/>
          <w:szCs w:val="24"/>
        </w:rPr>
        <w:t xml:space="preserve">                        </w:t>
      </w:r>
      <w:r w:rsidRPr="00F919E5">
        <w:rPr>
          <w:sz w:val="24"/>
          <w:szCs w:val="24"/>
        </w:rPr>
        <w:t>i zaniechania własne.</w:t>
      </w:r>
    </w:p>
    <w:p w14:paraId="4E3924F8" w14:textId="77777777" w:rsidR="005711E3" w:rsidRPr="00F919E5" w:rsidRDefault="005711E3" w:rsidP="003D5B2C">
      <w:pPr>
        <w:numPr>
          <w:ilvl w:val="0"/>
          <w:numId w:val="25"/>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14:paraId="014C2041" w14:textId="77777777" w:rsidR="00F12D8A" w:rsidRPr="00F919E5" w:rsidRDefault="000161B4" w:rsidP="003D5B2C">
      <w:pPr>
        <w:numPr>
          <w:ilvl w:val="0"/>
          <w:numId w:val="25"/>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607E0F24" w14:textId="77777777" w:rsidR="00F12D8A" w:rsidRDefault="000161B4" w:rsidP="003D5B2C">
      <w:pPr>
        <w:numPr>
          <w:ilvl w:val="0"/>
          <w:numId w:val="25"/>
        </w:numPr>
        <w:suppressAutoHyphens/>
        <w:jc w:val="both"/>
        <w:rPr>
          <w:sz w:val="24"/>
          <w:szCs w:val="24"/>
        </w:rPr>
      </w:pPr>
      <w:r w:rsidRPr="00F919E5">
        <w:rPr>
          <w:sz w:val="24"/>
          <w:szCs w:val="24"/>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F17B464" w14:textId="35D6DF47" w:rsidR="000161B4" w:rsidRPr="00013114" w:rsidRDefault="000161B4" w:rsidP="003D5B2C">
      <w:pPr>
        <w:numPr>
          <w:ilvl w:val="0"/>
          <w:numId w:val="25"/>
        </w:numPr>
        <w:suppressAutoHyphens/>
        <w:jc w:val="both"/>
        <w:rPr>
          <w:sz w:val="24"/>
          <w:szCs w:val="24"/>
        </w:rPr>
      </w:pPr>
      <w:r w:rsidRPr="002F70E8">
        <w:rPr>
          <w:sz w:val="24"/>
          <w:szCs w:val="24"/>
        </w:rPr>
        <w:t xml:space="preserve">Zamawiający w terminie 14 dni zgłasza pisemne zastrzeżenia do projektu umowy               </w:t>
      </w:r>
      <w:r w:rsidR="00602851">
        <w:rPr>
          <w:sz w:val="24"/>
          <w:szCs w:val="24"/>
        </w:rPr>
        <w:t xml:space="preserve">             o podwykonawstwo</w:t>
      </w:r>
      <w:r w:rsidRPr="00013114">
        <w:rPr>
          <w:sz w:val="24"/>
          <w:szCs w:val="24"/>
        </w:rPr>
        <w:t xml:space="preserve"> w przypadku gdy:</w:t>
      </w:r>
    </w:p>
    <w:p w14:paraId="2B703D3E" w14:textId="77777777" w:rsidR="00F12D8A" w:rsidRPr="00F919E5" w:rsidRDefault="000161B4" w:rsidP="003D5B2C">
      <w:pPr>
        <w:numPr>
          <w:ilvl w:val="0"/>
          <w:numId w:val="26"/>
        </w:numPr>
        <w:suppressAutoHyphens/>
        <w:jc w:val="both"/>
        <w:rPr>
          <w:sz w:val="24"/>
          <w:szCs w:val="24"/>
        </w:rPr>
      </w:pPr>
      <w:r w:rsidRPr="00F919E5">
        <w:rPr>
          <w:sz w:val="24"/>
          <w:szCs w:val="24"/>
        </w:rPr>
        <w:t xml:space="preserve">nie spełnia wymagań określonych w Specyfikacji Istotnych Warunków Zamówienia; </w:t>
      </w:r>
    </w:p>
    <w:p w14:paraId="0BEA2FFE" w14:textId="77777777" w:rsidR="000161B4" w:rsidRPr="00F919E5" w:rsidRDefault="000161B4" w:rsidP="003D5B2C">
      <w:pPr>
        <w:numPr>
          <w:ilvl w:val="0"/>
          <w:numId w:val="26"/>
        </w:numPr>
        <w:suppressAutoHyphens/>
        <w:jc w:val="both"/>
        <w:rPr>
          <w:sz w:val="24"/>
          <w:szCs w:val="24"/>
        </w:rPr>
      </w:pPr>
      <w:r w:rsidRPr="00F919E5">
        <w:rPr>
          <w:sz w:val="24"/>
          <w:szCs w:val="24"/>
        </w:rPr>
        <w:t xml:space="preserve">gdy przewiduje termin zapłaty wynagrodzenia dłuższy niż określony w </w:t>
      </w:r>
      <w:r w:rsidR="002F70E8">
        <w:rPr>
          <w:sz w:val="24"/>
          <w:szCs w:val="24"/>
        </w:rPr>
        <w:t>ust. 9</w:t>
      </w:r>
    </w:p>
    <w:p w14:paraId="323FED27" w14:textId="77777777" w:rsidR="00F12D8A" w:rsidRPr="00625423" w:rsidRDefault="000161B4" w:rsidP="003D5B2C">
      <w:pPr>
        <w:pStyle w:val="Akapitzlist"/>
        <w:numPr>
          <w:ilvl w:val="0"/>
          <w:numId w:val="25"/>
        </w:numPr>
        <w:suppressAutoHyphens/>
        <w:jc w:val="both"/>
        <w:rPr>
          <w:sz w:val="24"/>
          <w:szCs w:val="24"/>
        </w:rPr>
      </w:pPr>
      <w:r w:rsidRPr="00625423">
        <w:rPr>
          <w:sz w:val="24"/>
          <w:szCs w:val="24"/>
        </w:rPr>
        <w:t>Niezgłoszenie pisemnych zastrzeżeń do przedłożonego projektu umowy                                          o podwykonawstwo, której przedmiotem są roboty budowlane w terminie 14 dni, uważa się za akceptację projektu umowy przez Zamawiającego.</w:t>
      </w:r>
    </w:p>
    <w:p w14:paraId="5979CEC1" w14:textId="7C2E6B60"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roboty budowlane </w:t>
      </w:r>
      <w:r w:rsidR="002F70E8" w:rsidRPr="00625423">
        <w:rPr>
          <w:sz w:val="24"/>
          <w:szCs w:val="24"/>
        </w:rPr>
        <w:t>przedkłada</w:t>
      </w:r>
      <w:r w:rsidRPr="00625423">
        <w:rPr>
          <w:sz w:val="24"/>
          <w:szCs w:val="24"/>
        </w:rPr>
        <w:t xml:space="preserve"> Zamawiającemu poświadczon</w:t>
      </w:r>
      <w:r w:rsidR="002F70E8" w:rsidRPr="00625423">
        <w:rPr>
          <w:sz w:val="24"/>
          <w:szCs w:val="24"/>
        </w:rPr>
        <w:t>ą</w:t>
      </w:r>
      <w:r w:rsidR="00602851">
        <w:rPr>
          <w:sz w:val="24"/>
          <w:szCs w:val="24"/>
        </w:rPr>
        <w:t xml:space="preserve"> za zgodność z oryginałem kopię</w:t>
      </w:r>
      <w:r w:rsidRPr="00625423">
        <w:rPr>
          <w:sz w:val="24"/>
          <w:szCs w:val="24"/>
        </w:rPr>
        <w:t xml:space="preserve"> z</w:t>
      </w:r>
      <w:r w:rsidR="00602851">
        <w:rPr>
          <w:sz w:val="24"/>
          <w:szCs w:val="24"/>
        </w:rPr>
        <w:t>awartej umowy o podwykonawstwo</w:t>
      </w:r>
      <w:r w:rsidRPr="00625423">
        <w:rPr>
          <w:sz w:val="24"/>
          <w:szCs w:val="24"/>
        </w:rPr>
        <w:t>, w terminie 7 dni od dnia jej zawarcia.</w:t>
      </w:r>
    </w:p>
    <w:p w14:paraId="30FD96EF" w14:textId="0F4089ED"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Zamawiający w terminie 14 dni zgłasza pisemny sprzeciw do umowy o podwykonawstwo, której przedmiotem </w:t>
      </w:r>
      <w:r w:rsidR="009828E5">
        <w:rPr>
          <w:sz w:val="24"/>
          <w:szCs w:val="24"/>
        </w:rPr>
        <w:t>jest przedmiot umowy</w:t>
      </w:r>
      <w:r w:rsidRPr="00625423">
        <w:rPr>
          <w:sz w:val="24"/>
          <w:szCs w:val="24"/>
        </w:rPr>
        <w:t xml:space="preserve">, w przypadkach o których mowa w </w:t>
      </w:r>
      <w:r w:rsidR="002F70E8" w:rsidRPr="00625423">
        <w:rPr>
          <w:sz w:val="24"/>
          <w:szCs w:val="24"/>
        </w:rPr>
        <w:t>ust. 10.</w:t>
      </w:r>
    </w:p>
    <w:p w14:paraId="0B9419FB"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14:paraId="4BB56CC7"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w:t>
      </w:r>
      <w:r w:rsidR="009828E5">
        <w:rPr>
          <w:sz w:val="24"/>
          <w:szCs w:val="24"/>
        </w:rPr>
        <w:t>przedmiot umowy</w:t>
      </w:r>
      <w:r w:rsidRPr="00625423">
        <w:rPr>
          <w:sz w:val="24"/>
          <w:szCs w:val="24"/>
        </w:rPr>
        <w:t xml:space="preserve"> przedkłada Zamawiającemu poświadczoną za zgodność z oryginałem kopie zawartej umowy o podwykonawstwo, której przedmiotem s</w:t>
      </w:r>
      <w:r w:rsidR="001B7699">
        <w:rPr>
          <w:sz w:val="24"/>
          <w:szCs w:val="24"/>
        </w:rPr>
        <w:t>ą roboty budowlane wynikające z niniejszej umowy</w:t>
      </w:r>
      <w:r w:rsidRPr="00625423">
        <w:rPr>
          <w:sz w:val="24"/>
          <w:szCs w:val="24"/>
        </w:rPr>
        <w:t>, w terminie 7 dni od dnia jej zawarcia, z wyłączeniem umów</w:t>
      </w:r>
      <w:r w:rsidR="004038E3">
        <w:rPr>
          <w:sz w:val="24"/>
          <w:szCs w:val="24"/>
        </w:rPr>
        <w:t xml:space="preserve"> </w:t>
      </w:r>
      <w:r w:rsidRPr="00625423">
        <w:rPr>
          <w:sz w:val="24"/>
          <w:szCs w:val="24"/>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0A1AE9C9"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umów, o którym mowa w </w:t>
      </w:r>
      <w:r w:rsidR="00AB6E22" w:rsidRPr="00625423">
        <w:rPr>
          <w:sz w:val="24"/>
          <w:szCs w:val="24"/>
        </w:rPr>
        <w:t>ust. 15</w:t>
      </w:r>
      <w:r w:rsidRPr="00625423">
        <w:rPr>
          <w:sz w:val="24"/>
          <w:szCs w:val="24"/>
        </w:rPr>
        <w:t>, jeżeli termin zapłaty wynagrodzenia jest dłuższy niż 30 dni, Zamawiający informuje o tym Wykonawcę i wzywa go do doprowadzenia do zmiany tej umowy pod rygorem wystąpienia o zapłatę kary umownej</w:t>
      </w:r>
      <w:r w:rsidR="009828E5">
        <w:rPr>
          <w:sz w:val="24"/>
          <w:szCs w:val="24"/>
        </w:rPr>
        <w:t xml:space="preserve">, o której mowa w § </w:t>
      </w:r>
      <w:r w:rsidR="00FE1E1B">
        <w:rPr>
          <w:sz w:val="24"/>
          <w:szCs w:val="24"/>
        </w:rPr>
        <w:t>8 ust. 1 pkt 9)</w:t>
      </w:r>
      <w:r w:rsidRPr="00625423">
        <w:rPr>
          <w:sz w:val="24"/>
          <w:szCs w:val="24"/>
        </w:rPr>
        <w:t>.</w:t>
      </w:r>
    </w:p>
    <w:p w14:paraId="45876F2E"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00AB6E22" w:rsidRPr="00625423">
        <w:rPr>
          <w:sz w:val="24"/>
          <w:szCs w:val="24"/>
        </w:rPr>
        <w:t xml:space="preserve"> </w:t>
      </w:r>
      <w:r w:rsidR="00AB6E22"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14:paraId="77C10329" w14:textId="77777777" w:rsidR="00031BB6" w:rsidRDefault="000161B4" w:rsidP="003D5B2C">
      <w:pPr>
        <w:pStyle w:val="Akapitzlist"/>
        <w:numPr>
          <w:ilvl w:val="0"/>
          <w:numId w:val="25"/>
        </w:numPr>
        <w:suppressAutoHyphens/>
        <w:jc w:val="both"/>
        <w:rPr>
          <w:sz w:val="24"/>
          <w:szCs w:val="24"/>
        </w:rPr>
      </w:pPr>
      <w:r w:rsidRPr="00625423">
        <w:rPr>
          <w:sz w:val="24"/>
          <w:szCs w:val="24"/>
        </w:rPr>
        <w:t>Wynagrodzenie, o którym mowa w</w:t>
      </w:r>
      <w:r w:rsidR="00AB6E22" w:rsidRPr="00625423">
        <w:rPr>
          <w:sz w:val="24"/>
          <w:szCs w:val="24"/>
        </w:rPr>
        <w:t xml:space="preserve"> ust. 17</w:t>
      </w:r>
      <w:r w:rsidRPr="00625423">
        <w:rPr>
          <w:sz w:val="24"/>
          <w:szCs w:val="24"/>
        </w:rPr>
        <w:t xml:space="preserve">, dotyczy wyłącznie należności powstałych po </w:t>
      </w:r>
      <w:r w:rsidR="00AB6E22" w:rsidRPr="00625423">
        <w:rPr>
          <w:sz w:val="24"/>
          <w:szCs w:val="24"/>
        </w:rPr>
        <w:t>zaakceptowaniu przez</w:t>
      </w:r>
      <w:r w:rsidRPr="00625423">
        <w:rPr>
          <w:sz w:val="24"/>
          <w:szCs w:val="24"/>
        </w:rPr>
        <w:t xml:space="preserve"> Zamawiające</w:t>
      </w:r>
      <w:r w:rsidR="00AB6E22" w:rsidRPr="00625423">
        <w:rPr>
          <w:sz w:val="24"/>
          <w:szCs w:val="24"/>
        </w:rPr>
        <w:t xml:space="preserve">go </w:t>
      </w:r>
      <w:r w:rsidR="00AB6E22"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14:paraId="42A338BA"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Bezpośrednia zapłata obejmuje wyłącznie należne wynagrodzenie, bez odsetek, należnych podwykonawcy lub dalszemu podwykonawcy. </w:t>
      </w:r>
    </w:p>
    <w:p w14:paraId="0AC402BA"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Przed dokonaniem bezpośredniej zapłaty Zamawiający jest obowiązany umożliwić Wykonawcy zgłoszenie pisemnych uwag dotyczących zasadności bezpośredniej zapłaty wynagrodzenia podwykonawcy lub dalszemu podwykonawcy, o których mowa w</w:t>
      </w:r>
      <w:r w:rsidR="00AB6E22" w:rsidRPr="00625423">
        <w:rPr>
          <w:sz w:val="24"/>
          <w:szCs w:val="24"/>
        </w:rPr>
        <w:t xml:space="preserve"> ust. 17</w:t>
      </w:r>
      <w:r w:rsidRPr="00625423">
        <w:rPr>
          <w:sz w:val="24"/>
          <w:szCs w:val="24"/>
        </w:rPr>
        <w:t xml:space="preserve">. Zamawiający informuje o terminie zgłaszania uwag, nie krótszym niż 7 dni od dnia doręczenia tej informacji. </w:t>
      </w:r>
    </w:p>
    <w:p w14:paraId="1CA9542B" w14:textId="77777777" w:rsidR="000161B4" w:rsidRPr="00625423" w:rsidRDefault="000161B4" w:rsidP="003D5B2C">
      <w:pPr>
        <w:pStyle w:val="Akapitzlist"/>
        <w:numPr>
          <w:ilvl w:val="0"/>
          <w:numId w:val="25"/>
        </w:numPr>
        <w:suppressAutoHyphens/>
        <w:jc w:val="both"/>
        <w:rPr>
          <w:sz w:val="24"/>
          <w:szCs w:val="24"/>
        </w:rPr>
      </w:pPr>
      <w:r w:rsidRPr="00625423">
        <w:rPr>
          <w:sz w:val="24"/>
          <w:szCs w:val="24"/>
        </w:rPr>
        <w:lastRenderedPageBreak/>
        <w:t xml:space="preserve">W przypadku zgłoszenia uwag, o których mowa w </w:t>
      </w:r>
      <w:r w:rsidR="00AB6E22" w:rsidRPr="00625423">
        <w:rPr>
          <w:sz w:val="24"/>
          <w:szCs w:val="24"/>
        </w:rPr>
        <w:t>ust. 20</w:t>
      </w:r>
      <w:r w:rsidRPr="00625423">
        <w:rPr>
          <w:sz w:val="24"/>
          <w:szCs w:val="24"/>
        </w:rPr>
        <w:t xml:space="preserve">, w terminie wskazanym przez Zamawiającego, Zamawiający może: </w:t>
      </w:r>
    </w:p>
    <w:p w14:paraId="270EAABF" w14:textId="77777777" w:rsidR="00F12D8A" w:rsidRPr="00F919E5" w:rsidRDefault="000161B4" w:rsidP="003D5B2C">
      <w:pPr>
        <w:numPr>
          <w:ilvl w:val="0"/>
          <w:numId w:val="27"/>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sidR="00AB6E22">
        <w:rPr>
          <w:sz w:val="24"/>
          <w:szCs w:val="24"/>
        </w:rPr>
        <w:t>,</w:t>
      </w:r>
      <w:r w:rsidRPr="00F919E5">
        <w:rPr>
          <w:sz w:val="24"/>
          <w:szCs w:val="24"/>
        </w:rPr>
        <w:t xml:space="preserve"> albo </w:t>
      </w:r>
    </w:p>
    <w:p w14:paraId="78B932E8" w14:textId="77777777" w:rsidR="00AB6E22" w:rsidRDefault="000161B4" w:rsidP="003D5B2C">
      <w:pPr>
        <w:numPr>
          <w:ilvl w:val="0"/>
          <w:numId w:val="27"/>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3E2E018" w14:textId="77777777" w:rsidR="000161B4" w:rsidRPr="00F919E5" w:rsidRDefault="000161B4" w:rsidP="003D5B2C">
      <w:pPr>
        <w:numPr>
          <w:ilvl w:val="0"/>
          <w:numId w:val="27"/>
        </w:numPr>
        <w:tabs>
          <w:tab w:val="left" w:pos="300"/>
        </w:tabs>
        <w:suppressAutoHyphens/>
        <w:jc w:val="both"/>
        <w:rPr>
          <w:sz w:val="24"/>
          <w:szCs w:val="24"/>
        </w:rPr>
      </w:pPr>
      <w:r w:rsidRPr="00F919E5">
        <w:rPr>
          <w:sz w:val="24"/>
          <w:szCs w:val="24"/>
        </w:rPr>
        <w:t xml:space="preserve">dokonać bezpośredniej zapłaty wynagrodzenia podwykonawcy lub dalszemu podwykonawcy, jeżeli podwykonawca lub dalszy podwykonawca wykaże zasadność takiej zapłaty. </w:t>
      </w:r>
    </w:p>
    <w:p w14:paraId="61BBF59F" w14:textId="77777777" w:rsidR="00F12D8A"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W przypadku dokonania bezpośredniej zapłaty podwykonawcy lub dalszemu podwykonawcy, o których mowa w </w:t>
      </w:r>
      <w:r w:rsidR="00AB6E22" w:rsidRPr="00625423">
        <w:rPr>
          <w:sz w:val="24"/>
          <w:szCs w:val="24"/>
        </w:rPr>
        <w:t>ust. 17</w:t>
      </w:r>
      <w:r w:rsidRPr="00625423">
        <w:rPr>
          <w:sz w:val="24"/>
          <w:szCs w:val="24"/>
        </w:rPr>
        <w:t xml:space="preserve">, Zamawiający potrąca kwotę wypłaconego wynagrodzenia z wynagrodzenia należnego wykonawcy. </w:t>
      </w:r>
    </w:p>
    <w:p w14:paraId="02CACD2D" w14:textId="77777777" w:rsidR="00031BB6"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w:t>
      </w:r>
      <w:r w:rsidR="00AB6E22" w:rsidRPr="00625423">
        <w:rPr>
          <w:sz w:val="24"/>
          <w:szCs w:val="24"/>
        </w:rPr>
        <w:t>ust. 17</w:t>
      </w:r>
      <w:r w:rsidRPr="00625423">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392DE6DA" w14:textId="77777777" w:rsidR="00061E96"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Przepisy </w:t>
      </w:r>
      <w:r w:rsidR="00013114" w:rsidRPr="00625423">
        <w:rPr>
          <w:sz w:val="24"/>
          <w:szCs w:val="24"/>
        </w:rPr>
        <w:t>ust</w:t>
      </w:r>
      <w:r w:rsidRPr="00625423">
        <w:rPr>
          <w:sz w:val="24"/>
          <w:szCs w:val="24"/>
        </w:rPr>
        <w:t>. 8</w:t>
      </w:r>
      <w:r w:rsidR="00013114" w:rsidRPr="00625423">
        <w:rPr>
          <w:sz w:val="24"/>
          <w:szCs w:val="24"/>
        </w:rPr>
        <w:t>-16</w:t>
      </w:r>
      <w:r w:rsidRPr="00625423">
        <w:rPr>
          <w:sz w:val="24"/>
          <w:szCs w:val="24"/>
        </w:rPr>
        <w:t xml:space="preserve"> stosuje się odpowiednio do zmian tej umowy o podwykonawstwo.</w:t>
      </w:r>
    </w:p>
    <w:p w14:paraId="30FE192F" w14:textId="77777777" w:rsidR="000161B4" w:rsidRPr="005711E3" w:rsidRDefault="000161B4" w:rsidP="003D5B2C">
      <w:pPr>
        <w:pStyle w:val="Akapitzlist"/>
        <w:numPr>
          <w:ilvl w:val="0"/>
          <w:numId w:val="25"/>
        </w:numPr>
        <w:tabs>
          <w:tab w:val="left" w:pos="426"/>
        </w:tabs>
        <w:suppressAutoHyphens/>
        <w:ind w:left="426" w:hanging="426"/>
        <w:jc w:val="both"/>
        <w:rPr>
          <w:sz w:val="24"/>
          <w:szCs w:val="24"/>
        </w:rPr>
      </w:pPr>
      <w:r w:rsidRPr="005711E3">
        <w:rPr>
          <w:sz w:val="24"/>
          <w:szCs w:val="24"/>
        </w:rPr>
        <w:t>Jeżeli zmiana albo rezygnacja z podwykonawcy dotyczy podmiotu, na którego zasoby wykonawca powoływał się, w celu wykazania spełniania warunków udziału w postępowaniu, o których mowa w art. 22</w:t>
      </w:r>
      <w:r w:rsidR="00F12D8A" w:rsidRPr="005711E3">
        <w:rPr>
          <w:sz w:val="24"/>
          <w:szCs w:val="24"/>
        </w:rPr>
        <w:t xml:space="preserve"> </w:t>
      </w:r>
      <w:r w:rsidR="00061E96" w:rsidRPr="005711E3">
        <w:rPr>
          <w:sz w:val="24"/>
          <w:szCs w:val="24"/>
        </w:rPr>
        <w:t xml:space="preserve">a </w:t>
      </w:r>
      <w:r w:rsidRPr="005711E3">
        <w:rPr>
          <w:sz w:val="24"/>
          <w:szCs w:val="24"/>
        </w:rPr>
        <w:t xml:space="preserve">ust. 1, </w:t>
      </w:r>
      <w:r w:rsidR="00061E96" w:rsidRPr="005711E3">
        <w:rPr>
          <w:sz w:val="24"/>
          <w:szCs w:val="24"/>
        </w:rPr>
        <w:t xml:space="preserve">ustawy </w:t>
      </w:r>
      <w:proofErr w:type="spellStart"/>
      <w:r w:rsidRPr="005711E3">
        <w:rPr>
          <w:sz w:val="24"/>
          <w:szCs w:val="24"/>
        </w:rPr>
        <w:t>Pzp</w:t>
      </w:r>
      <w:proofErr w:type="spellEnd"/>
      <w:r w:rsidRPr="005711E3">
        <w:rPr>
          <w:sz w:val="24"/>
          <w:szCs w:val="24"/>
        </w:rPr>
        <w:t xml:space="preserve"> Wykonawca jest obowiązany wykazać </w:t>
      </w:r>
      <w:r w:rsidR="00B3686F" w:rsidRPr="005711E3">
        <w:rPr>
          <w:sz w:val="24"/>
          <w:szCs w:val="24"/>
        </w:rPr>
        <w:t>Z</w:t>
      </w:r>
      <w:r w:rsidRPr="005711E3">
        <w:rPr>
          <w:sz w:val="24"/>
          <w:szCs w:val="24"/>
        </w:rPr>
        <w:t>amawiającemu, iż proponowany inny podwykonawca lub wykonawca samodzielnie spełnia je w stopniu nie mniejszym, niż wymagany w trakcie postępowania o udzielenie zamówienia.</w:t>
      </w:r>
    </w:p>
    <w:p w14:paraId="1F18DE58" w14:textId="77777777" w:rsidR="004038E3" w:rsidRDefault="004038E3" w:rsidP="00B53644">
      <w:pPr>
        <w:jc w:val="center"/>
        <w:rPr>
          <w:b/>
          <w:sz w:val="24"/>
          <w:szCs w:val="24"/>
        </w:rPr>
      </w:pPr>
    </w:p>
    <w:p w14:paraId="18168746" w14:textId="77777777" w:rsidR="000161B4" w:rsidRPr="00F919E5" w:rsidRDefault="000161B4" w:rsidP="00B53644">
      <w:pPr>
        <w:jc w:val="center"/>
        <w:rPr>
          <w:b/>
          <w:bCs/>
          <w:sz w:val="24"/>
          <w:szCs w:val="24"/>
        </w:rPr>
      </w:pPr>
      <w:r w:rsidRPr="00F919E5">
        <w:rPr>
          <w:b/>
          <w:sz w:val="24"/>
          <w:szCs w:val="24"/>
        </w:rPr>
        <w:t>§ 11</w:t>
      </w:r>
    </w:p>
    <w:p w14:paraId="33504FD6" w14:textId="77777777" w:rsidR="000161B4" w:rsidRPr="00F919E5" w:rsidRDefault="000161B4" w:rsidP="00B53644">
      <w:pPr>
        <w:autoSpaceDE w:val="0"/>
        <w:jc w:val="center"/>
        <w:rPr>
          <w:bCs/>
          <w:sz w:val="24"/>
          <w:szCs w:val="24"/>
        </w:rPr>
      </w:pPr>
      <w:r w:rsidRPr="00F919E5">
        <w:rPr>
          <w:b/>
          <w:bCs/>
          <w:sz w:val="24"/>
          <w:szCs w:val="24"/>
        </w:rPr>
        <w:t>Gwarancja jakości i rękojmia</w:t>
      </w:r>
    </w:p>
    <w:p w14:paraId="2B13A28E" w14:textId="77777777"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 xml:space="preserve">na okres </w:t>
      </w:r>
      <w:r w:rsidR="00BC47EA">
        <w:rPr>
          <w:rFonts w:ascii="Times New Roman" w:hAnsi="Times New Roman"/>
          <w:bCs/>
          <w:sz w:val="24"/>
          <w:szCs w:val="24"/>
        </w:rPr>
        <w:t>…………</w:t>
      </w:r>
      <w:r w:rsidRPr="00F919E5">
        <w:rPr>
          <w:rFonts w:ascii="Times New Roman" w:hAnsi="Times New Roman"/>
          <w:bCs/>
          <w:sz w:val="24"/>
          <w:szCs w:val="24"/>
        </w:rPr>
        <w:t xml:space="preserve"> miesięcy liczonych od dnia podpisania przez strony protokołu odbioru całości </w:t>
      </w:r>
      <w:r w:rsidR="00FE1E1B">
        <w:rPr>
          <w:rFonts w:ascii="Times New Roman" w:hAnsi="Times New Roman"/>
          <w:bCs/>
          <w:sz w:val="24"/>
          <w:szCs w:val="24"/>
        </w:rPr>
        <w:t>P</w:t>
      </w:r>
      <w:r w:rsidRPr="00F919E5">
        <w:rPr>
          <w:rFonts w:ascii="Times New Roman" w:hAnsi="Times New Roman"/>
          <w:bCs/>
          <w:sz w:val="24"/>
          <w:szCs w:val="24"/>
        </w:rPr>
        <w:t>rzedmiotu umowy bez zastrzeż</w:t>
      </w:r>
      <w:r w:rsidR="00F12D8A" w:rsidRPr="00F919E5">
        <w:rPr>
          <w:rFonts w:ascii="Times New Roman" w:hAnsi="Times New Roman"/>
          <w:bCs/>
          <w:sz w:val="24"/>
          <w:szCs w:val="24"/>
        </w:rPr>
        <w:t>eń.</w:t>
      </w:r>
      <w:r w:rsidR="00FE1E1B">
        <w:rPr>
          <w:rFonts w:ascii="Times New Roman" w:hAnsi="Times New Roman"/>
          <w:bCs/>
          <w:sz w:val="24"/>
          <w:szCs w:val="24"/>
        </w:rPr>
        <w:t xml:space="preserve"> Gwarancją objęte są roboty budowlane łącznie z zastosowanymi materiałami budowlanymi.</w:t>
      </w:r>
    </w:p>
    <w:p w14:paraId="2B4FE4F3" w14:textId="77777777"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Strony umowy zgodnie postanawiają rozszerzyć</w:t>
      </w:r>
      <w:r w:rsidR="00FE1E1B">
        <w:rPr>
          <w:rFonts w:ascii="Times New Roman" w:hAnsi="Times New Roman"/>
          <w:bCs/>
          <w:sz w:val="24"/>
          <w:szCs w:val="24"/>
        </w:rPr>
        <w:t xml:space="preserve"> na podstawie art. 558 § 1 k.c.</w:t>
      </w:r>
      <w:r w:rsidRPr="00F919E5">
        <w:rPr>
          <w:rFonts w:ascii="Times New Roman" w:hAnsi="Times New Roman"/>
          <w:bCs/>
          <w:sz w:val="24"/>
          <w:szCs w:val="24"/>
        </w:rPr>
        <w:t xml:space="preserve"> odpowiedzialność Wykonawcy z tytułu rękojmi za wady przedmiotu umowy i ustalić, iż termin obowiązywania rękojmi będzie wynosić 36 miesięcy od dnia odbioru końcowego.</w:t>
      </w:r>
      <w:r w:rsidRPr="00F919E5">
        <w:rPr>
          <w:rFonts w:ascii="Times New Roman" w:hAnsi="Times New Roman"/>
          <w:sz w:val="24"/>
          <w:szCs w:val="24"/>
        </w:rPr>
        <w:t xml:space="preserve"> </w:t>
      </w:r>
    </w:p>
    <w:p w14:paraId="330EFD12" w14:textId="77777777" w:rsidR="00F12D8A" w:rsidRPr="00FE1E1B"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W okresie gwarancji Wykonawca zobowiązuje się do bezpłatnego usunięcia wad i usterek </w:t>
      </w:r>
      <w:r w:rsidR="00F12D8A" w:rsidRPr="00F919E5">
        <w:rPr>
          <w:rFonts w:ascii="Times New Roman" w:hAnsi="Times New Roman"/>
          <w:sz w:val="24"/>
          <w:szCs w:val="24"/>
        </w:rPr>
        <w:t xml:space="preserve">                </w:t>
      </w:r>
      <w:r w:rsidRPr="00F919E5">
        <w:rPr>
          <w:rFonts w:ascii="Times New Roman" w:hAnsi="Times New Roman"/>
          <w:sz w:val="24"/>
          <w:szCs w:val="24"/>
        </w:rPr>
        <w:t xml:space="preserve">w terminie 7 dni licząc od daty pisemnego (listem lub faksem) powiadomienia przez Zamawiającego o ich zaistnieniu. Okres gwarancji zostanie przedłużony o czas naprawy. </w:t>
      </w:r>
    </w:p>
    <w:p w14:paraId="610F5741" w14:textId="77777777" w:rsidR="00FE1E1B" w:rsidRPr="00F919E5" w:rsidRDefault="00FE1E1B" w:rsidP="003D5B2C">
      <w:pPr>
        <w:pStyle w:val="Tekstpodstawowy21"/>
        <w:numPr>
          <w:ilvl w:val="0"/>
          <w:numId w:val="28"/>
        </w:numPr>
        <w:overflowPunct/>
        <w:autoSpaceDE/>
        <w:autoSpaceDN w:val="0"/>
        <w:textAlignment w:val="auto"/>
        <w:rPr>
          <w:rFonts w:ascii="Times New Roman" w:hAnsi="Times New Roman"/>
          <w:bCs/>
          <w:sz w:val="24"/>
          <w:szCs w:val="24"/>
        </w:rPr>
      </w:pPr>
      <w:r>
        <w:rPr>
          <w:rFonts w:ascii="Times New Roman" w:hAnsi="Times New Roman"/>
          <w:sz w:val="24"/>
          <w:szCs w:val="24"/>
        </w:rPr>
        <w:t>Wszelkie koszty związane z usuwaniem wad w okresie udzielonej gwarancji ponosi Wykonawca.</w:t>
      </w:r>
    </w:p>
    <w:p w14:paraId="24934FE7" w14:textId="77777777"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14:paraId="426D0AFD" w14:textId="77777777" w:rsidR="00F919E5" w:rsidRPr="00625423" w:rsidRDefault="000161B4" w:rsidP="003D5B2C">
      <w:pPr>
        <w:pStyle w:val="Tekstpodstawowy21"/>
        <w:numPr>
          <w:ilvl w:val="0"/>
          <w:numId w:val="28"/>
        </w:numPr>
        <w:overflowPunct/>
        <w:autoSpaceDE/>
        <w:autoSpaceDN w:val="0"/>
        <w:textAlignment w:val="auto"/>
        <w:rPr>
          <w:b/>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Wykonawcy. W tym przypadku koszty usuwania wad będą pokrywane w pierwszej kolejności z zatrzymanej kwoty będącej zabezpieczeniem </w:t>
      </w:r>
      <w:r w:rsidR="00D32779">
        <w:rPr>
          <w:rFonts w:ascii="Times New Roman" w:hAnsi="Times New Roman"/>
          <w:sz w:val="24"/>
          <w:szCs w:val="24"/>
        </w:rPr>
        <w:t>usunięcia wad i usterek</w:t>
      </w:r>
      <w:r w:rsidRPr="00F919E5">
        <w:rPr>
          <w:rFonts w:ascii="Times New Roman" w:hAnsi="Times New Roman"/>
          <w:sz w:val="24"/>
          <w:szCs w:val="24"/>
        </w:rPr>
        <w:t>.</w:t>
      </w:r>
    </w:p>
    <w:p w14:paraId="6C4B5CFB" w14:textId="77777777" w:rsidR="004038E3" w:rsidRDefault="004038E3" w:rsidP="00B53644">
      <w:pPr>
        <w:jc w:val="center"/>
        <w:rPr>
          <w:b/>
          <w:sz w:val="24"/>
          <w:szCs w:val="24"/>
        </w:rPr>
      </w:pPr>
    </w:p>
    <w:p w14:paraId="223AF78E" w14:textId="77777777" w:rsidR="000161B4" w:rsidRPr="00F919E5" w:rsidRDefault="000161B4" w:rsidP="00B53644">
      <w:pPr>
        <w:jc w:val="center"/>
        <w:rPr>
          <w:b/>
          <w:bCs/>
          <w:sz w:val="24"/>
          <w:szCs w:val="24"/>
        </w:rPr>
      </w:pPr>
      <w:r w:rsidRPr="00F919E5">
        <w:rPr>
          <w:b/>
          <w:sz w:val="24"/>
          <w:szCs w:val="24"/>
        </w:rPr>
        <w:t>§ 12</w:t>
      </w:r>
    </w:p>
    <w:p w14:paraId="4B37CB7E" w14:textId="77777777" w:rsidR="000161B4" w:rsidRPr="00F919E5" w:rsidRDefault="000161B4" w:rsidP="00B53644">
      <w:pPr>
        <w:jc w:val="center"/>
        <w:rPr>
          <w:sz w:val="24"/>
          <w:szCs w:val="24"/>
        </w:rPr>
      </w:pPr>
      <w:r w:rsidRPr="00F919E5">
        <w:rPr>
          <w:b/>
          <w:bCs/>
          <w:sz w:val="24"/>
          <w:szCs w:val="24"/>
        </w:rPr>
        <w:t>Zabezpieczenie należytego wykonania umowy</w:t>
      </w:r>
    </w:p>
    <w:p w14:paraId="3686707F" w14:textId="77777777" w:rsidR="00F12D8A" w:rsidRPr="00F919E5" w:rsidRDefault="000161B4" w:rsidP="003D5B2C">
      <w:pPr>
        <w:numPr>
          <w:ilvl w:val="0"/>
          <w:numId w:val="29"/>
        </w:numPr>
        <w:suppressAutoHyphens/>
        <w:jc w:val="both"/>
        <w:rPr>
          <w:sz w:val="24"/>
          <w:szCs w:val="24"/>
        </w:rPr>
      </w:pPr>
      <w:r w:rsidRPr="00F919E5">
        <w:rPr>
          <w:sz w:val="24"/>
          <w:szCs w:val="24"/>
        </w:rPr>
        <w:t xml:space="preserve">Wykonawca wnosi zabezpieczenie należytego wykonania </w:t>
      </w:r>
      <w:r w:rsidR="00D32779">
        <w:rPr>
          <w:sz w:val="24"/>
          <w:szCs w:val="24"/>
        </w:rPr>
        <w:t xml:space="preserve">niniejszej </w:t>
      </w:r>
      <w:r w:rsidRPr="00F919E5">
        <w:rPr>
          <w:sz w:val="24"/>
          <w:szCs w:val="24"/>
        </w:rPr>
        <w:t>umowy w łącznej wysokości</w:t>
      </w:r>
      <w:r w:rsidR="009E0EB6">
        <w:rPr>
          <w:sz w:val="24"/>
          <w:szCs w:val="24"/>
        </w:rPr>
        <w:t xml:space="preserve"> </w:t>
      </w:r>
      <w:r w:rsidR="00B3686F" w:rsidRPr="00F919E5">
        <w:rPr>
          <w:sz w:val="24"/>
          <w:szCs w:val="24"/>
        </w:rPr>
        <w:t xml:space="preserve">10 </w:t>
      </w:r>
      <w:r w:rsidRPr="00F919E5">
        <w:rPr>
          <w:sz w:val="24"/>
          <w:szCs w:val="24"/>
        </w:rPr>
        <w:t xml:space="preserve">% wynagrodzenia umownego brutto za przedmiot umowy, </w:t>
      </w:r>
      <w:r w:rsidR="00031BB6">
        <w:rPr>
          <w:sz w:val="24"/>
          <w:szCs w:val="24"/>
        </w:rPr>
        <w:t xml:space="preserve">                                                  </w:t>
      </w:r>
      <w:r w:rsidRPr="00F919E5">
        <w:rPr>
          <w:sz w:val="24"/>
          <w:szCs w:val="24"/>
        </w:rPr>
        <w:lastRenderedPageBreak/>
        <w:t xml:space="preserve">tj. </w:t>
      </w:r>
      <w:r w:rsidR="00F12D8A" w:rsidRPr="00F919E5">
        <w:rPr>
          <w:b/>
          <w:sz w:val="24"/>
          <w:szCs w:val="24"/>
        </w:rPr>
        <w:t>……………………….</w:t>
      </w:r>
      <w:r w:rsidRPr="00F919E5">
        <w:rPr>
          <w:sz w:val="24"/>
          <w:szCs w:val="24"/>
        </w:rPr>
        <w:t xml:space="preserve"> zł (słownie: </w:t>
      </w:r>
      <w:r w:rsidR="00F12D8A" w:rsidRPr="00F919E5">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14:paraId="5E969C2A" w14:textId="77777777" w:rsidR="000161B4" w:rsidRPr="00F919E5" w:rsidRDefault="000161B4" w:rsidP="003D5B2C">
      <w:pPr>
        <w:numPr>
          <w:ilvl w:val="0"/>
          <w:numId w:val="29"/>
        </w:numPr>
        <w:suppressAutoHyphens/>
        <w:jc w:val="both"/>
        <w:rPr>
          <w:sz w:val="24"/>
          <w:szCs w:val="24"/>
        </w:rPr>
      </w:pPr>
      <w:r w:rsidRPr="00F919E5">
        <w:rPr>
          <w:sz w:val="24"/>
          <w:szCs w:val="24"/>
        </w:rPr>
        <w:t>Zabezpieczenie należytego wykonania umowy, o którym mowa w ust. 1, zostaje zwrócone lub zwolnione w następujący sposób:</w:t>
      </w:r>
    </w:p>
    <w:p w14:paraId="52F1E3E7" w14:textId="77777777" w:rsidR="00F12D8A" w:rsidRPr="00F919E5" w:rsidRDefault="000161B4" w:rsidP="003D5B2C">
      <w:pPr>
        <w:numPr>
          <w:ilvl w:val="0"/>
          <w:numId w:val="30"/>
        </w:numPr>
        <w:suppressAutoHyphens/>
        <w:jc w:val="both"/>
        <w:rPr>
          <w:sz w:val="24"/>
          <w:szCs w:val="24"/>
        </w:rPr>
      </w:pPr>
      <w:r w:rsidRPr="00F919E5">
        <w:rPr>
          <w:sz w:val="24"/>
          <w:szCs w:val="24"/>
        </w:rPr>
        <w:t>70% wniesionego zabezpieczenia</w:t>
      </w:r>
      <w:r w:rsidR="00031BB6">
        <w:rPr>
          <w:sz w:val="24"/>
          <w:szCs w:val="24"/>
        </w:rPr>
        <w:t xml:space="preserve"> </w:t>
      </w:r>
      <w:r w:rsidRPr="00F919E5">
        <w:rPr>
          <w:sz w:val="24"/>
          <w:szCs w:val="24"/>
        </w:rPr>
        <w:t>– w ciągu 30 dni po podpisaniu przez strony protokołu odbioru całości przedmiotu umowy bez zastrzeżeń,</w:t>
      </w:r>
    </w:p>
    <w:p w14:paraId="24C0FD4C" w14:textId="77777777" w:rsidR="00F919E5" w:rsidRDefault="000161B4" w:rsidP="003D5B2C">
      <w:pPr>
        <w:numPr>
          <w:ilvl w:val="0"/>
          <w:numId w:val="30"/>
        </w:numPr>
        <w:suppressAutoHyphens/>
        <w:jc w:val="both"/>
        <w:rPr>
          <w:b/>
          <w:sz w:val="24"/>
          <w:szCs w:val="24"/>
        </w:rPr>
      </w:pPr>
      <w:r w:rsidRPr="00F919E5">
        <w:rPr>
          <w:sz w:val="24"/>
          <w:szCs w:val="24"/>
        </w:rPr>
        <w:t>30% wniesionego zabezpieczenia –  w ciągu 15 dni po upływie okresu gwarancji.</w:t>
      </w:r>
    </w:p>
    <w:p w14:paraId="1AC20110" w14:textId="77777777" w:rsidR="004038E3" w:rsidRDefault="004038E3" w:rsidP="001057B9">
      <w:pPr>
        <w:jc w:val="center"/>
        <w:rPr>
          <w:b/>
          <w:sz w:val="24"/>
          <w:szCs w:val="24"/>
        </w:rPr>
      </w:pPr>
    </w:p>
    <w:p w14:paraId="1FAF7BFC" w14:textId="77777777" w:rsidR="001057B9" w:rsidRPr="00F919E5" w:rsidRDefault="001057B9" w:rsidP="001057B9">
      <w:pPr>
        <w:jc w:val="center"/>
        <w:rPr>
          <w:b/>
          <w:sz w:val="24"/>
          <w:szCs w:val="24"/>
        </w:rPr>
      </w:pPr>
      <w:r w:rsidRPr="00F919E5">
        <w:rPr>
          <w:b/>
          <w:sz w:val="24"/>
          <w:szCs w:val="24"/>
        </w:rPr>
        <w:t>§ 1</w:t>
      </w:r>
      <w:r w:rsidR="00D32779">
        <w:rPr>
          <w:b/>
          <w:sz w:val="24"/>
          <w:szCs w:val="24"/>
        </w:rPr>
        <w:t>3</w:t>
      </w:r>
    </w:p>
    <w:p w14:paraId="2A343CBA" w14:textId="77777777" w:rsidR="001057B9" w:rsidRPr="00F919E5" w:rsidRDefault="001057B9" w:rsidP="001057B9">
      <w:pPr>
        <w:jc w:val="center"/>
        <w:rPr>
          <w:b/>
          <w:sz w:val="24"/>
          <w:szCs w:val="24"/>
        </w:rPr>
      </w:pPr>
      <w:r w:rsidRPr="00F919E5">
        <w:rPr>
          <w:b/>
          <w:sz w:val="24"/>
          <w:szCs w:val="24"/>
        </w:rPr>
        <w:t>Postanowienia końcowe</w:t>
      </w:r>
    </w:p>
    <w:p w14:paraId="310A7EAB" w14:textId="77777777" w:rsidR="001057B9" w:rsidRPr="00F919E5" w:rsidRDefault="001057B9" w:rsidP="003D5B2C">
      <w:pPr>
        <w:numPr>
          <w:ilvl w:val="0"/>
          <w:numId w:val="31"/>
        </w:numPr>
        <w:jc w:val="both"/>
        <w:rPr>
          <w:sz w:val="24"/>
          <w:szCs w:val="24"/>
        </w:rPr>
      </w:pPr>
      <w:r w:rsidRPr="00F919E5">
        <w:rPr>
          <w:sz w:val="24"/>
          <w:szCs w:val="24"/>
        </w:rPr>
        <w:t>W sprawach nieuregulowanych w niniejszej umowie mają zastosowanie przepisy ustawy z dnia 23 kwietnia 1964 r. Kodeks cywilny (</w:t>
      </w:r>
      <w:r w:rsidR="00BE4AF3" w:rsidRPr="00F919E5">
        <w:rPr>
          <w:sz w:val="24"/>
          <w:szCs w:val="24"/>
        </w:rPr>
        <w:t>tj. Dz. U. z 201</w:t>
      </w:r>
      <w:r w:rsidR="00B322FF">
        <w:rPr>
          <w:sz w:val="24"/>
          <w:szCs w:val="24"/>
        </w:rPr>
        <w:t>7</w:t>
      </w:r>
      <w:r w:rsidR="00BE4AF3" w:rsidRPr="00F919E5">
        <w:rPr>
          <w:sz w:val="24"/>
          <w:szCs w:val="24"/>
        </w:rPr>
        <w:t xml:space="preserve"> r., poz. </w:t>
      </w:r>
      <w:r w:rsidR="00B322FF">
        <w:rPr>
          <w:sz w:val="24"/>
          <w:szCs w:val="24"/>
        </w:rPr>
        <w:t>459</w:t>
      </w:r>
      <w:r w:rsidRPr="00F919E5">
        <w:rPr>
          <w:sz w:val="24"/>
          <w:szCs w:val="24"/>
        </w:rPr>
        <w:t xml:space="preserve">) </w:t>
      </w:r>
      <w:r w:rsidR="00BE4AF3" w:rsidRPr="00F919E5">
        <w:rPr>
          <w:sz w:val="24"/>
          <w:szCs w:val="24"/>
        </w:rPr>
        <w:t xml:space="preserve">oraz </w:t>
      </w:r>
      <w:r w:rsidRPr="00F919E5">
        <w:rPr>
          <w:sz w:val="24"/>
          <w:szCs w:val="24"/>
        </w:rPr>
        <w:t>us</w:t>
      </w:r>
      <w:r w:rsidR="00BE4AF3" w:rsidRPr="00F919E5">
        <w:rPr>
          <w:sz w:val="24"/>
          <w:szCs w:val="24"/>
        </w:rPr>
        <w:t xml:space="preserve">tawy Prawo zamówień publicznych (tj. Dz. U. z 2015 r., poz. 2164 z </w:t>
      </w:r>
      <w:proofErr w:type="spellStart"/>
      <w:r w:rsidR="00BE4AF3" w:rsidRPr="00F919E5">
        <w:rPr>
          <w:sz w:val="24"/>
          <w:szCs w:val="24"/>
        </w:rPr>
        <w:t>późn</w:t>
      </w:r>
      <w:proofErr w:type="spellEnd"/>
      <w:r w:rsidR="00BE4AF3" w:rsidRPr="00F919E5">
        <w:rPr>
          <w:sz w:val="24"/>
          <w:szCs w:val="24"/>
        </w:rPr>
        <w:t xml:space="preserve">. </w:t>
      </w:r>
      <w:proofErr w:type="spellStart"/>
      <w:r w:rsidR="00BE4AF3" w:rsidRPr="00F919E5">
        <w:rPr>
          <w:sz w:val="24"/>
          <w:szCs w:val="24"/>
        </w:rPr>
        <w:t>zm</w:t>
      </w:r>
      <w:proofErr w:type="spellEnd"/>
      <w:r w:rsidR="00BE4AF3" w:rsidRPr="00F919E5">
        <w:rPr>
          <w:sz w:val="24"/>
          <w:szCs w:val="24"/>
        </w:rPr>
        <w:t>).</w:t>
      </w:r>
    </w:p>
    <w:p w14:paraId="7AAA2A74" w14:textId="77777777" w:rsidR="001057B9" w:rsidRPr="00F919E5" w:rsidRDefault="001057B9" w:rsidP="003D5B2C">
      <w:pPr>
        <w:numPr>
          <w:ilvl w:val="0"/>
          <w:numId w:val="31"/>
        </w:numPr>
        <w:jc w:val="both"/>
        <w:rPr>
          <w:sz w:val="24"/>
          <w:szCs w:val="24"/>
        </w:rPr>
      </w:pPr>
      <w:r w:rsidRPr="00F919E5">
        <w:rPr>
          <w:sz w:val="24"/>
          <w:szCs w:val="24"/>
        </w:rPr>
        <w:t xml:space="preserve">Spory </w:t>
      </w:r>
      <w:r w:rsidR="00D32779">
        <w:rPr>
          <w:sz w:val="24"/>
          <w:szCs w:val="24"/>
        </w:rPr>
        <w:t xml:space="preserve">mogące powstać w związku z realizacją niniejszej </w:t>
      </w:r>
      <w:r w:rsidRPr="00F919E5">
        <w:rPr>
          <w:sz w:val="24"/>
          <w:szCs w:val="24"/>
        </w:rPr>
        <w:t>umowy rozpatrywać będzie sąd powszechn</w:t>
      </w:r>
      <w:r w:rsidR="00D32779">
        <w:rPr>
          <w:sz w:val="24"/>
          <w:szCs w:val="24"/>
        </w:rPr>
        <w:t>y</w:t>
      </w:r>
      <w:r w:rsidRPr="00F919E5">
        <w:rPr>
          <w:sz w:val="24"/>
          <w:szCs w:val="24"/>
        </w:rPr>
        <w:t xml:space="preserve"> właściwy dla siedziby Zamawiającego.</w:t>
      </w:r>
    </w:p>
    <w:p w14:paraId="6D2B9727" w14:textId="77777777" w:rsidR="001057B9" w:rsidRPr="00F919E5" w:rsidRDefault="001057B9" w:rsidP="003D5B2C">
      <w:pPr>
        <w:numPr>
          <w:ilvl w:val="0"/>
          <w:numId w:val="31"/>
        </w:numPr>
        <w:jc w:val="both"/>
        <w:rPr>
          <w:sz w:val="24"/>
          <w:szCs w:val="24"/>
        </w:rPr>
      </w:pPr>
      <w:r w:rsidRPr="00F919E5">
        <w:rPr>
          <w:sz w:val="24"/>
          <w:szCs w:val="24"/>
        </w:rPr>
        <w:t>Wszelkie zmiany w niniejszej umowie wymagają formy aneksu</w:t>
      </w:r>
      <w:r w:rsidR="00D32779">
        <w:rPr>
          <w:sz w:val="24"/>
          <w:szCs w:val="24"/>
        </w:rPr>
        <w:t>, pod rygorem nieważności</w:t>
      </w:r>
      <w:r w:rsidRPr="00F919E5">
        <w:rPr>
          <w:sz w:val="24"/>
          <w:szCs w:val="24"/>
        </w:rPr>
        <w:t>.</w:t>
      </w:r>
    </w:p>
    <w:p w14:paraId="3C52AC7A" w14:textId="77777777" w:rsidR="000161B4" w:rsidRPr="00F919E5" w:rsidRDefault="001057B9" w:rsidP="003D5B2C">
      <w:pPr>
        <w:numPr>
          <w:ilvl w:val="0"/>
          <w:numId w:val="31"/>
        </w:numPr>
        <w:jc w:val="both"/>
        <w:rPr>
          <w:sz w:val="24"/>
          <w:szCs w:val="24"/>
        </w:rPr>
      </w:pPr>
      <w:r w:rsidRPr="00F919E5">
        <w:rPr>
          <w:sz w:val="24"/>
          <w:szCs w:val="24"/>
        </w:rPr>
        <w:t>Umowę sporządzono w trzech jednobrzmiących egzemplarzach (dwa dla Zamawiającego, jeden dla Wykonawcy).</w:t>
      </w:r>
    </w:p>
    <w:p w14:paraId="4AAFA128" w14:textId="77777777" w:rsidR="000161B4" w:rsidRDefault="000161B4" w:rsidP="00B53644">
      <w:pPr>
        <w:jc w:val="both"/>
        <w:rPr>
          <w:sz w:val="24"/>
          <w:szCs w:val="24"/>
        </w:rPr>
      </w:pPr>
    </w:p>
    <w:p w14:paraId="4EC65765" w14:textId="77777777" w:rsidR="00F919E5" w:rsidRPr="00F919E5" w:rsidRDefault="00F919E5" w:rsidP="00B53644">
      <w:pPr>
        <w:jc w:val="both"/>
        <w:rPr>
          <w:sz w:val="24"/>
          <w:szCs w:val="24"/>
        </w:rPr>
      </w:pPr>
    </w:p>
    <w:p w14:paraId="2A138BB2" w14:textId="77777777"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14:paraId="4AE2E283" w14:textId="77777777" w:rsidR="000161B4" w:rsidRPr="00F919E5" w:rsidRDefault="000161B4" w:rsidP="00B53644">
      <w:pPr>
        <w:jc w:val="both"/>
        <w:rPr>
          <w:sz w:val="24"/>
          <w:szCs w:val="24"/>
        </w:rPr>
      </w:pPr>
    </w:p>
    <w:p w14:paraId="7D1893ED" w14:textId="77777777" w:rsidR="000161B4" w:rsidRPr="00F919E5" w:rsidRDefault="000161B4" w:rsidP="00B53644">
      <w:pPr>
        <w:jc w:val="both"/>
        <w:rPr>
          <w:sz w:val="24"/>
          <w:szCs w:val="24"/>
        </w:rPr>
      </w:pPr>
    </w:p>
    <w:p w14:paraId="32EFF138" w14:textId="77777777" w:rsidR="000161B4" w:rsidRPr="00F919E5" w:rsidRDefault="000161B4" w:rsidP="00B53644">
      <w:pPr>
        <w:jc w:val="both"/>
        <w:rPr>
          <w:sz w:val="24"/>
          <w:szCs w:val="24"/>
        </w:rPr>
      </w:pPr>
    </w:p>
    <w:p w14:paraId="3A05D094" w14:textId="77777777" w:rsidR="000161B4" w:rsidRPr="00F919E5" w:rsidRDefault="000161B4" w:rsidP="00B53644">
      <w:pPr>
        <w:jc w:val="both"/>
        <w:rPr>
          <w:sz w:val="24"/>
          <w:szCs w:val="24"/>
        </w:rPr>
      </w:pPr>
    </w:p>
    <w:p w14:paraId="0C1F9270" w14:textId="77777777" w:rsidR="000161B4" w:rsidRDefault="0090437E" w:rsidP="00B53644">
      <w:pPr>
        <w:jc w:val="both"/>
        <w:rPr>
          <w:sz w:val="24"/>
          <w:szCs w:val="24"/>
        </w:rPr>
      </w:pPr>
      <w:r>
        <w:rPr>
          <w:sz w:val="24"/>
          <w:szCs w:val="24"/>
        </w:rPr>
        <w:t>Załączniki do umowy:</w:t>
      </w:r>
    </w:p>
    <w:p w14:paraId="32418FE8" w14:textId="77777777" w:rsidR="0090437E" w:rsidRDefault="0090437E" w:rsidP="00B53644">
      <w:pPr>
        <w:pStyle w:val="Akapitzlist"/>
        <w:numPr>
          <w:ilvl w:val="0"/>
          <w:numId w:val="40"/>
        </w:numPr>
        <w:jc w:val="both"/>
        <w:rPr>
          <w:sz w:val="24"/>
          <w:szCs w:val="24"/>
        </w:rPr>
      </w:pPr>
      <w:r>
        <w:rPr>
          <w:sz w:val="24"/>
          <w:szCs w:val="24"/>
        </w:rPr>
        <w:t>o</w:t>
      </w:r>
      <w:r w:rsidRPr="0090437E">
        <w:rPr>
          <w:sz w:val="24"/>
          <w:szCs w:val="24"/>
        </w:rPr>
        <w:t xml:space="preserve">ferta </w:t>
      </w:r>
      <w:r>
        <w:rPr>
          <w:sz w:val="24"/>
          <w:szCs w:val="24"/>
        </w:rPr>
        <w:t>wykonawcy,</w:t>
      </w:r>
    </w:p>
    <w:p w14:paraId="183A7A1F" w14:textId="77777777" w:rsidR="0090437E" w:rsidRDefault="0090437E" w:rsidP="00B53644">
      <w:pPr>
        <w:pStyle w:val="Akapitzlist"/>
        <w:numPr>
          <w:ilvl w:val="0"/>
          <w:numId w:val="40"/>
        </w:numPr>
        <w:jc w:val="both"/>
        <w:rPr>
          <w:sz w:val="24"/>
          <w:szCs w:val="24"/>
        </w:rPr>
      </w:pPr>
      <w:r>
        <w:rPr>
          <w:sz w:val="24"/>
          <w:szCs w:val="24"/>
        </w:rPr>
        <w:t>o</w:t>
      </w:r>
      <w:r w:rsidRPr="0090437E">
        <w:rPr>
          <w:sz w:val="24"/>
          <w:szCs w:val="24"/>
        </w:rPr>
        <w:t>świadczenie</w:t>
      </w:r>
      <w:r>
        <w:rPr>
          <w:sz w:val="24"/>
          <w:szCs w:val="24"/>
        </w:rPr>
        <w:t xml:space="preserve"> dot. zatrudnienia,</w:t>
      </w:r>
    </w:p>
    <w:p w14:paraId="166BABA4" w14:textId="2854294B" w:rsidR="0090437E" w:rsidRDefault="00063524" w:rsidP="00B53644">
      <w:pPr>
        <w:pStyle w:val="Akapitzlist"/>
        <w:numPr>
          <w:ilvl w:val="0"/>
          <w:numId w:val="40"/>
        </w:numPr>
        <w:jc w:val="both"/>
        <w:rPr>
          <w:sz w:val="24"/>
          <w:szCs w:val="24"/>
        </w:rPr>
      </w:pPr>
      <w:r>
        <w:rPr>
          <w:sz w:val="24"/>
          <w:szCs w:val="24"/>
        </w:rPr>
        <w:t>harmonogram rzeczowo – finansowy</w:t>
      </w:r>
      <w:r w:rsidR="0090437E">
        <w:rPr>
          <w:sz w:val="24"/>
          <w:szCs w:val="24"/>
        </w:rPr>
        <w:t xml:space="preserve">. </w:t>
      </w:r>
    </w:p>
    <w:p w14:paraId="3BA464C8" w14:textId="77777777" w:rsidR="0090437E" w:rsidRDefault="0090437E" w:rsidP="0090437E">
      <w:pPr>
        <w:jc w:val="both"/>
        <w:rPr>
          <w:sz w:val="24"/>
          <w:szCs w:val="24"/>
        </w:rPr>
      </w:pPr>
    </w:p>
    <w:p w14:paraId="2CBB1AF5" w14:textId="77777777" w:rsidR="0090437E" w:rsidRDefault="0090437E" w:rsidP="0090437E">
      <w:pPr>
        <w:jc w:val="both"/>
        <w:rPr>
          <w:sz w:val="24"/>
          <w:szCs w:val="24"/>
        </w:rPr>
      </w:pPr>
    </w:p>
    <w:p w14:paraId="2105FBBA" w14:textId="77777777" w:rsidR="0090437E" w:rsidRDefault="0090437E" w:rsidP="0090437E">
      <w:pPr>
        <w:jc w:val="both"/>
        <w:rPr>
          <w:sz w:val="24"/>
          <w:szCs w:val="24"/>
        </w:rPr>
      </w:pPr>
    </w:p>
    <w:p w14:paraId="7D96D66C" w14:textId="77777777" w:rsidR="0090437E" w:rsidRDefault="0090437E" w:rsidP="0090437E">
      <w:pPr>
        <w:jc w:val="both"/>
        <w:rPr>
          <w:sz w:val="24"/>
          <w:szCs w:val="24"/>
        </w:rPr>
      </w:pPr>
      <w:bookmarkStart w:id="0" w:name="_GoBack"/>
      <w:bookmarkEnd w:id="0"/>
    </w:p>
    <w:p w14:paraId="1EACF4DB" w14:textId="77777777" w:rsidR="0090437E" w:rsidRDefault="0090437E" w:rsidP="0090437E">
      <w:pPr>
        <w:jc w:val="both"/>
        <w:rPr>
          <w:sz w:val="24"/>
          <w:szCs w:val="24"/>
        </w:rPr>
      </w:pPr>
    </w:p>
    <w:p w14:paraId="6C3A46B4" w14:textId="77777777" w:rsidR="0090437E" w:rsidRDefault="0090437E" w:rsidP="0090437E">
      <w:pPr>
        <w:jc w:val="both"/>
        <w:rPr>
          <w:sz w:val="24"/>
          <w:szCs w:val="24"/>
        </w:rPr>
      </w:pPr>
    </w:p>
    <w:p w14:paraId="12B75CBB" w14:textId="77777777" w:rsidR="0090437E" w:rsidRDefault="0090437E" w:rsidP="0090437E">
      <w:pPr>
        <w:jc w:val="both"/>
        <w:rPr>
          <w:sz w:val="24"/>
          <w:szCs w:val="24"/>
        </w:rPr>
      </w:pPr>
    </w:p>
    <w:p w14:paraId="1F6D36CC" w14:textId="77777777" w:rsidR="0090437E" w:rsidRDefault="0090437E" w:rsidP="0090437E">
      <w:pPr>
        <w:jc w:val="both"/>
        <w:rPr>
          <w:sz w:val="24"/>
          <w:szCs w:val="24"/>
        </w:rPr>
      </w:pPr>
    </w:p>
    <w:p w14:paraId="3BDBE0D0" w14:textId="77777777" w:rsidR="0090437E" w:rsidRDefault="0090437E" w:rsidP="0090437E">
      <w:pPr>
        <w:jc w:val="both"/>
        <w:rPr>
          <w:sz w:val="24"/>
          <w:szCs w:val="24"/>
        </w:rPr>
      </w:pPr>
    </w:p>
    <w:p w14:paraId="05CFFD50" w14:textId="77777777" w:rsidR="00F60B2F" w:rsidRDefault="00F60B2F" w:rsidP="0090437E">
      <w:pPr>
        <w:jc w:val="both"/>
        <w:rPr>
          <w:sz w:val="24"/>
          <w:szCs w:val="24"/>
        </w:rPr>
      </w:pPr>
    </w:p>
    <w:p w14:paraId="1735A6BA" w14:textId="77777777" w:rsidR="00F60B2F" w:rsidRDefault="00F60B2F" w:rsidP="0090437E">
      <w:pPr>
        <w:jc w:val="both"/>
        <w:rPr>
          <w:sz w:val="24"/>
          <w:szCs w:val="24"/>
        </w:rPr>
      </w:pPr>
    </w:p>
    <w:p w14:paraId="0049FE0C" w14:textId="77777777" w:rsidR="00F60B2F" w:rsidRDefault="00F60B2F" w:rsidP="0090437E">
      <w:pPr>
        <w:jc w:val="both"/>
        <w:rPr>
          <w:sz w:val="24"/>
          <w:szCs w:val="24"/>
        </w:rPr>
      </w:pPr>
    </w:p>
    <w:p w14:paraId="31A3C8FC" w14:textId="77777777" w:rsidR="00F60B2F" w:rsidRDefault="00F60B2F" w:rsidP="0090437E">
      <w:pPr>
        <w:jc w:val="both"/>
        <w:rPr>
          <w:sz w:val="24"/>
          <w:szCs w:val="24"/>
        </w:rPr>
      </w:pPr>
    </w:p>
    <w:p w14:paraId="73622EFB" w14:textId="77777777" w:rsidR="00F60B2F" w:rsidRDefault="00F60B2F" w:rsidP="0090437E">
      <w:pPr>
        <w:jc w:val="both"/>
        <w:rPr>
          <w:sz w:val="24"/>
          <w:szCs w:val="24"/>
        </w:rPr>
      </w:pPr>
    </w:p>
    <w:p w14:paraId="18B14DB2" w14:textId="77777777" w:rsidR="00F60B2F" w:rsidRDefault="00F60B2F" w:rsidP="0090437E">
      <w:pPr>
        <w:jc w:val="both"/>
        <w:rPr>
          <w:sz w:val="24"/>
          <w:szCs w:val="24"/>
        </w:rPr>
      </w:pPr>
    </w:p>
    <w:p w14:paraId="64FE588A" w14:textId="77777777" w:rsidR="00F60B2F" w:rsidRDefault="00F60B2F" w:rsidP="0090437E">
      <w:pPr>
        <w:jc w:val="both"/>
        <w:rPr>
          <w:sz w:val="24"/>
          <w:szCs w:val="24"/>
        </w:rPr>
      </w:pPr>
    </w:p>
    <w:p w14:paraId="0C978CCA" w14:textId="77777777" w:rsidR="00F60B2F" w:rsidRDefault="00F60B2F" w:rsidP="0090437E">
      <w:pPr>
        <w:jc w:val="both"/>
        <w:rPr>
          <w:sz w:val="24"/>
          <w:szCs w:val="24"/>
        </w:rPr>
      </w:pPr>
    </w:p>
    <w:p w14:paraId="2D00CF04" w14:textId="77777777" w:rsidR="00F60B2F" w:rsidRDefault="00F60B2F" w:rsidP="0090437E">
      <w:pPr>
        <w:jc w:val="both"/>
        <w:rPr>
          <w:sz w:val="24"/>
          <w:szCs w:val="24"/>
        </w:rPr>
      </w:pPr>
    </w:p>
    <w:p w14:paraId="131297AF" w14:textId="77777777" w:rsidR="00F60B2F" w:rsidRDefault="00F60B2F" w:rsidP="0090437E">
      <w:pPr>
        <w:jc w:val="both"/>
        <w:rPr>
          <w:sz w:val="24"/>
          <w:szCs w:val="24"/>
        </w:rPr>
      </w:pPr>
    </w:p>
    <w:p w14:paraId="4B51D623" w14:textId="77777777" w:rsidR="00F60B2F" w:rsidRDefault="00F60B2F" w:rsidP="0090437E">
      <w:pPr>
        <w:jc w:val="both"/>
        <w:rPr>
          <w:sz w:val="24"/>
          <w:szCs w:val="24"/>
        </w:rPr>
      </w:pPr>
    </w:p>
    <w:p w14:paraId="1D90D415" w14:textId="77777777" w:rsidR="00F60B2F" w:rsidRDefault="00F60B2F" w:rsidP="0090437E">
      <w:pPr>
        <w:jc w:val="both"/>
        <w:rPr>
          <w:sz w:val="24"/>
          <w:szCs w:val="24"/>
        </w:rPr>
      </w:pPr>
    </w:p>
    <w:p w14:paraId="5824FB86" w14:textId="77777777" w:rsidR="00F60B2F" w:rsidRDefault="00F60B2F" w:rsidP="0090437E">
      <w:pPr>
        <w:jc w:val="both"/>
        <w:rPr>
          <w:sz w:val="24"/>
          <w:szCs w:val="24"/>
        </w:rPr>
      </w:pPr>
    </w:p>
    <w:p w14:paraId="1DD231FA" w14:textId="77777777" w:rsidR="00F60B2F" w:rsidRDefault="00F60B2F" w:rsidP="0090437E">
      <w:pPr>
        <w:jc w:val="both"/>
        <w:rPr>
          <w:sz w:val="24"/>
          <w:szCs w:val="24"/>
        </w:rPr>
      </w:pPr>
    </w:p>
    <w:p w14:paraId="7D4C67F2" w14:textId="77777777" w:rsidR="0090437E" w:rsidRDefault="0090437E" w:rsidP="0090437E">
      <w:pPr>
        <w:jc w:val="both"/>
        <w:rPr>
          <w:sz w:val="24"/>
          <w:szCs w:val="24"/>
        </w:rPr>
      </w:pPr>
    </w:p>
    <w:p w14:paraId="773CADB1" w14:textId="77777777" w:rsidR="0090437E" w:rsidRPr="0090437E" w:rsidRDefault="0090437E" w:rsidP="0090437E">
      <w:pPr>
        <w:autoSpaceDE w:val="0"/>
        <w:autoSpaceDN w:val="0"/>
        <w:adjustRightInd w:val="0"/>
        <w:jc w:val="right"/>
        <w:rPr>
          <w:i/>
          <w:sz w:val="22"/>
          <w:szCs w:val="24"/>
        </w:rPr>
      </w:pPr>
      <w:r>
        <w:rPr>
          <w:i/>
          <w:sz w:val="22"/>
          <w:szCs w:val="24"/>
        </w:rPr>
        <w:t xml:space="preserve">Załącznik </w:t>
      </w:r>
      <w:r w:rsidRPr="0090437E">
        <w:rPr>
          <w:i/>
          <w:sz w:val="22"/>
          <w:szCs w:val="24"/>
        </w:rPr>
        <w:t xml:space="preserve">do </w:t>
      </w:r>
      <w:r>
        <w:rPr>
          <w:i/>
          <w:sz w:val="22"/>
          <w:szCs w:val="24"/>
        </w:rPr>
        <w:t>umowy nr ……/2018</w:t>
      </w:r>
      <w:r w:rsidRPr="0090437E">
        <w:rPr>
          <w:i/>
          <w:sz w:val="22"/>
          <w:szCs w:val="24"/>
        </w:rPr>
        <w:t xml:space="preserve"> </w:t>
      </w:r>
    </w:p>
    <w:p w14:paraId="6DE04606" w14:textId="17EAD774" w:rsidR="0090437E" w:rsidRPr="0090437E" w:rsidRDefault="0090437E" w:rsidP="0090437E">
      <w:pPr>
        <w:autoSpaceDE w:val="0"/>
        <w:autoSpaceDN w:val="0"/>
        <w:adjustRightInd w:val="0"/>
        <w:jc w:val="right"/>
        <w:rPr>
          <w:i/>
          <w:sz w:val="22"/>
          <w:szCs w:val="24"/>
        </w:rPr>
      </w:pPr>
      <w:r w:rsidRPr="0090437E">
        <w:rPr>
          <w:i/>
          <w:sz w:val="22"/>
          <w:szCs w:val="24"/>
        </w:rPr>
        <w:t xml:space="preserve">do zam. </w:t>
      </w:r>
      <w:proofErr w:type="spellStart"/>
      <w:r w:rsidRPr="0090437E">
        <w:rPr>
          <w:i/>
          <w:sz w:val="22"/>
          <w:szCs w:val="24"/>
        </w:rPr>
        <w:t>publ</w:t>
      </w:r>
      <w:proofErr w:type="spellEnd"/>
      <w:r w:rsidRPr="0090437E">
        <w:rPr>
          <w:i/>
          <w:sz w:val="22"/>
          <w:szCs w:val="24"/>
        </w:rPr>
        <w:t xml:space="preserve">. </w:t>
      </w:r>
      <w:proofErr w:type="spellStart"/>
      <w:r w:rsidRPr="0090437E">
        <w:rPr>
          <w:i/>
          <w:sz w:val="22"/>
          <w:szCs w:val="24"/>
        </w:rPr>
        <w:t>ZP</w:t>
      </w:r>
      <w:proofErr w:type="spellEnd"/>
      <w:r w:rsidRPr="0090437E">
        <w:rPr>
          <w:i/>
          <w:sz w:val="22"/>
          <w:szCs w:val="24"/>
        </w:rPr>
        <w:t xml:space="preserve"> 271.</w:t>
      </w:r>
      <w:r w:rsidR="00F60B2F">
        <w:rPr>
          <w:i/>
          <w:sz w:val="22"/>
          <w:szCs w:val="24"/>
        </w:rPr>
        <w:t>5</w:t>
      </w:r>
      <w:r>
        <w:rPr>
          <w:i/>
          <w:sz w:val="22"/>
          <w:szCs w:val="24"/>
        </w:rPr>
        <w:t>.2018</w:t>
      </w:r>
    </w:p>
    <w:p w14:paraId="4FEB5595" w14:textId="77777777" w:rsidR="0090437E" w:rsidRPr="0090437E" w:rsidRDefault="0090437E" w:rsidP="0090437E">
      <w:pPr>
        <w:ind w:left="4140" w:right="-830"/>
        <w:rPr>
          <w:b/>
          <w:sz w:val="24"/>
          <w:szCs w:val="24"/>
        </w:rPr>
      </w:pPr>
    </w:p>
    <w:p w14:paraId="123F0348" w14:textId="77777777" w:rsidR="0090437E" w:rsidRPr="0090437E" w:rsidRDefault="0090437E" w:rsidP="0090437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14:paraId="166DA5F1" w14:textId="77777777" w:rsidR="0090437E" w:rsidRPr="0090437E" w:rsidRDefault="0090437E" w:rsidP="0090437E">
      <w:pPr>
        <w:ind w:left="4140" w:right="-830"/>
        <w:rPr>
          <w:b/>
          <w:sz w:val="24"/>
          <w:szCs w:val="24"/>
        </w:rPr>
      </w:pPr>
    </w:p>
    <w:p w14:paraId="0783DEA7" w14:textId="737A06A5" w:rsidR="0090437E" w:rsidRPr="0090437E" w:rsidRDefault="00451C89" w:rsidP="0090437E">
      <w:pPr>
        <w:ind w:left="4140" w:right="-830"/>
        <w:rPr>
          <w:b/>
          <w:sz w:val="24"/>
          <w:szCs w:val="24"/>
        </w:rPr>
      </w:pPr>
      <w:r>
        <w:rPr>
          <w:b/>
          <w:noProof/>
          <w:sz w:val="24"/>
          <w:szCs w:val="24"/>
        </w:rPr>
        <mc:AlternateContent>
          <mc:Choice Requires="wps">
            <w:drawing>
              <wp:anchor distT="0" distB="0" distL="114300" distR="114300" simplePos="0" relativeHeight="251658240" behindDoc="1" locked="0" layoutInCell="1" allowOverlap="1" wp14:anchorId="0FFFEDC2" wp14:editId="2E1B96EE">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14:paraId="75EA4270" w14:textId="77777777" w:rsidR="0090437E" w:rsidRDefault="0090437E" w:rsidP="0090437E">
                            <w:pPr>
                              <w:jc w:val="center"/>
                            </w:pPr>
                          </w:p>
                          <w:p w14:paraId="3703AC56" w14:textId="77777777" w:rsidR="0090437E" w:rsidRDefault="0090437E" w:rsidP="0090437E">
                            <w:pPr>
                              <w:jc w:val="center"/>
                            </w:pPr>
                          </w:p>
                          <w:p w14:paraId="22F73D94" w14:textId="77777777" w:rsidR="0090437E" w:rsidRDefault="0090437E" w:rsidP="0090437E">
                            <w:pPr>
                              <w:jc w:val="center"/>
                            </w:pPr>
                          </w:p>
                          <w:p w14:paraId="0202248C" w14:textId="77777777" w:rsidR="0090437E" w:rsidRDefault="0090437E" w:rsidP="0090437E">
                            <w:pPr>
                              <w:jc w:val="center"/>
                            </w:pPr>
                          </w:p>
                          <w:p w14:paraId="2740B0CE" w14:textId="77777777" w:rsidR="0090437E" w:rsidRDefault="0090437E" w:rsidP="0090437E">
                            <w:pPr>
                              <w:jc w:val="center"/>
                            </w:pPr>
                          </w:p>
                          <w:p w14:paraId="77CB8D2D" w14:textId="77777777" w:rsidR="0090437E" w:rsidRDefault="0090437E" w:rsidP="0090437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FEDC2" id="_x0000_t202" coordsize="21600,21600" o:spt="202" path="m,l,21600r21600,l21600,xe">
                <v:stroke joinstyle="miter"/>
                <v:path gradientshapeok="t" o:connecttype="rect"/>
              </v:shapetype>
              <v:shape id="Pole tekstowe 1" o:spid="_x0000_s1026" type="#_x0000_t202" style="position:absolute;left:0;text-align:left;margin-left:9.25pt;margin-top:11.85pt;width:190.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">
                <v:textbox>
                  <w:txbxContent>
                    <w:p w14:paraId="75EA4270" w14:textId="77777777" w:rsidR="0090437E" w:rsidRDefault="0090437E" w:rsidP="0090437E">
                      <w:pPr>
                        <w:jc w:val="center"/>
                      </w:pPr>
                    </w:p>
                    <w:p w14:paraId="3703AC56" w14:textId="77777777" w:rsidR="0090437E" w:rsidRDefault="0090437E" w:rsidP="0090437E">
                      <w:pPr>
                        <w:jc w:val="center"/>
                      </w:pPr>
                    </w:p>
                    <w:p w14:paraId="22F73D94" w14:textId="77777777" w:rsidR="0090437E" w:rsidRDefault="0090437E" w:rsidP="0090437E">
                      <w:pPr>
                        <w:jc w:val="center"/>
                      </w:pPr>
                    </w:p>
                    <w:p w14:paraId="0202248C" w14:textId="77777777" w:rsidR="0090437E" w:rsidRDefault="0090437E" w:rsidP="0090437E">
                      <w:pPr>
                        <w:jc w:val="center"/>
                      </w:pPr>
                    </w:p>
                    <w:p w14:paraId="2740B0CE" w14:textId="77777777" w:rsidR="0090437E" w:rsidRDefault="0090437E" w:rsidP="0090437E">
                      <w:pPr>
                        <w:jc w:val="center"/>
                      </w:pPr>
                    </w:p>
                    <w:p w14:paraId="77CB8D2D" w14:textId="77777777" w:rsidR="0090437E" w:rsidRDefault="0090437E" w:rsidP="0090437E">
                      <w:pPr>
                        <w:jc w:val="center"/>
                      </w:pPr>
                      <w:r>
                        <w:t>Pieczęć Wykonawcy/Dane Wykonawcy</w:t>
                      </w:r>
                    </w:p>
                  </w:txbxContent>
                </v:textbox>
                <w10:wrap type="tight"/>
              </v:shape>
            </w:pict>
          </mc:Fallback>
        </mc:AlternateContent>
      </w:r>
    </w:p>
    <w:p w14:paraId="690166CF" w14:textId="77777777" w:rsidR="0090437E" w:rsidRPr="0090437E" w:rsidRDefault="0090437E" w:rsidP="0090437E">
      <w:pPr>
        <w:jc w:val="right"/>
        <w:rPr>
          <w:b/>
          <w:sz w:val="24"/>
          <w:szCs w:val="24"/>
        </w:rPr>
      </w:pPr>
      <w:r w:rsidRPr="0090437E">
        <w:rPr>
          <w:b/>
          <w:sz w:val="24"/>
          <w:szCs w:val="24"/>
        </w:rPr>
        <w:t>Zamawiający: Gmina Linia</w:t>
      </w:r>
    </w:p>
    <w:p w14:paraId="75D2119A" w14:textId="77777777" w:rsidR="0090437E" w:rsidRPr="0090437E" w:rsidRDefault="0090437E" w:rsidP="0090437E">
      <w:pPr>
        <w:ind w:left="-180"/>
        <w:jc w:val="right"/>
        <w:rPr>
          <w:b/>
          <w:sz w:val="24"/>
          <w:szCs w:val="24"/>
        </w:rPr>
      </w:pPr>
      <w:r w:rsidRPr="0090437E">
        <w:rPr>
          <w:b/>
          <w:sz w:val="24"/>
          <w:szCs w:val="24"/>
        </w:rPr>
        <w:t>Ul. Turystyczna 15</w:t>
      </w:r>
    </w:p>
    <w:p w14:paraId="16FA2B32" w14:textId="77777777" w:rsidR="0090437E" w:rsidRPr="0090437E" w:rsidRDefault="0090437E" w:rsidP="0090437E">
      <w:pPr>
        <w:ind w:left="-180"/>
        <w:jc w:val="right"/>
        <w:rPr>
          <w:b/>
          <w:sz w:val="24"/>
          <w:szCs w:val="24"/>
        </w:rPr>
      </w:pPr>
      <w:r w:rsidRPr="0090437E">
        <w:rPr>
          <w:b/>
          <w:sz w:val="24"/>
          <w:szCs w:val="24"/>
        </w:rPr>
        <w:t xml:space="preserve">                                             84-223 Linia        </w:t>
      </w:r>
    </w:p>
    <w:p w14:paraId="1657E686" w14:textId="77777777" w:rsidR="0090437E" w:rsidRPr="0090437E" w:rsidRDefault="0090437E" w:rsidP="0090437E">
      <w:pPr>
        <w:ind w:left="-180"/>
        <w:jc w:val="center"/>
        <w:rPr>
          <w:b/>
          <w:sz w:val="24"/>
          <w:szCs w:val="24"/>
        </w:rPr>
      </w:pPr>
    </w:p>
    <w:p w14:paraId="45334F7D" w14:textId="77777777" w:rsidR="0090437E" w:rsidRPr="0090437E" w:rsidRDefault="0090437E" w:rsidP="0090437E">
      <w:pPr>
        <w:autoSpaceDE w:val="0"/>
        <w:autoSpaceDN w:val="0"/>
        <w:adjustRightInd w:val="0"/>
        <w:jc w:val="both"/>
        <w:rPr>
          <w:sz w:val="24"/>
          <w:szCs w:val="24"/>
        </w:rPr>
      </w:pPr>
    </w:p>
    <w:p w14:paraId="5C7D39B6" w14:textId="77777777" w:rsidR="0090437E" w:rsidRPr="0090437E" w:rsidRDefault="0090437E" w:rsidP="0090437E">
      <w:pPr>
        <w:autoSpaceDE w:val="0"/>
        <w:autoSpaceDN w:val="0"/>
        <w:adjustRightInd w:val="0"/>
        <w:jc w:val="both"/>
        <w:rPr>
          <w:sz w:val="24"/>
          <w:szCs w:val="24"/>
        </w:rPr>
      </w:pPr>
    </w:p>
    <w:p w14:paraId="4B1BEA03" w14:textId="77777777" w:rsidR="0090437E" w:rsidRDefault="0090437E" w:rsidP="0090437E">
      <w:pPr>
        <w:autoSpaceDE w:val="0"/>
        <w:autoSpaceDN w:val="0"/>
        <w:adjustRightInd w:val="0"/>
        <w:jc w:val="both"/>
        <w:rPr>
          <w:sz w:val="24"/>
          <w:szCs w:val="24"/>
        </w:rPr>
      </w:pPr>
    </w:p>
    <w:p w14:paraId="08ED4857" w14:textId="77777777" w:rsidR="0090437E" w:rsidRDefault="0090437E" w:rsidP="0090437E">
      <w:pPr>
        <w:autoSpaceDE w:val="0"/>
        <w:autoSpaceDN w:val="0"/>
        <w:adjustRightInd w:val="0"/>
        <w:jc w:val="both"/>
        <w:rPr>
          <w:sz w:val="24"/>
          <w:szCs w:val="24"/>
        </w:rPr>
      </w:pPr>
    </w:p>
    <w:p w14:paraId="11FCDD84" w14:textId="77777777" w:rsidR="0090437E" w:rsidRPr="0090437E" w:rsidRDefault="0090437E" w:rsidP="0090437E">
      <w:pPr>
        <w:autoSpaceDE w:val="0"/>
        <w:autoSpaceDN w:val="0"/>
        <w:adjustRightInd w:val="0"/>
        <w:jc w:val="both"/>
        <w:rPr>
          <w:sz w:val="24"/>
          <w:szCs w:val="24"/>
        </w:rPr>
      </w:pPr>
    </w:p>
    <w:p w14:paraId="2CCAD55D" w14:textId="77777777" w:rsidR="0090437E" w:rsidRPr="0090437E" w:rsidRDefault="0090437E" w:rsidP="0090437E">
      <w:pPr>
        <w:jc w:val="center"/>
        <w:rPr>
          <w:b/>
          <w:bCs/>
          <w:sz w:val="24"/>
          <w:szCs w:val="24"/>
        </w:rPr>
      </w:pPr>
      <w:r w:rsidRPr="0090437E">
        <w:rPr>
          <w:b/>
          <w:bCs/>
          <w:sz w:val="24"/>
          <w:szCs w:val="24"/>
        </w:rPr>
        <w:t xml:space="preserve">OŚWIADCZENIE </w:t>
      </w:r>
    </w:p>
    <w:p w14:paraId="7C682467" w14:textId="77777777" w:rsidR="0090437E" w:rsidRPr="0090437E" w:rsidRDefault="0090437E" w:rsidP="0090437E">
      <w:pPr>
        <w:ind w:right="-2"/>
        <w:jc w:val="both"/>
        <w:rPr>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Pr="0090437E">
        <w:rPr>
          <w:b/>
          <w:i/>
          <w:sz w:val="24"/>
          <w:szCs w:val="24"/>
        </w:rPr>
        <w:t>„</w:t>
      </w:r>
      <w:r w:rsidR="008A3D43" w:rsidRPr="008A3D43">
        <w:rPr>
          <w:b/>
          <w:i/>
          <w:iCs/>
          <w:sz w:val="24"/>
          <w:szCs w:val="24"/>
        </w:rPr>
        <w:t>Remont odcinka drogi gminnej przez miejscowość Kętrzyno, Gmina Linia</w:t>
      </w:r>
      <w:r w:rsidR="008A3D43">
        <w:rPr>
          <w:b/>
          <w:i/>
          <w:sz w:val="24"/>
          <w:szCs w:val="24"/>
        </w:rPr>
        <w:t xml:space="preserve">”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14:paraId="42497888" w14:textId="77777777" w:rsidR="0090437E" w:rsidRPr="0090437E" w:rsidRDefault="0090437E" w:rsidP="0090437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1"/>
      </w:r>
      <w:r w:rsidRPr="0090437E">
        <w:rPr>
          <w:rFonts w:eastAsia="Calibri"/>
          <w:sz w:val="24"/>
          <w:szCs w:val="24"/>
          <w:lang w:eastAsia="en-US"/>
        </w:rPr>
        <w:t xml:space="preserve">. </w:t>
      </w:r>
    </w:p>
    <w:p w14:paraId="17A1CFA7" w14:textId="77777777" w:rsidR="0090437E" w:rsidRPr="0090437E" w:rsidRDefault="0090437E" w:rsidP="0090437E">
      <w:pPr>
        <w:ind w:right="-993"/>
        <w:jc w:val="both"/>
        <w:rPr>
          <w:sz w:val="24"/>
          <w:szCs w:val="24"/>
        </w:rPr>
      </w:pPr>
    </w:p>
    <w:p w14:paraId="35A7EFC4" w14:textId="77777777" w:rsidR="0090437E" w:rsidRPr="0090437E" w:rsidRDefault="0090437E" w:rsidP="0090437E">
      <w:pPr>
        <w:ind w:right="-993"/>
        <w:jc w:val="both"/>
        <w:rPr>
          <w:sz w:val="24"/>
          <w:szCs w:val="24"/>
        </w:rPr>
      </w:pPr>
      <w:r w:rsidRPr="0090437E">
        <w:rPr>
          <w:sz w:val="24"/>
          <w:szCs w:val="24"/>
        </w:rPr>
        <w:t>............................, ……………………..</w:t>
      </w:r>
      <w:r w:rsidRPr="0090437E">
        <w:rPr>
          <w:sz w:val="24"/>
          <w:szCs w:val="24"/>
        </w:rPr>
        <w:tab/>
        <w:t xml:space="preserve">    </w:t>
      </w:r>
    </w:p>
    <w:p w14:paraId="06A61197" w14:textId="77777777" w:rsidR="0090437E" w:rsidRPr="0090437E" w:rsidRDefault="0090437E" w:rsidP="0090437E">
      <w:pPr>
        <w:ind w:right="-993"/>
        <w:jc w:val="both"/>
        <w:rPr>
          <w:i/>
          <w:sz w:val="24"/>
          <w:szCs w:val="24"/>
        </w:rPr>
      </w:pPr>
      <w:r w:rsidRPr="0090437E">
        <w:rPr>
          <w:i/>
          <w:sz w:val="24"/>
          <w:szCs w:val="24"/>
        </w:rPr>
        <w:t xml:space="preserve">  (miejscowość)              (data)</w:t>
      </w:r>
    </w:p>
    <w:p w14:paraId="2BFD8A19" w14:textId="77777777" w:rsidR="0090437E" w:rsidRPr="0090437E" w:rsidRDefault="0090437E" w:rsidP="0090437E">
      <w:pPr>
        <w:ind w:left="4248" w:right="-993"/>
        <w:jc w:val="both"/>
        <w:rPr>
          <w:sz w:val="24"/>
          <w:szCs w:val="24"/>
        </w:rPr>
      </w:pPr>
      <w:r w:rsidRPr="0090437E">
        <w:rPr>
          <w:sz w:val="24"/>
          <w:szCs w:val="24"/>
        </w:rPr>
        <w:t xml:space="preserve"> ................................................................................</w:t>
      </w:r>
    </w:p>
    <w:p w14:paraId="38A7BC6C" w14:textId="77777777" w:rsidR="0090437E" w:rsidRPr="0090437E" w:rsidRDefault="0090437E" w:rsidP="0090437E">
      <w:pPr>
        <w:tabs>
          <w:tab w:val="left" w:pos="1980"/>
        </w:tabs>
        <w:ind w:left="4248"/>
        <w:jc w:val="both"/>
        <w:rPr>
          <w:i/>
          <w:sz w:val="24"/>
          <w:szCs w:val="24"/>
        </w:rPr>
      </w:pPr>
      <w:r w:rsidRPr="0090437E">
        <w:rPr>
          <w:i/>
          <w:sz w:val="24"/>
          <w:szCs w:val="24"/>
        </w:rPr>
        <w:t xml:space="preserve">(podpisy osób wskazanych w dokumencie uprawniającym do występowania w obrocie prawnym lub posiadających pełnomocnictwo </w:t>
      </w:r>
    </w:p>
    <w:p w14:paraId="15F43ED3" w14:textId="77777777" w:rsidR="0090437E" w:rsidRPr="0090437E" w:rsidRDefault="0090437E" w:rsidP="0090437E">
      <w:pPr>
        <w:jc w:val="both"/>
        <w:rPr>
          <w:sz w:val="16"/>
        </w:rPr>
      </w:pPr>
    </w:p>
    <w:p w14:paraId="561AD1FC" w14:textId="77777777" w:rsidR="0090437E" w:rsidRDefault="0090437E" w:rsidP="0090437E">
      <w:pPr>
        <w:jc w:val="both"/>
        <w:rPr>
          <w:sz w:val="24"/>
          <w:szCs w:val="24"/>
        </w:rPr>
      </w:pPr>
    </w:p>
    <w:p w14:paraId="5DF68643" w14:textId="77777777" w:rsidR="0090437E" w:rsidRDefault="0090437E" w:rsidP="0090437E">
      <w:pPr>
        <w:jc w:val="both"/>
        <w:rPr>
          <w:sz w:val="24"/>
          <w:szCs w:val="24"/>
        </w:rPr>
      </w:pPr>
    </w:p>
    <w:p w14:paraId="5589B0C0" w14:textId="77777777" w:rsidR="0090437E" w:rsidRDefault="0090437E" w:rsidP="0090437E">
      <w:pPr>
        <w:jc w:val="both"/>
        <w:rPr>
          <w:sz w:val="24"/>
          <w:szCs w:val="24"/>
        </w:rPr>
      </w:pPr>
    </w:p>
    <w:p w14:paraId="1E4E8B9F" w14:textId="77777777" w:rsidR="0090437E" w:rsidRDefault="0090437E" w:rsidP="0090437E">
      <w:pPr>
        <w:jc w:val="both"/>
        <w:rPr>
          <w:sz w:val="24"/>
          <w:szCs w:val="24"/>
        </w:rPr>
      </w:pPr>
    </w:p>
    <w:p w14:paraId="464F0C62" w14:textId="77777777" w:rsidR="0090437E" w:rsidRPr="0090437E" w:rsidRDefault="0090437E" w:rsidP="0090437E">
      <w:pPr>
        <w:jc w:val="both"/>
        <w:rPr>
          <w:sz w:val="24"/>
          <w:szCs w:val="24"/>
        </w:rPr>
      </w:pPr>
    </w:p>
    <w:p w14:paraId="619AD93A" w14:textId="77777777" w:rsidR="00B604A9" w:rsidRPr="00F919E5" w:rsidRDefault="00B604A9" w:rsidP="00B53644">
      <w:pPr>
        <w:rPr>
          <w:sz w:val="24"/>
          <w:szCs w:val="24"/>
        </w:rPr>
      </w:pPr>
    </w:p>
    <w:sectPr w:rsidR="00B604A9" w:rsidRPr="00F919E5" w:rsidSect="00871B28">
      <w:footerReference w:type="even" r:id="rId9"/>
      <w:footerReference w:type="default" r:id="rId10"/>
      <w:pgSz w:w="11906" w:h="16838"/>
      <w:pgMar w:top="993" w:right="1417" w:bottom="993" w:left="1417" w:header="708"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06981" w14:textId="77777777" w:rsidR="00657830" w:rsidRDefault="00657830">
      <w:r>
        <w:separator/>
      </w:r>
    </w:p>
  </w:endnote>
  <w:endnote w:type="continuationSeparator" w:id="0">
    <w:p w14:paraId="7A7A74A5" w14:textId="77777777" w:rsidR="00657830" w:rsidRDefault="0065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EF95" w14:textId="77777777"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end"/>
    </w:r>
  </w:p>
  <w:p w14:paraId="79BDEF6E" w14:textId="77777777" w:rsidR="009828E5" w:rsidRDefault="009828E5" w:rsidP="005D49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9D2D" w14:textId="77777777"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separate"/>
    </w:r>
    <w:r w:rsidR="00F60B2F">
      <w:rPr>
        <w:rStyle w:val="Numerstrony"/>
        <w:noProof/>
      </w:rPr>
      <w:t>13</w:t>
    </w:r>
    <w:r>
      <w:rPr>
        <w:rStyle w:val="Numerstrony"/>
      </w:rPr>
      <w:fldChar w:fldCharType="end"/>
    </w:r>
  </w:p>
  <w:p w14:paraId="104BB100" w14:textId="77777777" w:rsidR="009828E5" w:rsidRDefault="009828E5" w:rsidP="005D49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9E119" w14:textId="77777777" w:rsidR="00657830" w:rsidRDefault="00657830">
      <w:r>
        <w:separator/>
      </w:r>
    </w:p>
  </w:footnote>
  <w:footnote w:type="continuationSeparator" w:id="0">
    <w:p w14:paraId="4C294D73" w14:textId="77777777" w:rsidR="00657830" w:rsidRDefault="00657830">
      <w:r>
        <w:continuationSeparator/>
      </w:r>
    </w:p>
  </w:footnote>
  <w:footnote w:id="1">
    <w:p w14:paraId="6C97D01A" w14:textId="77777777" w:rsidR="0090437E" w:rsidRPr="005F10D5" w:rsidRDefault="0090437E" w:rsidP="0090437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15:restartNumberingAfterBreak="0">
    <w:nsid w:val="0000000F"/>
    <w:multiLevelType w:val="multilevel"/>
    <w:tmpl w:val="697C3F0C"/>
    <w:name w:val="WW8Num15"/>
    <w:lvl w:ilvl="0">
      <w:start w:val="1"/>
      <w:numFmt w:val="lowerLetter"/>
      <w:lvlText w:val="%1)"/>
      <w:lvlJc w:val="left"/>
      <w:pPr>
        <w:tabs>
          <w:tab w:val="num" w:pos="0"/>
        </w:tabs>
        <w:ind w:left="720" w:hanging="360"/>
      </w:pPr>
    </w:lvl>
    <w:lvl w:ilvl="1">
      <w:start w:val="1"/>
      <w:numFmt w:val="decimal"/>
      <w:lvlText w:val="%2."/>
      <w:lvlJc w:val="left"/>
      <w:pPr>
        <w:tabs>
          <w:tab w:val="num" w:pos="-1080"/>
        </w:tabs>
        <w:ind w:left="360" w:hanging="360"/>
      </w:pPr>
      <w:rPr>
        <w:rFonts w:ascii="Times New Roman" w:hAnsi="Times New Roman" w:cs="Times New Roman"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15:restartNumberingAfterBreak="0">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15:restartNumberingAfterBreak="0">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0"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2" w15:restartNumberingAfterBreak="0">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3" w15:restartNumberingAfterBreak="0">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4"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7"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4C661A4"/>
    <w:multiLevelType w:val="hybridMultilevel"/>
    <w:tmpl w:val="B6546CEE"/>
    <w:lvl w:ilvl="0" w:tplc="B9EE885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D36C57"/>
    <w:multiLevelType w:val="hybridMultilevel"/>
    <w:tmpl w:val="3FBEC194"/>
    <w:lvl w:ilvl="0" w:tplc="E88009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1C501B"/>
    <w:multiLevelType w:val="hybridMultilevel"/>
    <w:tmpl w:val="CFCC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06DF8"/>
    <w:multiLevelType w:val="hybridMultilevel"/>
    <w:tmpl w:val="60AAC7A0"/>
    <w:lvl w:ilvl="0" w:tplc="0FC0B938">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C436DD1C">
      <w:start w:val="1"/>
      <w:numFmt w:val="lowerLetter"/>
      <w:lvlText w:val="%3)"/>
      <w:lvlJc w:val="right"/>
      <w:pPr>
        <w:ind w:left="606"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182FCB"/>
    <w:multiLevelType w:val="hybridMultilevel"/>
    <w:tmpl w:val="5D8ACF92"/>
    <w:lvl w:ilvl="0" w:tplc="A4A8668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572C8B"/>
    <w:multiLevelType w:val="hybridMultilevel"/>
    <w:tmpl w:val="03C62E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F92094"/>
    <w:multiLevelType w:val="hybridMultilevel"/>
    <w:tmpl w:val="503A51C4"/>
    <w:lvl w:ilvl="0" w:tplc="54F010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933E5D"/>
    <w:multiLevelType w:val="hybridMultilevel"/>
    <w:tmpl w:val="D4B84A90"/>
    <w:lvl w:ilvl="0" w:tplc="CCDE11CE">
      <w:start w:val="1"/>
      <w:numFmt w:val="decimal"/>
      <w:lvlText w:val="%1."/>
      <w:lvlJc w:val="left"/>
      <w:pPr>
        <w:ind w:left="420" w:hanging="42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33BE36FE"/>
    <w:multiLevelType w:val="hybridMultilevel"/>
    <w:tmpl w:val="CE08B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F06937"/>
    <w:multiLevelType w:val="hybridMultilevel"/>
    <w:tmpl w:val="0956A0E6"/>
    <w:lvl w:ilvl="0" w:tplc="24FC2754">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EFE55B3"/>
    <w:multiLevelType w:val="hybridMultilevel"/>
    <w:tmpl w:val="924C1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4167E7"/>
    <w:multiLevelType w:val="hybridMultilevel"/>
    <w:tmpl w:val="03C62E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737166D"/>
    <w:multiLevelType w:val="hybridMultilevel"/>
    <w:tmpl w:val="64383014"/>
    <w:lvl w:ilvl="0" w:tplc="CBFE5E0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8DD60E2"/>
    <w:multiLevelType w:val="hybridMultilevel"/>
    <w:tmpl w:val="2FE268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860613"/>
    <w:multiLevelType w:val="hybridMultilevel"/>
    <w:tmpl w:val="8180AA86"/>
    <w:lvl w:ilvl="0" w:tplc="58401F56">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E83585A"/>
    <w:multiLevelType w:val="hybridMultilevel"/>
    <w:tmpl w:val="A93E3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234634"/>
    <w:multiLevelType w:val="hybridMultilevel"/>
    <w:tmpl w:val="962699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6514986"/>
    <w:multiLevelType w:val="hybridMultilevel"/>
    <w:tmpl w:val="C4464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3"/>
  </w:num>
  <w:num w:numId="4">
    <w:abstractNumId w:val="61"/>
  </w:num>
  <w:num w:numId="5">
    <w:abstractNumId w:val="32"/>
  </w:num>
  <w:num w:numId="6">
    <w:abstractNumId w:val="52"/>
  </w:num>
  <w:num w:numId="7">
    <w:abstractNumId w:val="24"/>
  </w:num>
  <w:num w:numId="8">
    <w:abstractNumId w:val="30"/>
  </w:num>
  <w:num w:numId="9">
    <w:abstractNumId w:val="29"/>
  </w:num>
  <w:num w:numId="10">
    <w:abstractNumId w:val="45"/>
  </w:num>
  <w:num w:numId="11">
    <w:abstractNumId w:val="50"/>
  </w:num>
  <w:num w:numId="12">
    <w:abstractNumId w:val="31"/>
  </w:num>
  <w:num w:numId="13">
    <w:abstractNumId w:val="20"/>
  </w:num>
  <w:num w:numId="14">
    <w:abstractNumId w:val="34"/>
  </w:num>
  <w:num w:numId="15">
    <w:abstractNumId w:val="55"/>
  </w:num>
  <w:num w:numId="16">
    <w:abstractNumId w:val="40"/>
  </w:num>
  <w:num w:numId="17">
    <w:abstractNumId w:val="22"/>
  </w:num>
  <w:num w:numId="18">
    <w:abstractNumId w:val="58"/>
  </w:num>
  <w:num w:numId="19">
    <w:abstractNumId w:val="28"/>
  </w:num>
  <w:num w:numId="20">
    <w:abstractNumId w:val="41"/>
  </w:num>
  <w:num w:numId="21">
    <w:abstractNumId w:val="23"/>
  </w:num>
  <w:num w:numId="22">
    <w:abstractNumId w:val="39"/>
  </w:num>
  <w:num w:numId="23">
    <w:abstractNumId w:val="57"/>
  </w:num>
  <w:num w:numId="24">
    <w:abstractNumId w:val="42"/>
  </w:num>
  <w:num w:numId="25">
    <w:abstractNumId w:val="53"/>
  </w:num>
  <w:num w:numId="26">
    <w:abstractNumId w:val="62"/>
  </w:num>
  <w:num w:numId="27">
    <w:abstractNumId w:val="60"/>
  </w:num>
  <w:num w:numId="28">
    <w:abstractNumId w:val="25"/>
  </w:num>
  <w:num w:numId="29">
    <w:abstractNumId w:val="56"/>
  </w:num>
  <w:num w:numId="30">
    <w:abstractNumId w:val="27"/>
  </w:num>
  <w:num w:numId="31">
    <w:abstractNumId w:val="46"/>
  </w:num>
  <w:num w:numId="32">
    <w:abstractNumId w:val="63"/>
  </w:num>
  <w:num w:numId="33">
    <w:abstractNumId w:val="47"/>
  </w:num>
  <w:num w:numId="34">
    <w:abstractNumId w:val="21"/>
  </w:num>
  <w:num w:numId="35">
    <w:abstractNumId w:val="19"/>
  </w:num>
  <w:num w:numId="36">
    <w:abstractNumId w:val="48"/>
  </w:num>
  <w:num w:numId="37">
    <w:abstractNumId w:val="54"/>
  </w:num>
  <w:num w:numId="38">
    <w:abstractNumId w:val="38"/>
  </w:num>
  <w:num w:numId="39">
    <w:abstractNumId w:val="18"/>
  </w:num>
  <w:num w:numId="40">
    <w:abstractNumId w:val="59"/>
  </w:num>
  <w:num w:numId="41">
    <w:abstractNumId w:val="26"/>
  </w:num>
  <w:num w:numId="42">
    <w:abstractNumId w:val="43"/>
  </w:num>
  <w:num w:numId="43">
    <w:abstractNumId w:val="37"/>
  </w:num>
  <w:num w:numId="44">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4"/>
    <w:rsid w:val="00013114"/>
    <w:rsid w:val="000161B4"/>
    <w:rsid w:val="0002020A"/>
    <w:rsid w:val="0002488A"/>
    <w:rsid w:val="00031BB6"/>
    <w:rsid w:val="00035B0A"/>
    <w:rsid w:val="0005137F"/>
    <w:rsid w:val="00061E96"/>
    <w:rsid w:val="00063524"/>
    <w:rsid w:val="00096AF1"/>
    <w:rsid w:val="001057B9"/>
    <w:rsid w:val="00106FD5"/>
    <w:rsid w:val="00116228"/>
    <w:rsid w:val="00144B2B"/>
    <w:rsid w:val="00161DB0"/>
    <w:rsid w:val="001935B6"/>
    <w:rsid w:val="001960D9"/>
    <w:rsid w:val="001B7699"/>
    <w:rsid w:val="002001D8"/>
    <w:rsid w:val="002177BF"/>
    <w:rsid w:val="002A7AD0"/>
    <w:rsid w:val="002C1DA6"/>
    <w:rsid w:val="002C6A45"/>
    <w:rsid w:val="002E3EFA"/>
    <w:rsid w:val="002F70E8"/>
    <w:rsid w:val="002F7B70"/>
    <w:rsid w:val="00302C37"/>
    <w:rsid w:val="00324920"/>
    <w:rsid w:val="00336935"/>
    <w:rsid w:val="003C390C"/>
    <w:rsid w:val="003D5B2C"/>
    <w:rsid w:val="004038E3"/>
    <w:rsid w:val="00427A52"/>
    <w:rsid w:val="004305EA"/>
    <w:rsid w:val="0043177E"/>
    <w:rsid w:val="00436C63"/>
    <w:rsid w:val="00451C89"/>
    <w:rsid w:val="004706FD"/>
    <w:rsid w:val="004940DC"/>
    <w:rsid w:val="00497B45"/>
    <w:rsid w:val="004A6482"/>
    <w:rsid w:val="004C582B"/>
    <w:rsid w:val="004D59DB"/>
    <w:rsid w:val="005041A7"/>
    <w:rsid w:val="00516C04"/>
    <w:rsid w:val="005260E9"/>
    <w:rsid w:val="005711E3"/>
    <w:rsid w:val="0058466D"/>
    <w:rsid w:val="005B73CC"/>
    <w:rsid w:val="005D4995"/>
    <w:rsid w:val="005D79F4"/>
    <w:rsid w:val="005F39DD"/>
    <w:rsid w:val="005F62B2"/>
    <w:rsid w:val="00602851"/>
    <w:rsid w:val="00625423"/>
    <w:rsid w:val="00641E29"/>
    <w:rsid w:val="00657830"/>
    <w:rsid w:val="006670CF"/>
    <w:rsid w:val="006745AE"/>
    <w:rsid w:val="006B5899"/>
    <w:rsid w:val="006C59E0"/>
    <w:rsid w:val="006D4236"/>
    <w:rsid w:val="006F0A71"/>
    <w:rsid w:val="00733D37"/>
    <w:rsid w:val="00742792"/>
    <w:rsid w:val="00753044"/>
    <w:rsid w:val="00765038"/>
    <w:rsid w:val="00765A17"/>
    <w:rsid w:val="00771682"/>
    <w:rsid w:val="007B7CD4"/>
    <w:rsid w:val="007C5CD2"/>
    <w:rsid w:val="007E5FA1"/>
    <w:rsid w:val="007E66C6"/>
    <w:rsid w:val="00810550"/>
    <w:rsid w:val="00814A06"/>
    <w:rsid w:val="008278BF"/>
    <w:rsid w:val="00831D35"/>
    <w:rsid w:val="0084654B"/>
    <w:rsid w:val="00865AA5"/>
    <w:rsid w:val="00871B28"/>
    <w:rsid w:val="00887573"/>
    <w:rsid w:val="008A3D43"/>
    <w:rsid w:val="008B542B"/>
    <w:rsid w:val="008B787D"/>
    <w:rsid w:val="008C22FA"/>
    <w:rsid w:val="0090437E"/>
    <w:rsid w:val="00914572"/>
    <w:rsid w:val="009160EB"/>
    <w:rsid w:val="00981346"/>
    <w:rsid w:val="009828E5"/>
    <w:rsid w:val="00985CFC"/>
    <w:rsid w:val="009946EC"/>
    <w:rsid w:val="00997EB1"/>
    <w:rsid w:val="009A0F16"/>
    <w:rsid w:val="009D32AD"/>
    <w:rsid w:val="009E0EB6"/>
    <w:rsid w:val="009F094D"/>
    <w:rsid w:val="009F1DC3"/>
    <w:rsid w:val="00A0022C"/>
    <w:rsid w:val="00A12FDB"/>
    <w:rsid w:val="00A17663"/>
    <w:rsid w:val="00A37AD4"/>
    <w:rsid w:val="00A53047"/>
    <w:rsid w:val="00A575E9"/>
    <w:rsid w:val="00A631FA"/>
    <w:rsid w:val="00A72EEF"/>
    <w:rsid w:val="00A74279"/>
    <w:rsid w:val="00A856F7"/>
    <w:rsid w:val="00AB6E22"/>
    <w:rsid w:val="00AD4D0C"/>
    <w:rsid w:val="00AF01A3"/>
    <w:rsid w:val="00B322FF"/>
    <w:rsid w:val="00B3686F"/>
    <w:rsid w:val="00B377EA"/>
    <w:rsid w:val="00B53644"/>
    <w:rsid w:val="00B56E5A"/>
    <w:rsid w:val="00B604A9"/>
    <w:rsid w:val="00B67E70"/>
    <w:rsid w:val="00B805C2"/>
    <w:rsid w:val="00B81A78"/>
    <w:rsid w:val="00BB6CE3"/>
    <w:rsid w:val="00BC47EA"/>
    <w:rsid w:val="00BC5A05"/>
    <w:rsid w:val="00BE4AF3"/>
    <w:rsid w:val="00BF4A93"/>
    <w:rsid w:val="00C039FD"/>
    <w:rsid w:val="00C36AAB"/>
    <w:rsid w:val="00C468AE"/>
    <w:rsid w:val="00C629CF"/>
    <w:rsid w:val="00C64CE5"/>
    <w:rsid w:val="00C776ED"/>
    <w:rsid w:val="00C92F0C"/>
    <w:rsid w:val="00CB3436"/>
    <w:rsid w:val="00CD29B3"/>
    <w:rsid w:val="00CD6320"/>
    <w:rsid w:val="00CF23A6"/>
    <w:rsid w:val="00CF3337"/>
    <w:rsid w:val="00D32779"/>
    <w:rsid w:val="00D338D5"/>
    <w:rsid w:val="00D378A5"/>
    <w:rsid w:val="00D80680"/>
    <w:rsid w:val="00D968A6"/>
    <w:rsid w:val="00DE2419"/>
    <w:rsid w:val="00DF0902"/>
    <w:rsid w:val="00E06443"/>
    <w:rsid w:val="00E150BE"/>
    <w:rsid w:val="00E203E7"/>
    <w:rsid w:val="00E26E87"/>
    <w:rsid w:val="00E41A24"/>
    <w:rsid w:val="00E53825"/>
    <w:rsid w:val="00E8140F"/>
    <w:rsid w:val="00EB3A85"/>
    <w:rsid w:val="00EC6622"/>
    <w:rsid w:val="00EE00D4"/>
    <w:rsid w:val="00EE495A"/>
    <w:rsid w:val="00F032A4"/>
    <w:rsid w:val="00F12D8A"/>
    <w:rsid w:val="00F3050D"/>
    <w:rsid w:val="00F53D01"/>
    <w:rsid w:val="00F60B2F"/>
    <w:rsid w:val="00F919E5"/>
    <w:rsid w:val="00FA48AA"/>
    <w:rsid w:val="00FE1E1B"/>
    <w:rsid w:val="00FF08AE"/>
    <w:rsid w:val="00FF0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2E08B"/>
  <w15:docId w15:val="{F7948566-9A36-4AB0-9858-642BCFFC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val="x-none"/>
    </w:rPr>
  </w:style>
  <w:style w:type="character" w:customStyle="1" w:styleId="TekstpodstawowywcityZnak">
    <w:name w:val="Tekst podstawowy wcięty Znak"/>
    <w:link w:val="Tekstpodstawowywcity"/>
    <w:rsid w:val="008C22FA"/>
    <w:rPr>
      <w:sz w:val="24"/>
      <w:lang w:val="x-none"/>
    </w:rPr>
  </w:style>
  <w:style w:type="paragraph" w:styleId="Lista2">
    <w:name w:val="List 2"/>
    <w:basedOn w:val="Normalny"/>
    <w:rsid w:val="00BE4AF3"/>
    <w:pPr>
      <w:ind w:left="566" w:hanging="283"/>
      <w:contextualSpacing/>
    </w:pPr>
  </w:style>
  <w:style w:type="paragraph" w:styleId="Tekstprzypisukocowego">
    <w:name w:val="endnote text"/>
    <w:basedOn w:val="Normalny"/>
    <w:link w:val="TekstprzypisukocowegoZnak"/>
    <w:rsid w:val="00E150BE"/>
  </w:style>
  <w:style w:type="character" w:customStyle="1" w:styleId="TekstprzypisukocowegoZnak">
    <w:name w:val="Tekst przypisu końcowego Znak"/>
    <w:basedOn w:val="Domylnaczcionkaakapitu"/>
    <w:link w:val="Tekstprzypisukocowego"/>
    <w:rsid w:val="00E150BE"/>
  </w:style>
  <w:style w:type="character" w:styleId="Odwoanieprzypisukocowego">
    <w:name w:val="endnote reference"/>
    <w:basedOn w:val="Domylnaczcionkaakapitu"/>
    <w:rsid w:val="00E150BE"/>
    <w:rPr>
      <w:vertAlign w:val="superscript"/>
    </w:rPr>
  </w:style>
  <w:style w:type="paragraph" w:styleId="Akapitzlist">
    <w:name w:val="List Paragraph"/>
    <w:basedOn w:val="Normalny"/>
    <w:uiPriority w:val="34"/>
    <w:qFormat/>
    <w:rsid w:val="00436C63"/>
    <w:pPr>
      <w:ind w:left="720"/>
      <w:contextualSpacing/>
    </w:pPr>
  </w:style>
  <w:style w:type="character" w:styleId="Hipercze">
    <w:name w:val="Hyperlink"/>
    <w:basedOn w:val="Domylnaczcionkaakapitu"/>
    <w:rsid w:val="001B7699"/>
    <w:rPr>
      <w:color w:val="0563C1" w:themeColor="hyperlink"/>
      <w:u w:val="single"/>
    </w:rPr>
  </w:style>
  <w:style w:type="paragraph" w:styleId="Nagwek">
    <w:name w:val="header"/>
    <w:basedOn w:val="Normalny"/>
    <w:link w:val="NagwekZnak"/>
    <w:rsid w:val="00887573"/>
    <w:pPr>
      <w:tabs>
        <w:tab w:val="center" w:pos="4536"/>
        <w:tab w:val="right" w:pos="9072"/>
      </w:tabs>
    </w:pPr>
  </w:style>
  <w:style w:type="character" w:customStyle="1" w:styleId="NagwekZnak">
    <w:name w:val="Nagłówek Znak"/>
    <w:basedOn w:val="Domylnaczcionkaakapitu"/>
    <w:link w:val="Nagwek"/>
    <w:rsid w:val="00887573"/>
  </w:style>
  <w:style w:type="paragraph" w:styleId="Tekstpodstawowy">
    <w:name w:val="Body Text"/>
    <w:basedOn w:val="Normalny"/>
    <w:link w:val="TekstpodstawowyZnak"/>
    <w:rsid w:val="0090437E"/>
    <w:pPr>
      <w:spacing w:after="120"/>
    </w:pPr>
  </w:style>
  <w:style w:type="character" w:customStyle="1" w:styleId="TekstpodstawowyZnak">
    <w:name w:val="Tekst podstawowy Znak"/>
    <w:basedOn w:val="Domylnaczcionkaakapitu"/>
    <w:link w:val="Tekstpodstawowy"/>
    <w:rsid w:val="0090437E"/>
  </w:style>
  <w:style w:type="character" w:styleId="Odwoanieprzypisudolnego">
    <w:name w:val="footnote reference"/>
    <w:basedOn w:val="Domylnaczcionkaakapitu"/>
    <w:uiPriority w:val="99"/>
    <w:unhideWhenUsed/>
    <w:rsid w:val="0090437E"/>
    <w:rPr>
      <w:vertAlign w:val="superscript"/>
    </w:rPr>
  </w:style>
  <w:style w:type="paragraph" w:styleId="Poprawka">
    <w:name w:val="Revision"/>
    <w:hidden/>
    <w:uiPriority w:val="99"/>
    <w:semiHidden/>
    <w:rsid w:val="00BC5A05"/>
  </w:style>
  <w:style w:type="paragraph" w:styleId="Bezodstpw">
    <w:name w:val="No Spacing"/>
    <w:uiPriority w:val="1"/>
    <w:qFormat/>
    <w:rsid w:val="004D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10E2-BFE0-4123-8CED-1FF4E120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5510</Words>
  <Characters>33064</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6</cp:revision>
  <cp:lastPrinted>2018-03-28T12:34:00Z</cp:lastPrinted>
  <dcterms:created xsi:type="dcterms:W3CDTF">2018-03-26T14:46:00Z</dcterms:created>
  <dcterms:modified xsi:type="dcterms:W3CDTF">2018-03-28T12:36:00Z</dcterms:modified>
</cp:coreProperties>
</file>