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E20B6" w14:textId="77777777" w:rsidR="006670CF" w:rsidRPr="00F919E5" w:rsidRDefault="002177BF" w:rsidP="00B53644">
      <w:pPr>
        <w:suppressAutoHyphens/>
        <w:jc w:val="center"/>
        <w:rPr>
          <w:rFonts w:eastAsia="Calibri"/>
          <w:sz w:val="24"/>
          <w:szCs w:val="24"/>
          <w:lang w:eastAsia="en-US"/>
        </w:rPr>
      </w:pPr>
      <w:r w:rsidRPr="00F919E5">
        <w:rPr>
          <w:b/>
          <w:bCs/>
          <w:noProof/>
          <w:sz w:val="24"/>
          <w:szCs w:val="24"/>
        </w:rPr>
        <w:drawing>
          <wp:anchor distT="0" distB="0" distL="114935" distR="114935" simplePos="0" relativeHeight="251657728" behindDoc="0" locked="0" layoutInCell="1" allowOverlap="1" wp14:anchorId="5969678C" wp14:editId="3BB6411F">
            <wp:simplePos x="0" y="0"/>
            <wp:positionH relativeFrom="column">
              <wp:posOffset>-8890</wp:posOffset>
            </wp:positionH>
            <wp:positionV relativeFrom="paragraph">
              <wp:posOffset>-302895</wp:posOffset>
            </wp:positionV>
            <wp:extent cx="680720" cy="875665"/>
            <wp:effectExtent l="0" t="0" r="508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680720" cy="875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70CF" w:rsidRPr="00F919E5">
        <w:rPr>
          <w:sz w:val="24"/>
          <w:szCs w:val="24"/>
          <w:lang w:eastAsia="zh-CN"/>
        </w:rPr>
        <w:tab/>
      </w:r>
      <w:r w:rsidR="006670CF" w:rsidRPr="00F919E5">
        <w:rPr>
          <w:b/>
          <w:bCs/>
          <w:sz w:val="24"/>
          <w:szCs w:val="24"/>
        </w:rPr>
        <w:t xml:space="preserve"> Umowa nr ……/201</w:t>
      </w:r>
      <w:r w:rsidR="00D338D5">
        <w:rPr>
          <w:b/>
          <w:bCs/>
          <w:sz w:val="24"/>
          <w:szCs w:val="24"/>
        </w:rPr>
        <w:t>7</w:t>
      </w:r>
    </w:p>
    <w:p w14:paraId="47D9B1DF" w14:textId="77777777" w:rsidR="006670CF" w:rsidRPr="00F919E5" w:rsidRDefault="00D338D5" w:rsidP="00B53644">
      <w:pPr>
        <w:jc w:val="center"/>
        <w:rPr>
          <w:rFonts w:eastAsia="Calibri"/>
          <w:sz w:val="24"/>
          <w:szCs w:val="24"/>
          <w:lang w:eastAsia="en-US"/>
        </w:rPr>
      </w:pPr>
      <w:r>
        <w:rPr>
          <w:sz w:val="24"/>
          <w:szCs w:val="24"/>
        </w:rPr>
        <w:t>do zam. publ. nr ZP 271……...2017</w:t>
      </w:r>
    </w:p>
    <w:p w14:paraId="058983FE" w14:textId="77777777" w:rsidR="006670CF" w:rsidRPr="00F919E5" w:rsidRDefault="006670CF" w:rsidP="00B53644">
      <w:pPr>
        <w:suppressAutoHyphens/>
        <w:autoSpaceDE w:val="0"/>
        <w:rPr>
          <w:sz w:val="24"/>
          <w:szCs w:val="24"/>
          <w:lang w:eastAsia="zh-CN"/>
        </w:rPr>
      </w:pPr>
    </w:p>
    <w:p w14:paraId="079961CC" w14:textId="77777777" w:rsidR="006670CF" w:rsidRPr="00F919E5" w:rsidRDefault="006670CF" w:rsidP="00B53644">
      <w:pPr>
        <w:suppressAutoHyphens/>
        <w:autoSpaceDE w:val="0"/>
        <w:rPr>
          <w:sz w:val="24"/>
          <w:szCs w:val="24"/>
          <w:lang w:eastAsia="zh-CN"/>
        </w:rPr>
      </w:pPr>
    </w:p>
    <w:p w14:paraId="22497D44" w14:textId="77777777"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14:paraId="78576F58" w14:textId="77777777" w:rsidR="006670CF" w:rsidRPr="00F919E5" w:rsidRDefault="006670CF" w:rsidP="00B53644">
      <w:pPr>
        <w:suppressAutoHyphens/>
        <w:jc w:val="both"/>
        <w:rPr>
          <w:bCs/>
          <w:sz w:val="24"/>
          <w:szCs w:val="24"/>
          <w:lang w:eastAsia="zh-CN"/>
        </w:rPr>
      </w:pPr>
      <w:r w:rsidRPr="00F919E5">
        <w:rPr>
          <w:b/>
          <w:sz w:val="24"/>
          <w:szCs w:val="24"/>
          <w:lang w:eastAsia="zh-CN"/>
        </w:rPr>
        <w:t>Gminą Linia</w:t>
      </w:r>
      <w:r w:rsidRPr="00F919E5">
        <w:rPr>
          <w:sz w:val="24"/>
          <w:szCs w:val="24"/>
          <w:lang w:eastAsia="zh-CN"/>
        </w:rPr>
        <w:t>,  ul. Turystyczna 15, 84-223 Linia</w:t>
      </w:r>
    </w:p>
    <w:p w14:paraId="4D577469" w14:textId="77777777" w:rsidR="006670CF" w:rsidRPr="00F919E5" w:rsidRDefault="006670CF" w:rsidP="00B53644">
      <w:pPr>
        <w:suppressAutoHyphens/>
        <w:rPr>
          <w:sz w:val="24"/>
          <w:szCs w:val="24"/>
          <w:lang w:eastAsia="zh-CN"/>
        </w:rPr>
      </w:pPr>
      <w:r w:rsidRPr="00F919E5">
        <w:rPr>
          <w:bCs/>
          <w:sz w:val="24"/>
          <w:szCs w:val="24"/>
          <w:lang w:eastAsia="zh-CN"/>
        </w:rPr>
        <w:t>REGON 191675327, NIP 588-11-30-342</w:t>
      </w:r>
      <w:r w:rsidRPr="00F919E5">
        <w:rPr>
          <w:sz w:val="24"/>
          <w:szCs w:val="24"/>
          <w:lang w:eastAsia="zh-CN"/>
        </w:rPr>
        <w:t xml:space="preserve"> </w:t>
      </w:r>
    </w:p>
    <w:p w14:paraId="2F19BA49" w14:textId="77777777"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14:paraId="090C49B5" w14:textId="77777777"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14:paraId="3774474C" w14:textId="77777777" w:rsidR="006670CF" w:rsidRPr="00F919E5" w:rsidRDefault="006670CF" w:rsidP="00B53644">
      <w:pPr>
        <w:suppressAutoHyphens/>
        <w:jc w:val="both"/>
        <w:rPr>
          <w:b/>
          <w:sz w:val="24"/>
          <w:szCs w:val="24"/>
          <w:lang w:eastAsia="zh-CN"/>
        </w:rPr>
      </w:pPr>
      <w:r w:rsidRPr="00F919E5">
        <w:rPr>
          <w:b/>
          <w:sz w:val="24"/>
          <w:szCs w:val="24"/>
          <w:lang w:eastAsia="zh-CN"/>
        </w:rPr>
        <w:t>Bogusławę Engelbrecht –Wójta Gminy Linia,</w:t>
      </w:r>
    </w:p>
    <w:p w14:paraId="02DFFE56" w14:textId="77777777" w:rsidR="006670CF" w:rsidRPr="00F919E5" w:rsidRDefault="006670CF" w:rsidP="00B53644">
      <w:pPr>
        <w:suppressAutoHyphens/>
        <w:jc w:val="both"/>
        <w:rPr>
          <w:sz w:val="24"/>
          <w:szCs w:val="24"/>
          <w:lang w:eastAsia="zh-CN"/>
        </w:rPr>
      </w:pPr>
      <w:r w:rsidRPr="00F919E5">
        <w:rPr>
          <w:sz w:val="24"/>
          <w:szCs w:val="24"/>
          <w:lang w:eastAsia="zh-CN"/>
        </w:rPr>
        <w:t>a</w:t>
      </w:r>
    </w:p>
    <w:p w14:paraId="662CE6E8" w14:textId="77777777" w:rsidR="006670CF" w:rsidRPr="00F919E5" w:rsidRDefault="006670CF" w:rsidP="00B53644">
      <w:pPr>
        <w:suppressAutoHyphens/>
        <w:jc w:val="both"/>
        <w:rPr>
          <w:sz w:val="24"/>
          <w:szCs w:val="24"/>
          <w:lang w:eastAsia="zh-CN"/>
        </w:rPr>
      </w:pPr>
      <w:r w:rsidRPr="00F919E5">
        <w:rPr>
          <w:sz w:val="24"/>
          <w:szCs w:val="24"/>
          <w:lang w:eastAsia="zh-CN"/>
        </w:rPr>
        <w:t>......................................... zarejestrowanym w KRS, pod nr......................................................,</w:t>
      </w:r>
    </w:p>
    <w:p w14:paraId="63A33EEE" w14:textId="77777777" w:rsidR="006670CF" w:rsidRPr="00F919E5" w:rsidRDefault="006670CF" w:rsidP="00B53644">
      <w:pPr>
        <w:suppressAutoHyphens/>
        <w:jc w:val="both"/>
        <w:rPr>
          <w:sz w:val="24"/>
          <w:szCs w:val="24"/>
          <w:lang w:eastAsia="zh-CN"/>
        </w:rPr>
      </w:pPr>
      <w:r w:rsidRPr="00F919E5">
        <w:rPr>
          <w:sz w:val="24"/>
          <w:szCs w:val="24"/>
          <w:lang w:eastAsia="zh-CN"/>
        </w:rPr>
        <w:t>reprezentowanym przez:</w:t>
      </w:r>
    </w:p>
    <w:p w14:paraId="08B2097B" w14:textId="77777777" w:rsidR="006670CF" w:rsidRPr="00F919E5" w:rsidRDefault="006670CF" w:rsidP="00B53644">
      <w:pPr>
        <w:suppressAutoHyphens/>
        <w:jc w:val="both"/>
        <w:rPr>
          <w:sz w:val="24"/>
          <w:szCs w:val="24"/>
          <w:lang w:eastAsia="zh-CN"/>
        </w:rPr>
      </w:pPr>
    </w:p>
    <w:p w14:paraId="31225F11" w14:textId="77777777" w:rsidR="006670CF" w:rsidRPr="00F919E5" w:rsidRDefault="006670CF" w:rsidP="00B53644">
      <w:pPr>
        <w:suppressAutoHyphens/>
        <w:jc w:val="both"/>
        <w:rPr>
          <w:sz w:val="24"/>
          <w:szCs w:val="24"/>
          <w:lang w:eastAsia="zh-CN"/>
        </w:rPr>
      </w:pPr>
      <w:r w:rsidRPr="00F919E5">
        <w:rPr>
          <w:sz w:val="24"/>
          <w:szCs w:val="24"/>
          <w:lang w:eastAsia="zh-CN"/>
        </w:rPr>
        <w:t>....................................................................................................................................................</w:t>
      </w:r>
    </w:p>
    <w:p w14:paraId="0EA5EF89" w14:textId="77777777" w:rsidR="006670CF" w:rsidRPr="00F919E5" w:rsidRDefault="006670CF" w:rsidP="00B53644">
      <w:pPr>
        <w:suppressAutoHyphens/>
        <w:jc w:val="both"/>
        <w:rPr>
          <w:sz w:val="24"/>
          <w:szCs w:val="24"/>
          <w:lang w:eastAsia="zh-CN"/>
        </w:rPr>
      </w:pPr>
      <w:r w:rsidRPr="00F919E5">
        <w:rPr>
          <w:sz w:val="24"/>
          <w:szCs w:val="24"/>
          <w:lang w:eastAsia="zh-CN"/>
        </w:rPr>
        <w:t xml:space="preserve">zwanym w treści umowy </w:t>
      </w:r>
      <w:r w:rsidRPr="00F919E5">
        <w:rPr>
          <w:b/>
          <w:sz w:val="24"/>
          <w:szCs w:val="24"/>
          <w:lang w:eastAsia="zh-CN"/>
        </w:rPr>
        <w:t>„Wykonawcą”</w:t>
      </w:r>
      <w:r w:rsidRPr="00F919E5">
        <w:rPr>
          <w:sz w:val="24"/>
          <w:szCs w:val="24"/>
          <w:lang w:eastAsia="zh-CN"/>
        </w:rPr>
        <w:t>,</w:t>
      </w:r>
    </w:p>
    <w:p w14:paraId="0EE324E0" w14:textId="77777777" w:rsidR="006670CF" w:rsidRPr="00F919E5" w:rsidRDefault="006670CF" w:rsidP="00B53644">
      <w:pPr>
        <w:suppressAutoHyphens/>
        <w:rPr>
          <w:rFonts w:eastAsia="Calibri"/>
          <w:sz w:val="24"/>
          <w:szCs w:val="24"/>
          <w:lang w:eastAsia="zh-CN"/>
        </w:rPr>
      </w:pPr>
      <w:r w:rsidRPr="00F919E5">
        <w:rPr>
          <w:sz w:val="24"/>
          <w:szCs w:val="24"/>
          <w:lang w:eastAsia="zh-CN"/>
        </w:rPr>
        <w:t>łącznie zwanymi „Stronami”, a każda z osobna „Stroną”.</w:t>
      </w:r>
    </w:p>
    <w:p w14:paraId="3B0A7181" w14:textId="77777777" w:rsidR="006670CF" w:rsidRPr="00F919E5" w:rsidRDefault="006670CF" w:rsidP="00B53644">
      <w:pPr>
        <w:overflowPunct w:val="0"/>
        <w:autoSpaceDE w:val="0"/>
        <w:autoSpaceDN w:val="0"/>
        <w:adjustRightInd w:val="0"/>
        <w:jc w:val="both"/>
        <w:textAlignment w:val="baseline"/>
        <w:rPr>
          <w:sz w:val="24"/>
          <w:szCs w:val="24"/>
        </w:rPr>
      </w:pPr>
    </w:p>
    <w:p w14:paraId="1AB12A52" w14:textId="77777777" w:rsidR="000161B4" w:rsidRPr="00F919E5" w:rsidRDefault="006670CF" w:rsidP="001057B9">
      <w:pPr>
        <w:overflowPunct w:val="0"/>
        <w:autoSpaceDE w:val="0"/>
        <w:autoSpaceDN w:val="0"/>
        <w:adjustRightInd w:val="0"/>
        <w:jc w:val="both"/>
        <w:textAlignment w:val="baseline"/>
        <w:rPr>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(t.j. Dz.U. z 2015 r.</w:t>
      </w:r>
      <w:r w:rsidR="00B322FF">
        <w:rPr>
          <w:sz w:val="24"/>
          <w:szCs w:val="24"/>
        </w:rPr>
        <w:t>,</w:t>
      </w:r>
      <w:r w:rsidRPr="00F919E5">
        <w:rPr>
          <w:sz w:val="24"/>
          <w:szCs w:val="24"/>
        </w:rPr>
        <w:t xml:space="preserve"> poz. 2164</w:t>
      </w:r>
      <w:r w:rsidR="00D32779">
        <w:rPr>
          <w:sz w:val="24"/>
          <w:szCs w:val="24"/>
        </w:rPr>
        <w:t xml:space="preserve"> z późn. zm.</w:t>
      </w:r>
      <w:r w:rsidRPr="00F919E5">
        <w:rPr>
          <w:sz w:val="24"/>
          <w:szCs w:val="24"/>
        </w:rPr>
        <w:t>; dalej</w:t>
      </w:r>
      <w:r w:rsidR="00D32779">
        <w:rPr>
          <w:sz w:val="24"/>
          <w:szCs w:val="24"/>
        </w:rPr>
        <w:t xml:space="preserve"> zwana</w:t>
      </w:r>
      <w:r w:rsidRPr="00F919E5">
        <w:rPr>
          <w:sz w:val="24"/>
          <w:szCs w:val="24"/>
        </w:rPr>
        <w:t>: uPzp).</w:t>
      </w:r>
    </w:p>
    <w:p w14:paraId="19B15812" w14:textId="77777777" w:rsidR="00F919E5" w:rsidRDefault="00F919E5" w:rsidP="00B53644">
      <w:pPr>
        <w:autoSpaceDE w:val="0"/>
        <w:jc w:val="center"/>
        <w:rPr>
          <w:b/>
          <w:sz w:val="24"/>
          <w:szCs w:val="24"/>
        </w:rPr>
      </w:pPr>
    </w:p>
    <w:p w14:paraId="438C5A91" w14:textId="77777777" w:rsidR="000161B4" w:rsidRPr="00F919E5" w:rsidRDefault="000161B4" w:rsidP="00B53644">
      <w:pPr>
        <w:autoSpaceDE w:val="0"/>
        <w:jc w:val="center"/>
        <w:rPr>
          <w:b/>
          <w:sz w:val="24"/>
          <w:szCs w:val="24"/>
        </w:rPr>
      </w:pPr>
      <w:r w:rsidRPr="00F919E5">
        <w:rPr>
          <w:b/>
          <w:sz w:val="24"/>
          <w:szCs w:val="24"/>
        </w:rPr>
        <w:t>§ 1</w:t>
      </w:r>
    </w:p>
    <w:p w14:paraId="7A7B5712" w14:textId="77777777" w:rsidR="000161B4" w:rsidRPr="00F919E5" w:rsidRDefault="000161B4" w:rsidP="00B53644">
      <w:pPr>
        <w:autoSpaceDE w:val="0"/>
        <w:jc w:val="center"/>
        <w:rPr>
          <w:b/>
          <w:sz w:val="24"/>
          <w:szCs w:val="24"/>
        </w:rPr>
      </w:pPr>
      <w:r w:rsidRPr="00F919E5">
        <w:rPr>
          <w:b/>
          <w:sz w:val="24"/>
          <w:szCs w:val="24"/>
        </w:rPr>
        <w:t>Przedmiot umowy</w:t>
      </w:r>
    </w:p>
    <w:p w14:paraId="68C84B0B" w14:textId="70616270" w:rsidR="001960D9" w:rsidRPr="00F919E5" w:rsidRDefault="006670CF" w:rsidP="00031BB6">
      <w:pPr>
        <w:numPr>
          <w:ilvl w:val="0"/>
          <w:numId w:val="6"/>
        </w:numPr>
        <w:suppressAutoHyphens/>
        <w:autoSpaceDE w:val="0"/>
        <w:jc w:val="both"/>
        <w:rPr>
          <w:sz w:val="24"/>
          <w:szCs w:val="24"/>
        </w:rPr>
      </w:pPr>
      <w:r w:rsidRPr="00F919E5">
        <w:rPr>
          <w:sz w:val="24"/>
          <w:szCs w:val="24"/>
        </w:rPr>
        <w:t xml:space="preserve">Zamawiający powierza Wykonawcy </w:t>
      </w:r>
      <w:r w:rsidR="000161B4" w:rsidRPr="00F919E5">
        <w:rPr>
          <w:sz w:val="24"/>
          <w:szCs w:val="24"/>
        </w:rPr>
        <w:t xml:space="preserve">do wykonania zadanie pod nazwą: </w:t>
      </w:r>
      <w:r w:rsidR="00031BB6" w:rsidRPr="00625423">
        <w:rPr>
          <w:b/>
          <w:i/>
          <w:sz w:val="24"/>
          <w:szCs w:val="24"/>
        </w:rPr>
        <w:t xml:space="preserve">„Przebudowa dróg gminnych w miejscowości Linia i Zakrzewo metodą zaprojektuj i wybuduj dofinansowanych z Programu Rozwoju Obszarów Wiejskich na lata 2014 - 2020 operacja typu „Budowa lub modernizacja drów lokalnych w ramach poddziałania „Wsparcie inwestycji związanych z  tworzeniem, ulepszaniem lub rozbudową  wszystkich rodzajów małej infrastruktury, w tym inwestycji w energię odnawialną i w oszczędzanie energii” cz. ……………………………………………. </w:t>
      </w:r>
      <w:r w:rsidR="001960D9" w:rsidRPr="00F919E5">
        <w:rPr>
          <w:sz w:val="24"/>
          <w:szCs w:val="24"/>
        </w:rPr>
        <w:t>zgodnie ze złożoną o</w:t>
      </w:r>
      <w:r w:rsidR="000161B4" w:rsidRPr="00F919E5">
        <w:rPr>
          <w:sz w:val="24"/>
          <w:szCs w:val="24"/>
        </w:rPr>
        <w:t>fertą oraz Specyfikacją Istotnych Warunków Zamówienia (SIWZ).</w:t>
      </w:r>
    </w:p>
    <w:p w14:paraId="66F3C86D" w14:textId="06881113" w:rsidR="000161B4" w:rsidRPr="00F919E5" w:rsidRDefault="00D378A5" w:rsidP="00C36AAB">
      <w:pPr>
        <w:numPr>
          <w:ilvl w:val="0"/>
          <w:numId w:val="6"/>
        </w:numPr>
        <w:suppressAutoHyphens/>
        <w:autoSpaceDE w:val="0"/>
        <w:jc w:val="both"/>
        <w:rPr>
          <w:sz w:val="24"/>
          <w:szCs w:val="24"/>
        </w:rPr>
      </w:pPr>
      <w:r>
        <w:rPr>
          <w:sz w:val="24"/>
          <w:szCs w:val="24"/>
        </w:rPr>
        <w:t>W ramach realizacji niniejszej umowy Wykonawca zobowiązuje się w szczególności do:</w:t>
      </w:r>
    </w:p>
    <w:p w14:paraId="315CD8DD" w14:textId="4D923857" w:rsidR="001960D9" w:rsidRDefault="00E150BE" w:rsidP="00C36AAB">
      <w:pPr>
        <w:numPr>
          <w:ilvl w:val="0"/>
          <w:numId w:val="7"/>
        </w:numPr>
        <w:suppressAutoHyphens/>
        <w:autoSpaceDE w:val="0"/>
        <w:jc w:val="both"/>
        <w:rPr>
          <w:sz w:val="24"/>
          <w:szCs w:val="24"/>
        </w:rPr>
      </w:pPr>
      <w:r>
        <w:rPr>
          <w:sz w:val="24"/>
          <w:szCs w:val="24"/>
        </w:rPr>
        <w:t>wykonani</w:t>
      </w:r>
      <w:r w:rsidR="00D32779">
        <w:rPr>
          <w:sz w:val="24"/>
          <w:szCs w:val="24"/>
        </w:rPr>
        <w:t>a</w:t>
      </w:r>
      <w:r>
        <w:rPr>
          <w:sz w:val="24"/>
          <w:szCs w:val="24"/>
        </w:rPr>
        <w:t xml:space="preserve"> dokumentacji projektowej (zgodnie z </w:t>
      </w:r>
      <w:r w:rsidR="00D32779">
        <w:rPr>
          <w:sz w:val="24"/>
          <w:szCs w:val="24"/>
        </w:rPr>
        <w:t>r</w:t>
      </w:r>
      <w:r>
        <w:rPr>
          <w:sz w:val="24"/>
          <w:szCs w:val="24"/>
        </w:rPr>
        <w:t>ozporządzeni</w:t>
      </w:r>
      <w:r w:rsidR="00D32779">
        <w:rPr>
          <w:sz w:val="24"/>
          <w:szCs w:val="24"/>
        </w:rPr>
        <w:t>em</w:t>
      </w:r>
      <w:r w:rsidR="00A72EEF">
        <w:rPr>
          <w:sz w:val="24"/>
          <w:szCs w:val="24"/>
        </w:rPr>
        <w:t xml:space="preserve"> Ministra Infrastruktury z dnia 2 września 2004 r. w sprawie szczegółowego zakresu i formy dokumentacji, projektowej, specyfikacji technicznej wykonania i odbioru robót budowlanych oraz programu funkcjonalno – użytkowego) tj. pełno branżowego projektu budowlanego, przedmiaru robót, specyfikacji technicznej</w:t>
      </w:r>
      <w:r w:rsidR="00765038">
        <w:rPr>
          <w:sz w:val="24"/>
          <w:szCs w:val="24"/>
        </w:rPr>
        <w:t>,</w:t>
      </w:r>
    </w:p>
    <w:p w14:paraId="3CFBC393" w14:textId="1CC24991" w:rsidR="00516C04" w:rsidRDefault="00516C04" w:rsidP="00C36AAB">
      <w:pPr>
        <w:numPr>
          <w:ilvl w:val="0"/>
          <w:numId w:val="7"/>
        </w:numPr>
        <w:suppressAutoHyphens/>
        <w:autoSpaceDE w:val="0"/>
        <w:jc w:val="both"/>
        <w:rPr>
          <w:sz w:val="24"/>
          <w:szCs w:val="24"/>
        </w:rPr>
      </w:pPr>
      <w:r>
        <w:rPr>
          <w:sz w:val="24"/>
          <w:szCs w:val="24"/>
        </w:rPr>
        <w:t xml:space="preserve">wykonania </w:t>
      </w:r>
      <w:r w:rsidR="00A631FA">
        <w:rPr>
          <w:sz w:val="24"/>
          <w:szCs w:val="24"/>
        </w:rPr>
        <w:t xml:space="preserve">całości </w:t>
      </w:r>
      <w:r>
        <w:rPr>
          <w:sz w:val="24"/>
          <w:szCs w:val="24"/>
        </w:rPr>
        <w:t>robót budow</w:t>
      </w:r>
      <w:r w:rsidR="00A631FA">
        <w:rPr>
          <w:sz w:val="24"/>
          <w:szCs w:val="24"/>
        </w:rPr>
        <w:t>lanych dotyczących zadania wskazanego w ust. 1;</w:t>
      </w:r>
    </w:p>
    <w:p w14:paraId="51F852E7" w14:textId="052ED7FD" w:rsidR="00765038" w:rsidRPr="00765038" w:rsidRDefault="00765038" w:rsidP="00765038">
      <w:pPr>
        <w:numPr>
          <w:ilvl w:val="0"/>
          <w:numId w:val="7"/>
        </w:numPr>
        <w:suppressAutoHyphens/>
        <w:autoSpaceDE w:val="0"/>
        <w:jc w:val="both"/>
        <w:rPr>
          <w:sz w:val="24"/>
          <w:szCs w:val="24"/>
        </w:rPr>
      </w:pPr>
      <w:r w:rsidRPr="00765038">
        <w:rPr>
          <w:sz w:val="24"/>
          <w:szCs w:val="24"/>
        </w:rPr>
        <w:t xml:space="preserve">uzyskania wszelkich wymaganych przepisami </w:t>
      </w:r>
      <w:r w:rsidR="00D32779">
        <w:rPr>
          <w:sz w:val="24"/>
          <w:szCs w:val="24"/>
        </w:rPr>
        <w:t xml:space="preserve">prawa </w:t>
      </w:r>
      <w:r w:rsidRPr="00765038">
        <w:rPr>
          <w:sz w:val="24"/>
          <w:szCs w:val="24"/>
        </w:rPr>
        <w:t xml:space="preserve"> pozwoleń, </w:t>
      </w:r>
      <w:r w:rsidR="00D32779">
        <w:rPr>
          <w:sz w:val="24"/>
          <w:szCs w:val="24"/>
        </w:rPr>
        <w:t xml:space="preserve">zezwoleń, </w:t>
      </w:r>
      <w:r w:rsidRPr="00765038">
        <w:rPr>
          <w:sz w:val="24"/>
          <w:szCs w:val="24"/>
        </w:rPr>
        <w:t xml:space="preserve">decyzji, </w:t>
      </w:r>
    </w:p>
    <w:p w14:paraId="3E913FBC" w14:textId="77777777" w:rsidR="00765038" w:rsidRPr="00765038" w:rsidRDefault="00765038" w:rsidP="00765038">
      <w:pPr>
        <w:numPr>
          <w:ilvl w:val="0"/>
          <w:numId w:val="7"/>
        </w:numPr>
        <w:suppressAutoHyphens/>
        <w:autoSpaceDE w:val="0"/>
        <w:jc w:val="both"/>
        <w:rPr>
          <w:sz w:val="24"/>
          <w:szCs w:val="24"/>
        </w:rPr>
      </w:pPr>
      <w:r w:rsidRPr="00765038">
        <w:rPr>
          <w:sz w:val="24"/>
          <w:szCs w:val="24"/>
        </w:rPr>
        <w:t>uzyskania niezbędnych uzgodnień i opinii innych organów (w przypadku wystąpienia takiej konieczności),</w:t>
      </w:r>
    </w:p>
    <w:p w14:paraId="6546E4A3" w14:textId="7120ABB8" w:rsidR="00A72EEF" w:rsidRDefault="00A72EEF" w:rsidP="00A72EEF">
      <w:pPr>
        <w:numPr>
          <w:ilvl w:val="0"/>
          <w:numId w:val="7"/>
        </w:numPr>
        <w:suppressAutoHyphens/>
        <w:autoSpaceDE w:val="0"/>
        <w:jc w:val="both"/>
        <w:rPr>
          <w:sz w:val="24"/>
          <w:szCs w:val="24"/>
        </w:rPr>
      </w:pPr>
      <w:r>
        <w:rPr>
          <w:sz w:val="24"/>
          <w:szCs w:val="24"/>
        </w:rPr>
        <w:t>wykonani</w:t>
      </w:r>
      <w:r w:rsidR="00D32779">
        <w:rPr>
          <w:sz w:val="24"/>
          <w:szCs w:val="24"/>
        </w:rPr>
        <w:t>a</w:t>
      </w:r>
      <w:r>
        <w:rPr>
          <w:sz w:val="24"/>
          <w:szCs w:val="24"/>
        </w:rPr>
        <w:t xml:space="preserve"> odbioru robót budowlanych przebudowy drogi gminnej ul. Kaszubskiej </w:t>
      </w:r>
      <w:r w:rsidR="005B73CC">
        <w:rPr>
          <w:sz w:val="24"/>
          <w:szCs w:val="24"/>
        </w:rPr>
        <w:t xml:space="preserve">                </w:t>
      </w:r>
      <w:r>
        <w:rPr>
          <w:sz w:val="24"/>
          <w:szCs w:val="24"/>
        </w:rPr>
        <w:t xml:space="preserve">w miejscowości Linia w oparciu o wykonaną dokumentację projektową. </w:t>
      </w:r>
    </w:p>
    <w:p w14:paraId="6BBE3D25" w14:textId="6D1154FC" w:rsidR="00A72EEF" w:rsidRPr="00A72EEF" w:rsidRDefault="00A72EEF" w:rsidP="00A72EEF">
      <w:pPr>
        <w:numPr>
          <w:ilvl w:val="0"/>
          <w:numId w:val="43"/>
        </w:numPr>
        <w:suppressAutoHyphens/>
        <w:autoSpaceDE w:val="0"/>
        <w:jc w:val="both"/>
        <w:rPr>
          <w:sz w:val="24"/>
          <w:szCs w:val="24"/>
        </w:rPr>
      </w:pPr>
      <w:r w:rsidRPr="00A72EEF">
        <w:rPr>
          <w:sz w:val="24"/>
          <w:szCs w:val="24"/>
        </w:rPr>
        <w:t>Wykonawca zobowiąz</w:t>
      </w:r>
      <w:r w:rsidR="00A631FA">
        <w:rPr>
          <w:sz w:val="24"/>
          <w:szCs w:val="24"/>
        </w:rPr>
        <w:t>uje</w:t>
      </w:r>
      <w:r w:rsidRPr="00A72EEF">
        <w:rPr>
          <w:sz w:val="24"/>
          <w:szCs w:val="24"/>
        </w:rPr>
        <w:t xml:space="preserve"> </w:t>
      </w:r>
      <w:r w:rsidR="00A631FA">
        <w:rPr>
          <w:sz w:val="24"/>
          <w:szCs w:val="24"/>
        </w:rPr>
        <w:t>się</w:t>
      </w:r>
      <w:r w:rsidRPr="00A72EEF">
        <w:rPr>
          <w:sz w:val="24"/>
          <w:szCs w:val="24"/>
        </w:rPr>
        <w:t xml:space="preserve"> opracować dokumentację projektową zgodnie z zasadami</w:t>
      </w:r>
    </w:p>
    <w:p w14:paraId="7C3C9EE9" w14:textId="77777777" w:rsidR="00A72EEF" w:rsidRPr="00A72EEF" w:rsidRDefault="00A72EEF" w:rsidP="005B73CC">
      <w:pPr>
        <w:suppressAutoHyphens/>
        <w:autoSpaceDE w:val="0"/>
        <w:ind w:left="360"/>
        <w:jc w:val="both"/>
        <w:rPr>
          <w:sz w:val="24"/>
          <w:szCs w:val="24"/>
        </w:rPr>
      </w:pPr>
      <w:r w:rsidRPr="00A72EEF">
        <w:rPr>
          <w:sz w:val="24"/>
          <w:szCs w:val="24"/>
        </w:rPr>
        <w:t>współczesnej wiedzy technicznej, obowiązującymi w tym zakresie przepisami, normami,</w:t>
      </w:r>
    </w:p>
    <w:p w14:paraId="3CA95531" w14:textId="4204AC21" w:rsidR="00A72EEF" w:rsidRPr="00A72EEF" w:rsidRDefault="00A72EEF" w:rsidP="005B73CC">
      <w:pPr>
        <w:suppressAutoHyphens/>
        <w:autoSpaceDE w:val="0"/>
        <w:ind w:left="360"/>
        <w:jc w:val="both"/>
        <w:rPr>
          <w:sz w:val="24"/>
          <w:szCs w:val="24"/>
        </w:rPr>
      </w:pPr>
      <w:r w:rsidRPr="00A72EEF">
        <w:rPr>
          <w:sz w:val="24"/>
          <w:szCs w:val="24"/>
        </w:rPr>
        <w:t>wytycznymi</w:t>
      </w:r>
      <w:r w:rsidR="00A631FA">
        <w:rPr>
          <w:sz w:val="24"/>
          <w:szCs w:val="24"/>
        </w:rPr>
        <w:t>,</w:t>
      </w:r>
      <w:r w:rsidRPr="00A72EEF">
        <w:rPr>
          <w:sz w:val="24"/>
          <w:szCs w:val="24"/>
        </w:rPr>
        <w:t xml:space="preserve"> a w szczególności zgodnie z: </w:t>
      </w:r>
    </w:p>
    <w:p w14:paraId="47361F14" w14:textId="35B99744" w:rsidR="005B73CC" w:rsidRDefault="005B73CC" w:rsidP="005B73CC">
      <w:pPr>
        <w:numPr>
          <w:ilvl w:val="0"/>
          <w:numId w:val="44"/>
        </w:numPr>
        <w:suppressAutoHyphens/>
        <w:autoSpaceDE w:val="0"/>
        <w:jc w:val="both"/>
        <w:rPr>
          <w:sz w:val="24"/>
          <w:szCs w:val="24"/>
        </w:rPr>
      </w:pPr>
      <w:r>
        <w:rPr>
          <w:sz w:val="24"/>
          <w:szCs w:val="24"/>
        </w:rPr>
        <w:t>u</w:t>
      </w:r>
      <w:r w:rsidR="00A72EEF" w:rsidRPr="00A72EEF">
        <w:rPr>
          <w:sz w:val="24"/>
          <w:szCs w:val="24"/>
        </w:rPr>
        <w:t>stawą Prawo Budowlane (Dz.U. z 20</w:t>
      </w:r>
      <w:r w:rsidR="00B322FF">
        <w:rPr>
          <w:sz w:val="24"/>
          <w:szCs w:val="24"/>
        </w:rPr>
        <w:t>16</w:t>
      </w:r>
      <w:r w:rsidR="00A72EEF" w:rsidRPr="00A72EEF">
        <w:rPr>
          <w:sz w:val="24"/>
          <w:szCs w:val="24"/>
        </w:rPr>
        <w:t xml:space="preserve"> r</w:t>
      </w:r>
      <w:r w:rsidR="00D32779">
        <w:rPr>
          <w:sz w:val="24"/>
          <w:szCs w:val="24"/>
        </w:rPr>
        <w:t>.</w:t>
      </w:r>
      <w:r w:rsidR="00A72EEF" w:rsidRPr="00A72EEF">
        <w:rPr>
          <w:sz w:val="24"/>
          <w:szCs w:val="24"/>
        </w:rPr>
        <w:t xml:space="preserve">, poz. </w:t>
      </w:r>
      <w:r w:rsidR="00B322FF">
        <w:rPr>
          <w:sz w:val="24"/>
          <w:szCs w:val="24"/>
        </w:rPr>
        <w:t>290</w:t>
      </w:r>
      <w:r w:rsidR="00A72EEF" w:rsidRPr="00A72EEF">
        <w:rPr>
          <w:sz w:val="24"/>
          <w:szCs w:val="24"/>
        </w:rPr>
        <w:t xml:space="preserve"> z późn. zm.), wraz z</w:t>
      </w:r>
      <w:r>
        <w:rPr>
          <w:sz w:val="24"/>
          <w:szCs w:val="24"/>
        </w:rPr>
        <w:t xml:space="preserve"> </w:t>
      </w:r>
      <w:r w:rsidR="00A72EEF" w:rsidRPr="005B73CC">
        <w:rPr>
          <w:sz w:val="24"/>
          <w:szCs w:val="24"/>
        </w:rPr>
        <w:t>obowiązującymi do niej przepisami wykonawczymi,</w:t>
      </w:r>
    </w:p>
    <w:p w14:paraId="025319C9" w14:textId="2C5E4F02" w:rsidR="005B73CC" w:rsidRDefault="005B73CC" w:rsidP="005B73CC">
      <w:pPr>
        <w:numPr>
          <w:ilvl w:val="0"/>
          <w:numId w:val="44"/>
        </w:numPr>
        <w:suppressAutoHyphens/>
        <w:autoSpaceDE w:val="0"/>
        <w:jc w:val="both"/>
        <w:rPr>
          <w:sz w:val="24"/>
          <w:szCs w:val="24"/>
        </w:rPr>
      </w:pPr>
      <w:r w:rsidRPr="005B73CC">
        <w:rPr>
          <w:sz w:val="24"/>
          <w:szCs w:val="24"/>
        </w:rPr>
        <w:t>r</w:t>
      </w:r>
      <w:r w:rsidR="00A72EEF" w:rsidRPr="005B73CC">
        <w:rPr>
          <w:sz w:val="24"/>
          <w:szCs w:val="24"/>
        </w:rPr>
        <w:t>ozporządzeniem Ministra Transportu, Budownictwa i Gospodarki Morskiej z dnia 25</w:t>
      </w:r>
      <w:r>
        <w:rPr>
          <w:sz w:val="24"/>
          <w:szCs w:val="24"/>
        </w:rPr>
        <w:t xml:space="preserve"> </w:t>
      </w:r>
      <w:r w:rsidR="00A72EEF" w:rsidRPr="005B73CC">
        <w:rPr>
          <w:sz w:val="24"/>
          <w:szCs w:val="24"/>
        </w:rPr>
        <w:t xml:space="preserve">kwietnia 2012r. w sprawie szczegółowego zakresu i formy projektu budowlanego </w:t>
      </w:r>
      <w:r>
        <w:rPr>
          <w:sz w:val="24"/>
          <w:szCs w:val="24"/>
        </w:rPr>
        <w:t xml:space="preserve">    </w:t>
      </w:r>
      <w:r w:rsidR="00A72EEF" w:rsidRPr="005B73CC">
        <w:rPr>
          <w:sz w:val="24"/>
          <w:szCs w:val="24"/>
        </w:rPr>
        <w:t>(Dz. U</w:t>
      </w:r>
      <w:r w:rsidR="00D32779">
        <w:rPr>
          <w:sz w:val="24"/>
          <w:szCs w:val="24"/>
        </w:rPr>
        <w:t xml:space="preserve"> z</w:t>
      </w:r>
      <w:r w:rsidR="00A72EEF" w:rsidRPr="005B73CC">
        <w:rPr>
          <w:sz w:val="24"/>
          <w:szCs w:val="24"/>
        </w:rPr>
        <w:t>2012</w:t>
      </w:r>
      <w:r w:rsidR="00D32779">
        <w:rPr>
          <w:sz w:val="24"/>
          <w:szCs w:val="24"/>
        </w:rPr>
        <w:t xml:space="preserve"> r</w:t>
      </w:r>
      <w:r w:rsidR="00A72EEF" w:rsidRPr="005B73CC">
        <w:rPr>
          <w:sz w:val="24"/>
          <w:szCs w:val="24"/>
        </w:rPr>
        <w:t>.</w:t>
      </w:r>
      <w:r w:rsidR="00D32779">
        <w:rPr>
          <w:sz w:val="24"/>
          <w:szCs w:val="24"/>
        </w:rPr>
        <w:t>, poz.</w:t>
      </w:r>
      <w:r w:rsidR="00A72EEF" w:rsidRPr="005B73CC">
        <w:rPr>
          <w:sz w:val="24"/>
          <w:szCs w:val="24"/>
        </w:rPr>
        <w:t>462)</w:t>
      </w:r>
      <w:r>
        <w:rPr>
          <w:sz w:val="24"/>
          <w:szCs w:val="24"/>
        </w:rPr>
        <w:t>,</w:t>
      </w:r>
    </w:p>
    <w:p w14:paraId="4910ED7D" w14:textId="49541F34" w:rsidR="008B542B" w:rsidRDefault="005B73CC" w:rsidP="005B73CC">
      <w:pPr>
        <w:numPr>
          <w:ilvl w:val="0"/>
          <w:numId w:val="44"/>
        </w:numPr>
        <w:suppressAutoHyphens/>
        <w:autoSpaceDE w:val="0"/>
        <w:jc w:val="both"/>
        <w:rPr>
          <w:sz w:val="24"/>
          <w:szCs w:val="24"/>
        </w:rPr>
      </w:pPr>
      <w:r w:rsidRPr="005B73CC">
        <w:rPr>
          <w:sz w:val="24"/>
          <w:szCs w:val="24"/>
        </w:rPr>
        <w:lastRenderedPageBreak/>
        <w:t>r</w:t>
      </w:r>
      <w:r w:rsidR="00A72EEF" w:rsidRPr="005B73CC">
        <w:rPr>
          <w:sz w:val="24"/>
          <w:szCs w:val="24"/>
        </w:rPr>
        <w:t>ozporządzeniem Ministra Infrastruktury z dnia 18 maja 2004 roku w sprawie określenia</w:t>
      </w:r>
      <w:r>
        <w:rPr>
          <w:sz w:val="24"/>
          <w:szCs w:val="24"/>
        </w:rPr>
        <w:t xml:space="preserve"> </w:t>
      </w:r>
      <w:r w:rsidR="00A72EEF" w:rsidRPr="005B73CC">
        <w:rPr>
          <w:sz w:val="24"/>
          <w:szCs w:val="24"/>
        </w:rPr>
        <w:t>metod i podstaw sporządzania kosztorysu inwestorskiego, obliczania planowanych kosztów</w:t>
      </w:r>
      <w:r>
        <w:rPr>
          <w:sz w:val="24"/>
          <w:szCs w:val="24"/>
        </w:rPr>
        <w:t xml:space="preserve"> </w:t>
      </w:r>
      <w:r w:rsidR="00A72EEF" w:rsidRPr="005B73CC">
        <w:rPr>
          <w:sz w:val="24"/>
          <w:szCs w:val="24"/>
        </w:rPr>
        <w:t xml:space="preserve">prac projektowych oraz planowanych kosztów robót budowlanych </w:t>
      </w:r>
      <w:r w:rsidR="008B542B">
        <w:rPr>
          <w:sz w:val="24"/>
          <w:szCs w:val="24"/>
        </w:rPr>
        <w:t xml:space="preserve">określonych w programie funkcjonalno – użytkowym (Dz.U. z 2004 r. </w:t>
      </w:r>
      <w:r w:rsidR="00D32779">
        <w:rPr>
          <w:sz w:val="24"/>
          <w:szCs w:val="24"/>
        </w:rPr>
        <w:t>N</w:t>
      </w:r>
      <w:r w:rsidR="008B542B">
        <w:rPr>
          <w:sz w:val="24"/>
          <w:szCs w:val="24"/>
        </w:rPr>
        <w:t xml:space="preserve">r 130, poz. 1389). </w:t>
      </w:r>
    </w:p>
    <w:p w14:paraId="2973BA77" w14:textId="0483416C" w:rsidR="008B542B" w:rsidRDefault="008B542B" w:rsidP="008B542B">
      <w:pPr>
        <w:numPr>
          <w:ilvl w:val="0"/>
          <w:numId w:val="45"/>
        </w:numPr>
        <w:suppressAutoHyphens/>
        <w:autoSpaceDE w:val="0"/>
        <w:jc w:val="both"/>
        <w:rPr>
          <w:sz w:val="24"/>
          <w:szCs w:val="24"/>
        </w:rPr>
      </w:pPr>
      <w:r>
        <w:rPr>
          <w:sz w:val="24"/>
          <w:szCs w:val="24"/>
        </w:rPr>
        <w:t xml:space="preserve">Wykonawca </w:t>
      </w:r>
      <w:r w:rsidR="00A631FA">
        <w:rPr>
          <w:sz w:val="24"/>
          <w:szCs w:val="24"/>
        </w:rPr>
        <w:t>zobowiązuje się wykonać</w:t>
      </w:r>
      <w:r>
        <w:rPr>
          <w:sz w:val="24"/>
          <w:szCs w:val="24"/>
        </w:rPr>
        <w:t xml:space="preserve"> roboty </w:t>
      </w:r>
      <w:r w:rsidR="00A631FA">
        <w:rPr>
          <w:sz w:val="24"/>
          <w:szCs w:val="24"/>
        </w:rPr>
        <w:t>budowlane</w:t>
      </w:r>
      <w:r>
        <w:rPr>
          <w:sz w:val="24"/>
          <w:szCs w:val="24"/>
        </w:rPr>
        <w:t xml:space="preserve"> zgodnie z </w:t>
      </w:r>
      <w:r w:rsidR="0005137F">
        <w:rPr>
          <w:sz w:val="24"/>
          <w:szCs w:val="24"/>
        </w:rPr>
        <w:t>treścią</w:t>
      </w:r>
      <w:r>
        <w:rPr>
          <w:sz w:val="24"/>
          <w:szCs w:val="24"/>
        </w:rPr>
        <w:t xml:space="preserve"> niniejszej umow</w:t>
      </w:r>
      <w:r w:rsidR="00A631FA">
        <w:rPr>
          <w:sz w:val="24"/>
          <w:szCs w:val="24"/>
        </w:rPr>
        <w:t>y</w:t>
      </w:r>
      <w:r>
        <w:rPr>
          <w:sz w:val="24"/>
          <w:szCs w:val="24"/>
        </w:rPr>
        <w:t xml:space="preserve"> oraz </w:t>
      </w:r>
      <w:r w:rsidR="0005137F">
        <w:rPr>
          <w:sz w:val="24"/>
          <w:szCs w:val="24"/>
        </w:rPr>
        <w:t xml:space="preserve">w szczególności </w:t>
      </w:r>
      <w:r>
        <w:rPr>
          <w:sz w:val="24"/>
          <w:szCs w:val="24"/>
        </w:rPr>
        <w:t xml:space="preserve">zgodnie z: </w:t>
      </w:r>
    </w:p>
    <w:p w14:paraId="57C540D8" w14:textId="77777777" w:rsidR="008B542B" w:rsidRDefault="008B542B" w:rsidP="008B542B">
      <w:pPr>
        <w:numPr>
          <w:ilvl w:val="0"/>
          <w:numId w:val="46"/>
        </w:numPr>
        <w:suppressAutoHyphens/>
        <w:autoSpaceDE w:val="0"/>
        <w:jc w:val="both"/>
        <w:rPr>
          <w:sz w:val="24"/>
          <w:szCs w:val="24"/>
        </w:rPr>
      </w:pPr>
      <w:r>
        <w:rPr>
          <w:sz w:val="24"/>
          <w:szCs w:val="24"/>
        </w:rPr>
        <w:t>specyfikacją istotnych warunków zamówienia wraz z załącznikiem,</w:t>
      </w:r>
    </w:p>
    <w:p w14:paraId="45558199" w14:textId="77777777" w:rsidR="008B542B" w:rsidRDefault="008B542B" w:rsidP="008B542B">
      <w:pPr>
        <w:numPr>
          <w:ilvl w:val="0"/>
          <w:numId w:val="46"/>
        </w:numPr>
        <w:suppressAutoHyphens/>
        <w:autoSpaceDE w:val="0"/>
        <w:jc w:val="both"/>
        <w:rPr>
          <w:sz w:val="24"/>
          <w:szCs w:val="24"/>
        </w:rPr>
      </w:pPr>
      <w:r>
        <w:rPr>
          <w:sz w:val="24"/>
          <w:szCs w:val="24"/>
        </w:rPr>
        <w:t>warunkami wynikającymi z obowiązujących przepisów technicznych i prawa budowlanego,</w:t>
      </w:r>
    </w:p>
    <w:p w14:paraId="7C59B055" w14:textId="77777777" w:rsidR="005B73CC" w:rsidRDefault="000161B4" w:rsidP="008B542B">
      <w:pPr>
        <w:numPr>
          <w:ilvl w:val="0"/>
          <w:numId w:val="46"/>
        </w:numPr>
        <w:suppressAutoHyphens/>
        <w:autoSpaceDE w:val="0"/>
        <w:jc w:val="both"/>
        <w:rPr>
          <w:sz w:val="24"/>
          <w:szCs w:val="24"/>
        </w:rPr>
      </w:pPr>
      <w:r w:rsidRPr="008B542B">
        <w:rPr>
          <w:sz w:val="24"/>
          <w:szCs w:val="24"/>
        </w:rPr>
        <w:t>wymaganiami wynikającymi z obowiązuj</w:t>
      </w:r>
      <w:r w:rsidR="00765A17">
        <w:rPr>
          <w:sz w:val="24"/>
          <w:szCs w:val="24"/>
        </w:rPr>
        <w:t>ących n</w:t>
      </w:r>
      <w:r w:rsidRPr="008B542B">
        <w:rPr>
          <w:sz w:val="24"/>
          <w:szCs w:val="24"/>
        </w:rPr>
        <w:t>orm i aprobat technicznych,</w:t>
      </w:r>
    </w:p>
    <w:p w14:paraId="17CEA059" w14:textId="77777777" w:rsidR="00765A17" w:rsidRDefault="007E66C6" w:rsidP="008B542B">
      <w:pPr>
        <w:numPr>
          <w:ilvl w:val="0"/>
          <w:numId w:val="46"/>
        </w:numPr>
        <w:suppressAutoHyphens/>
        <w:autoSpaceDE w:val="0"/>
        <w:jc w:val="both"/>
        <w:rPr>
          <w:sz w:val="24"/>
          <w:szCs w:val="24"/>
        </w:rPr>
      </w:pPr>
      <w:r>
        <w:rPr>
          <w:sz w:val="24"/>
          <w:szCs w:val="24"/>
        </w:rPr>
        <w:t xml:space="preserve">postanowieniami złożonej oferty, </w:t>
      </w:r>
    </w:p>
    <w:p w14:paraId="6CEA265C" w14:textId="77777777" w:rsidR="000161B4" w:rsidRDefault="000161B4" w:rsidP="007E66C6">
      <w:pPr>
        <w:numPr>
          <w:ilvl w:val="0"/>
          <w:numId w:val="46"/>
        </w:numPr>
        <w:suppressAutoHyphens/>
        <w:autoSpaceDE w:val="0"/>
        <w:jc w:val="both"/>
        <w:rPr>
          <w:sz w:val="24"/>
          <w:szCs w:val="24"/>
        </w:rPr>
      </w:pPr>
      <w:r w:rsidRPr="007E66C6">
        <w:rPr>
          <w:sz w:val="24"/>
          <w:szCs w:val="24"/>
        </w:rPr>
        <w:t>zasada</w:t>
      </w:r>
      <w:r w:rsidR="007E66C6">
        <w:rPr>
          <w:sz w:val="24"/>
          <w:szCs w:val="24"/>
        </w:rPr>
        <w:t xml:space="preserve">mi rzetelnej wiedzy technicznej i ustalonymi zwyczajami. </w:t>
      </w:r>
    </w:p>
    <w:p w14:paraId="6DCE81D1" w14:textId="77777777" w:rsidR="007E66C6" w:rsidRDefault="007E66C6" w:rsidP="007E66C6">
      <w:pPr>
        <w:numPr>
          <w:ilvl w:val="0"/>
          <w:numId w:val="47"/>
        </w:numPr>
        <w:suppressAutoHyphens/>
        <w:autoSpaceDE w:val="0"/>
        <w:jc w:val="both"/>
        <w:rPr>
          <w:sz w:val="24"/>
          <w:szCs w:val="24"/>
        </w:rPr>
      </w:pPr>
      <w:r>
        <w:rPr>
          <w:sz w:val="24"/>
          <w:szCs w:val="24"/>
        </w:rPr>
        <w:t xml:space="preserve">Wykonawca opracuje dokumentację projektową obejmującą wszystkie branże wchodzące w skład przedmiotowej inwestycji i na jej podstawia uzyska zgodę właściwego organu                  na prowadzenie robót. </w:t>
      </w:r>
    </w:p>
    <w:p w14:paraId="79505B63" w14:textId="537F251E" w:rsidR="00F919E5" w:rsidRPr="00625423" w:rsidRDefault="007E66C6" w:rsidP="00625423">
      <w:pPr>
        <w:numPr>
          <w:ilvl w:val="0"/>
          <w:numId w:val="47"/>
        </w:numPr>
        <w:suppressAutoHyphens/>
        <w:autoSpaceDE w:val="0"/>
        <w:jc w:val="both"/>
        <w:rPr>
          <w:b/>
          <w:sz w:val="24"/>
          <w:szCs w:val="24"/>
        </w:rPr>
      </w:pPr>
      <w:r>
        <w:rPr>
          <w:sz w:val="24"/>
          <w:szCs w:val="24"/>
        </w:rPr>
        <w:t>Dokumentacje projektową oraz realizacje robót należy wykonać na podstawie założeń                   i rozwiąz</w:t>
      </w:r>
      <w:r w:rsidR="00765038">
        <w:rPr>
          <w:sz w:val="24"/>
          <w:szCs w:val="24"/>
        </w:rPr>
        <w:t>ań zawartych w Programie Funkcjonalno – Użytkowym stanowiący załącznik</w:t>
      </w:r>
      <w:r w:rsidR="0005137F">
        <w:rPr>
          <w:sz w:val="24"/>
          <w:szCs w:val="24"/>
        </w:rPr>
        <w:t xml:space="preserve"> nr ……………….</w:t>
      </w:r>
      <w:r w:rsidR="00765038">
        <w:rPr>
          <w:sz w:val="24"/>
          <w:szCs w:val="24"/>
        </w:rPr>
        <w:t xml:space="preserve"> do SIWZ. </w:t>
      </w:r>
    </w:p>
    <w:p w14:paraId="1ACEE698" w14:textId="77777777" w:rsidR="000161B4" w:rsidRPr="00F919E5" w:rsidRDefault="000161B4" w:rsidP="00B53644">
      <w:pPr>
        <w:jc w:val="center"/>
        <w:rPr>
          <w:b/>
          <w:sz w:val="24"/>
          <w:szCs w:val="24"/>
        </w:rPr>
      </w:pPr>
      <w:r w:rsidRPr="00F919E5">
        <w:rPr>
          <w:b/>
          <w:sz w:val="24"/>
          <w:szCs w:val="24"/>
        </w:rPr>
        <w:t>§ 2</w:t>
      </w:r>
    </w:p>
    <w:p w14:paraId="0E7111FD" w14:textId="77777777" w:rsidR="000161B4" w:rsidRPr="00F919E5" w:rsidRDefault="000161B4" w:rsidP="00B53644">
      <w:pPr>
        <w:jc w:val="center"/>
        <w:rPr>
          <w:b/>
          <w:sz w:val="24"/>
          <w:szCs w:val="24"/>
        </w:rPr>
      </w:pPr>
      <w:r w:rsidRPr="00F919E5">
        <w:rPr>
          <w:b/>
          <w:sz w:val="24"/>
          <w:szCs w:val="24"/>
        </w:rPr>
        <w:t>Termin realizacji przedmiotu umowy</w:t>
      </w:r>
    </w:p>
    <w:p w14:paraId="22CBD64D" w14:textId="2FE3F34A" w:rsidR="001960D9" w:rsidRPr="00F919E5" w:rsidRDefault="000161B4" w:rsidP="00C36AAB">
      <w:pPr>
        <w:numPr>
          <w:ilvl w:val="0"/>
          <w:numId w:val="8"/>
        </w:numPr>
        <w:suppressAutoHyphens/>
        <w:jc w:val="both"/>
        <w:rPr>
          <w:sz w:val="24"/>
          <w:szCs w:val="24"/>
        </w:rPr>
      </w:pPr>
      <w:r w:rsidRPr="00F919E5">
        <w:rPr>
          <w:sz w:val="24"/>
          <w:szCs w:val="24"/>
        </w:rPr>
        <w:t xml:space="preserve">Termin realizacji całości przedmiotu umowy ustala się do dnia </w:t>
      </w:r>
      <w:r w:rsidR="005711E3">
        <w:rPr>
          <w:b/>
          <w:sz w:val="24"/>
          <w:szCs w:val="24"/>
        </w:rPr>
        <w:t>30 listopada</w:t>
      </w:r>
      <w:r w:rsidR="00765038" w:rsidRPr="00765038">
        <w:rPr>
          <w:b/>
          <w:sz w:val="24"/>
          <w:szCs w:val="24"/>
        </w:rPr>
        <w:t xml:space="preserve"> 2017</w:t>
      </w:r>
      <w:r w:rsidRPr="00765038">
        <w:rPr>
          <w:b/>
          <w:sz w:val="24"/>
          <w:szCs w:val="24"/>
        </w:rPr>
        <w:t xml:space="preserve"> r</w:t>
      </w:r>
      <w:r w:rsidR="001960D9" w:rsidRPr="00765038">
        <w:rPr>
          <w:b/>
          <w:sz w:val="24"/>
          <w:szCs w:val="24"/>
        </w:rPr>
        <w:t>.</w:t>
      </w:r>
    </w:p>
    <w:p w14:paraId="00E91514" w14:textId="77777777" w:rsidR="000161B4" w:rsidRPr="00F919E5" w:rsidRDefault="000161B4" w:rsidP="00C36AAB">
      <w:pPr>
        <w:numPr>
          <w:ilvl w:val="0"/>
          <w:numId w:val="8"/>
        </w:numPr>
        <w:suppressAutoHyphens/>
        <w:jc w:val="both"/>
        <w:rPr>
          <w:sz w:val="24"/>
          <w:szCs w:val="24"/>
        </w:rPr>
      </w:pPr>
      <w:r w:rsidRPr="00F919E5">
        <w:rPr>
          <w:sz w:val="24"/>
          <w:szCs w:val="24"/>
        </w:rPr>
        <w:t>Termin, o którym mowa w ust. 1 może zostać przesunięty, w trybie aneksu, za zgodą Zamawiającego:</w:t>
      </w:r>
    </w:p>
    <w:p w14:paraId="08DA5039" w14:textId="77777777" w:rsidR="001960D9" w:rsidRPr="00F919E5" w:rsidRDefault="000161B4" w:rsidP="00C36AAB">
      <w:pPr>
        <w:numPr>
          <w:ilvl w:val="0"/>
          <w:numId w:val="9"/>
        </w:numPr>
        <w:suppressAutoHyphens/>
        <w:jc w:val="both"/>
        <w:rPr>
          <w:sz w:val="24"/>
          <w:szCs w:val="24"/>
        </w:rPr>
      </w:pPr>
      <w:r w:rsidRPr="00F919E5">
        <w:rPr>
          <w:sz w:val="24"/>
          <w:szCs w:val="24"/>
        </w:rPr>
        <w:t>w wyniku działania siły wyższej,</w:t>
      </w:r>
    </w:p>
    <w:p w14:paraId="3A4457C7" w14:textId="77777777" w:rsidR="001960D9" w:rsidRPr="00F919E5" w:rsidRDefault="000161B4" w:rsidP="00C36AAB">
      <w:pPr>
        <w:numPr>
          <w:ilvl w:val="0"/>
          <w:numId w:val="9"/>
        </w:numPr>
        <w:suppressAutoHyphens/>
        <w:jc w:val="both"/>
        <w:rPr>
          <w:sz w:val="24"/>
          <w:szCs w:val="24"/>
        </w:rPr>
      </w:pPr>
      <w:r w:rsidRPr="00F919E5">
        <w:rPr>
          <w:sz w:val="24"/>
          <w:szCs w:val="24"/>
        </w:rPr>
        <w:t>z powodu okoliczności, których nie można było przewidzieć w dniu podpisania niniejszej umowy,</w:t>
      </w:r>
    </w:p>
    <w:p w14:paraId="6AE82DB1" w14:textId="77777777" w:rsidR="000161B4" w:rsidRPr="00F919E5" w:rsidRDefault="000161B4" w:rsidP="00C36AAB">
      <w:pPr>
        <w:numPr>
          <w:ilvl w:val="0"/>
          <w:numId w:val="9"/>
        </w:numPr>
        <w:suppressAutoHyphens/>
        <w:jc w:val="both"/>
        <w:rPr>
          <w:sz w:val="24"/>
          <w:szCs w:val="24"/>
        </w:rPr>
      </w:pPr>
      <w:r w:rsidRPr="00F919E5">
        <w:rPr>
          <w:sz w:val="24"/>
          <w:szCs w:val="24"/>
        </w:rPr>
        <w:t>z powodu niesprzyjających warunków atmosferycznych, uniemożliwiających prawidłowe wykonania przedmiotu umowy, pod warunkiem wcześniejszego uzyskania przez Zamawiającego zgody od Lasów Państwowych – Nadleśnictwa Strzebielino z siedzibą w Luzinie na przesunięcie terminu wykonania przedmiotu umowy.</w:t>
      </w:r>
    </w:p>
    <w:p w14:paraId="682DD0E4" w14:textId="77777777" w:rsidR="00A12FDB" w:rsidRPr="00F919E5" w:rsidRDefault="000161B4" w:rsidP="00F919E5">
      <w:pPr>
        <w:numPr>
          <w:ilvl w:val="0"/>
          <w:numId w:val="8"/>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od dnia zaistnienia </w:t>
      </w:r>
      <w:r w:rsidR="00A12FDB" w:rsidRPr="00F919E5">
        <w:rPr>
          <w:sz w:val="24"/>
          <w:szCs w:val="24"/>
        </w:rPr>
        <w:t>wskazanych</w:t>
      </w:r>
      <w:r w:rsidRPr="00F919E5">
        <w:rPr>
          <w:sz w:val="24"/>
          <w:szCs w:val="24"/>
        </w:rPr>
        <w:t xml:space="preserve"> okoliczności przedłoży szczegółowo uzasadniony wniosek o jego przedłużenie.</w:t>
      </w:r>
    </w:p>
    <w:p w14:paraId="40B3A2C1" w14:textId="77777777" w:rsidR="000161B4" w:rsidRPr="00F919E5" w:rsidRDefault="000161B4" w:rsidP="001057B9">
      <w:pPr>
        <w:jc w:val="center"/>
        <w:rPr>
          <w:b/>
          <w:sz w:val="24"/>
          <w:szCs w:val="24"/>
        </w:rPr>
      </w:pPr>
      <w:r w:rsidRPr="00F919E5">
        <w:rPr>
          <w:b/>
          <w:sz w:val="24"/>
          <w:szCs w:val="24"/>
        </w:rPr>
        <w:t>§ 3</w:t>
      </w:r>
    </w:p>
    <w:p w14:paraId="46779D7B" w14:textId="77777777" w:rsidR="000161B4" w:rsidRPr="00F919E5" w:rsidRDefault="000161B4" w:rsidP="00B53644">
      <w:pPr>
        <w:jc w:val="center"/>
        <w:rPr>
          <w:sz w:val="24"/>
          <w:szCs w:val="24"/>
        </w:rPr>
      </w:pPr>
      <w:r w:rsidRPr="00F919E5">
        <w:rPr>
          <w:b/>
          <w:sz w:val="24"/>
          <w:szCs w:val="24"/>
        </w:rPr>
        <w:t>Obowiązki stron umowy</w:t>
      </w:r>
    </w:p>
    <w:p w14:paraId="75E14994" w14:textId="77777777"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14:paraId="5ED0A10F"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14:paraId="04BFA4AE" w14:textId="77777777"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wraz z dokumentacją niezbędną do rozpoczęcia wykonywania prze</w:t>
      </w:r>
      <w:r w:rsidR="00F919E5">
        <w:rPr>
          <w:sz w:val="24"/>
          <w:szCs w:val="24"/>
        </w:rPr>
        <w:t xml:space="preserve">dmiotu umowy                    </w:t>
      </w:r>
      <w:r w:rsidRPr="00F919E5">
        <w:rPr>
          <w:sz w:val="24"/>
          <w:szCs w:val="24"/>
        </w:rPr>
        <w:t>i dziennikiem budowy</w:t>
      </w:r>
      <w:r w:rsidR="000161B4" w:rsidRPr="00F919E5">
        <w:rPr>
          <w:sz w:val="24"/>
          <w:szCs w:val="24"/>
        </w:rPr>
        <w:t>,</w:t>
      </w:r>
    </w:p>
    <w:p w14:paraId="471D4DB9"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14:paraId="4A3B99FB"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zapłata należnego Wykonawcy Wynagrodzenia, w terminach i na warunkach określonych w Umowie,</w:t>
      </w:r>
    </w:p>
    <w:p w14:paraId="6B8F21F9" w14:textId="77777777" w:rsidR="000161B4" w:rsidRPr="00F919E5" w:rsidRDefault="000161B4" w:rsidP="00161DB0">
      <w:pPr>
        <w:numPr>
          <w:ilvl w:val="0"/>
          <w:numId w:val="2"/>
        </w:numPr>
        <w:suppressAutoHyphens/>
        <w:autoSpaceDE w:val="0"/>
        <w:ind w:left="720"/>
        <w:jc w:val="both"/>
        <w:rPr>
          <w:sz w:val="24"/>
          <w:szCs w:val="24"/>
        </w:rPr>
      </w:pPr>
      <w:r w:rsidRPr="00F919E5">
        <w:rPr>
          <w:sz w:val="24"/>
          <w:szCs w:val="24"/>
        </w:rPr>
        <w:t>przejęcie do eksploatacji zrealizowanego w sposób należyty przez Wykonawcę przedmiotu Umowy.</w:t>
      </w:r>
    </w:p>
    <w:p w14:paraId="6D174DF5" w14:textId="77777777" w:rsidR="000161B4" w:rsidRPr="00F919E5" w:rsidRDefault="000161B4" w:rsidP="00C36AAB">
      <w:pPr>
        <w:numPr>
          <w:ilvl w:val="0"/>
          <w:numId w:val="10"/>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14:paraId="32169DA0" w14:textId="230667CC" w:rsidR="00765038" w:rsidRDefault="00765038" w:rsidP="00C36AAB">
      <w:pPr>
        <w:numPr>
          <w:ilvl w:val="0"/>
          <w:numId w:val="11"/>
        </w:numPr>
        <w:suppressAutoHyphens/>
        <w:autoSpaceDE w:val="0"/>
        <w:jc w:val="both"/>
        <w:rPr>
          <w:sz w:val="24"/>
          <w:szCs w:val="24"/>
        </w:rPr>
      </w:pPr>
      <w:r>
        <w:rPr>
          <w:sz w:val="24"/>
          <w:szCs w:val="24"/>
        </w:rPr>
        <w:t>pon</w:t>
      </w:r>
      <w:r w:rsidR="0005137F">
        <w:rPr>
          <w:sz w:val="24"/>
          <w:szCs w:val="24"/>
        </w:rPr>
        <w:t>oszenie</w:t>
      </w:r>
      <w:r>
        <w:rPr>
          <w:sz w:val="24"/>
          <w:szCs w:val="24"/>
        </w:rPr>
        <w:t xml:space="preserve"> wszelki</w:t>
      </w:r>
      <w:r w:rsidR="0005137F">
        <w:rPr>
          <w:sz w:val="24"/>
          <w:szCs w:val="24"/>
        </w:rPr>
        <w:t>ch</w:t>
      </w:r>
      <w:r>
        <w:rPr>
          <w:sz w:val="24"/>
          <w:szCs w:val="24"/>
        </w:rPr>
        <w:t xml:space="preserve"> koszt</w:t>
      </w:r>
      <w:r w:rsidR="0005137F">
        <w:rPr>
          <w:sz w:val="24"/>
          <w:szCs w:val="24"/>
        </w:rPr>
        <w:t>ów</w:t>
      </w:r>
      <w:r>
        <w:rPr>
          <w:sz w:val="24"/>
          <w:szCs w:val="24"/>
        </w:rPr>
        <w:t xml:space="preserve"> związan</w:t>
      </w:r>
      <w:r w:rsidR="0005137F">
        <w:rPr>
          <w:sz w:val="24"/>
          <w:szCs w:val="24"/>
        </w:rPr>
        <w:t>ych</w:t>
      </w:r>
      <w:r>
        <w:rPr>
          <w:sz w:val="24"/>
          <w:szCs w:val="24"/>
        </w:rPr>
        <w:t xml:space="preserve"> z uzgodnieniami projektu i uzyskaniem decyzji/zawiadomienie o nie wniesieniu sprzeciwu zgłoszonych robót budowlanych niezbędnych do realizacji inwestycji, </w:t>
      </w:r>
    </w:p>
    <w:p w14:paraId="28A9D313" w14:textId="533EF2EF" w:rsidR="00765038" w:rsidRDefault="00765038" w:rsidP="00C36AAB">
      <w:pPr>
        <w:numPr>
          <w:ilvl w:val="0"/>
          <w:numId w:val="11"/>
        </w:numPr>
        <w:suppressAutoHyphens/>
        <w:autoSpaceDE w:val="0"/>
        <w:jc w:val="both"/>
        <w:rPr>
          <w:sz w:val="24"/>
          <w:szCs w:val="24"/>
        </w:rPr>
      </w:pPr>
      <w:r>
        <w:rPr>
          <w:sz w:val="24"/>
          <w:szCs w:val="24"/>
        </w:rPr>
        <w:t>sprawowa</w:t>
      </w:r>
      <w:r w:rsidR="0005137F">
        <w:rPr>
          <w:sz w:val="24"/>
          <w:szCs w:val="24"/>
        </w:rPr>
        <w:t>nie</w:t>
      </w:r>
      <w:r>
        <w:rPr>
          <w:sz w:val="24"/>
          <w:szCs w:val="24"/>
        </w:rPr>
        <w:t xml:space="preserve"> </w:t>
      </w:r>
      <w:r w:rsidR="00EE00D4">
        <w:rPr>
          <w:sz w:val="24"/>
          <w:szCs w:val="24"/>
        </w:rPr>
        <w:t>nadzoru</w:t>
      </w:r>
      <w:r>
        <w:rPr>
          <w:sz w:val="24"/>
          <w:szCs w:val="24"/>
        </w:rPr>
        <w:t xml:space="preserve"> autorski</w:t>
      </w:r>
      <w:r w:rsidR="0005137F">
        <w:rPr>
          <w:sz w:val="24"/>
          <w:szCs w:val="24"/>
        </w:rPr>
        <w:t>ego</w:t>
      </w:r>
      <w:r>
        <w:rPr>
          <w:sz w:val="24"/>
          <w:szCs w:val="24"/>
        </w:rPr>
        <w:t xml:space="preserve"> w trakcie realizacji inwestycji, </w:t>
      </w:r>
    </w:p>
    <w:p w14:paraId="1613527A" w14:textId="77777777" w:rsidR="009160EB" w:rsidRPr="00F919E5" w:rsidRDefault="000161B4" w:rsidP="00C36AAB">
      <w:pPr>
        <w:numPr>
          <w:ilvl w:val="0"/>
          <w:numId w:val="11"/>
        </w:numPr>
        <w:suppressAutoHyphens/>
        <w:autoSpaceDE w:val="0"/>
        <w:jc w:val="both"/>
        <w:rPr>
          <w:sz w:val="24"/>
          <w:szCs w:val="24"/>
        </w:rPr>
      </w:pPr>
      <w:r w:rsidRPr="00F919E5">
        <w:rPr>
          <w:sz w:val="24"/>
          <w:szCs w:val="24"/>
        </w:rPr>
        <w:lastRenderedPageBreak/>
        <w:t xml:space="preserve">realizacja przedmiotu niniejszej umowy z należytą starannością, zgodnie </w:t>
      </w:r>
      <w:r w:rsidR="00F919E5">
        <w:rPr>
          <w:sz w:val="24"/>
          <w:szCs w:val="24"/>
        </w:rPr>
        <w:t xml:space="preserve">                               </w:t>
      </w:r>
      <w:r w:rsidRPr="00F919E5">
        <w:rPr>
          <w:sz w:val="24"/>
          <w:szCs w:val="24"/>
        </w:rPr>
        <w:t xml:space="preserve">z obowiązującymi warunkami technicznymi, normami, przepisami prawa, w tym </w:t>
      </w:r>
      <w:r w:rsidR="00F919E5">
        <w:rPr>
          <w:sz w:val="24"/>
          <w:szCs w:val="24"/>
        </w:rPr>
        <w:t xml:space="preserve">                </w:t>
      </w:r>
      <w:r w:rsidRPr="00F919E5">
        <w:rPr>
          <w:sz w:val="24"/>
          <w:szCs w:val="24"/>
        </w:rPr>
        <w:t>w szczególności prawa</w:t>
      </w:r>
      <w:r w:rsidR="005D79F4" w:rsidRPr="00F919E5">
        <w:rPr>
          <w:sz w:val="24"/>
          <w:szCs w:val="24"/>
        </w:rPr>
        <w:t xml:space="preserve"> budowlanego i sztuką budowlaną oraz złożenie oświadczenia, że ukończone roboty są zgodne z umową i  odpowiadają potrzebom przewidzianym     w umowie,</w:t>
      </w:r>
    </w:p>
    <w:p w14:paraId="7E4FCC3D" w14:textId="30FA9F74" w:rsidR="00981346" w:rsidRPr="00F919E5" w:rsidRDefault="00981346" w:rsidP="00981346">
      <w:pPr>
        <w:numPr>
          <w:ilvl w:val="0"/>
          <w:numId w:val="11"/>
        </w:numPr>
        <w:suppressAutoHyphens/>
        <w:autoSpaceDE w:val="0"/>
        <w:jc w:val="both"/>
        <w:rPr>
          <w:sz w:val="24"/>
          <w:szCs w:val="24"/>
        </w:rPr>
      </w:pPr>
      <w:r w:rsidRPr="00F919E5">
        <w:rPr>
          <w:sz w:val="24"/>
          <w:szCs w:val="24"/>
        </w:rPr>
        <w:t>przejęcie i należyte zabezpieczenie terenu budowy,</w:t>
      </w:r>
    </w:p>
    <w:p w14:paraId="565B29A8" w14:textId="0EC6589C" w:rsidR="009160EB" w:rsidRPr="00F919E5" w:rsidRDefault="000161B4" w:rsidP="00C36AAB">
      <w:pPr>
        <w:numPr>
          <w:ilvl w:val="0"/>
          <w:numId w:val="11"/>
        </w:numPr>
        <w:suppressAutoHyphens/>
        <w:autoSpaceDE w:val="0"/>
        <w:jc w:val="both"/>
        <w:rPr>
          <w:sz w:val="24"/>
          <w:szCs w:val="24"/>
        </w:rPr>
      </w:pPr>
      <w:r w:rsidRPr="00F919E5">
        <w:rPr>
          <w:sz w:val="24"/>
          <w:szCs w:val="24"/>
        </w:rPr>
        <w:t xml:space="preserve">ponoszenie pełnej odpowiedzialności za </w:t>
      </w:r>
      <w:r w:rsidR="0005137F">
        <w:rPr>
          <w:sz w:val="24"/>
          <w:szCs w:val="24"/>
        </w:rPr>
        <w:t>plac</w:t>
      </w:r>
      <w:r w:rsidRPr="00F919E5">
        <w:rPr>
          <w:sz w:val="24"/>
          <w:szCs w:val="24"/>
        </w:rPr>
        <w:t xml:space="preserve"> budowy od chwili </w:t>
      </w:r>
      <w:r w:rsidR="0005137F">
        <w:rPr>
          <w:sz w:val="24"/>
          <w:szCs w:val="24"/>
        </w:rPr>
        <w:t xml:space="preserve">jego </w:t>
      </w:r>
      <w:r w:rsidRPr="00F919E5">
        <w:rPr>
          <w:sz w:val="24"/>
          <w:szCs w:val="24"/>
        </w:rPr>
        <w:t>przejęcia oraz za ewentualne szkody wobec Zamawiającego oraz osób trzecich wynikłe na skutek prowadzenia robót,</w:t>
      </w:r>
    </w:p>
    <w:p w14:paraId="025A08A6" w14:textId="5C07E7F8" w:rsidR="009160EB" w:rsidRPr="00F919E5" w:rsidRDefault="000161B4" w:rsidP="00C36AAB">
      <w:pPr>
        <w:numPr>
          <w:ilvl w:val="0"/>
          <w:numId w:val="11"/>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Pr="00F919E5">
        <w:rPr>
          <w:sz w:val="24"/>
          <w:szCs w:val="24"/>
        </w:rPr>
        <w:t xml:space="preserve"> potencjału ludzkiego oraz materiałów niezbędnych do sprawdzenia ilości </w:t>
      </w:r>
      <w:r w:rsidR="00031BB6">
        <w:rPr>
          <w:sz w:val="24"/>
          <w:szCs w:val="24"/>
        </w:rPr>
        <w:t xml:space="preserve">                      </w:t>
      </w:r>
      <w:r w:rsidRPr="00F919E5">
        <w:rPr>
          <w:sz w:val="24"/>
          <w:szCs w:val="24"/>
        </w:rPr>
        <w:t>i jakości wykonanych robót i wbudowanych materiałów podczas wykonywania przedmiotu umowy. Koszty czynności, o których mowa w niniejszym punkcie obciążają Wykonawcę,</w:t>
      </w:r>
    </w:p>
    <w:p w14:paraId="530A6A06" w14:textId="77777777" w:rsidR="0043177E" w:rsidRPr="00F919E5" w:rsidRDefault="0043177E" w:rsidP="0043177E">
      <w:pPr>
        <w:numPr>
          <w:ilvl w:val="0"/>
          <w:numId w:val="11"/>
        </w:numPr>
        <w:tabs>
          <w:tab w:val="left" w:pos="180"/>
        </w:tabs>
        <w:jc w:val="both"/>
        <w:rPr>
          <w:sz w:val="24"/>
          <w:szCs w:val="24"/>
        </w:rPr>
      </w:pPr>
      <w:r w:rsidRPr="00F919E5">
        <w:rPr>
          <w:sz w:val="24"/>
          <w:szCs w:val="24"/>
        </w:rPr>
        <w:t>uzyskanie pozwoleń związanych z zajęciem pasa drogowego,</w:t>
      </w:r>
    </w:p>
    <w:p w14:paraId="519237FB" w14:textId="77777777" w:rsidR="000161B4" w:rsidRPr="00F919E5" w:rsidRDefault="000161B4" w:rsidP="00C36AAB">
      <w:pPr>
        <w:numPr>
          <w:ilvl w:val="0"/>
          <w:numId w:val="11"/>
        </w:numPr>
        <w:suppressAutoHyphens/>
        <w:autoSpaceDE w:val="0"/>
        <w:jc w:val="both"/>
        <w:rPr>
          <w:sz w:val="24"/>
          <w:szCs w:val="24"/>
        </w:rPr>
      </w:pPr>
      <w:r w:rsidRPr="00F919E5">
        <w:rPr>
          <w:sz w:val="24"/>
          <w:szCs w:val="24"/>
        </w:rPr>
        <w:t>w czasie realizacji robót:</w:t>
      </w:r>
    </w:p>
    <w:p w14:paraId="717A73D1" w14:textId="6A42101E" w:rsidR="009160EB" w:rsidRPr="00F919E5" w:rsidRDefault="000161B4" w:rsidP="00C36AAB">
      <w:pPr>
        <w:numPr>
          <w:ilvl w:val="0"/>
          <w:numId w:val="12"/>
        </w:numPr>
        <w:tabs>
          <w:tab w:val="left" w:pos="708"/>
        </w:tabs>
        <w:suppressAutoHyphens/>
        <w:jc w:val="both"/>
        <w:rPr>
          <w:sz w:val="24"/>
          <w:szCs w:val="24"/>
        </w:rPr>
      </w:pPr>
      <w:r w:rsidRPr="00F919E5">
        <w:rPr>
          <w:sz w:val="24"/>
          <w:szCs w:val="24"/>
        </w:rPr>
        <w:t>utrzymywani</w:t>
      </w:r>
      <w:r w:rsidR="00B322FF">
        <w:rPr>
          <w:sz w:val="24"/>
          <w:szCs w:val="24"/>
        </w:rPr>
        <w:t>e</w:t>
      </w:r>
      <w:r w:rsidRPr="00F919E5">
        <w:rPr>
          <w:sz w:val="24"/>
          <w:szCs w:val="24"/>
        </w:rPr>
        <w:t xml:space="preserve"> terenu budowy w stanie wolnym od przeszkód komunikacyjnych,</w:t>
      </w:r>
    </w:p>
    <w:p w14:paraId="01BA1EC0" w14:textId="037138A0" w:rsidR="00981346" w:rsidRPr="00F919E5" w:rsidRDefault="00981346" w:rsidP="00981346">
      <w:pPr>
        <w:numPr>
          <w:ilvl w:val="0"/>
          <w:numId w:val="12"/>
        </w:numPr>
        <w:jc w:val="both"/>
        <w:rPr>
          <w:sz w:val="24"/>
          <w:szCs w:val="24"/>
        </w:rPr>
      </w:pPr>
      <w:r w:rsidRPr="00F919E5">
        <w:rPr>
          <w:sz w:val="24"/>
          <w:szCs w:val="24"/>
        </w:rPr>
        <w:t xml:space="preserve">zapewnienie na własny koszt transportu odpadów do miejsc ich wykorzystania lub utylizacji, łącznie z kosztami utylizacji oraz przestrzeganie </w:t>
      </w:r>
      <w:r w:rsidR="00B322FF">
        <w:rPr>
          <w:sz w:val="24"/>
          <w:szCs w:val="24"/>
        </w:rPr>
        <w:t xml:space="preserve">powszechnie obowiązujących </w:t>
      </w:r>
      <w:r w:rsidRPr="00F919E5">
        <w:rPr>
          <w:sz w:val="24"/>
          <w:szCs w:val="24"/>
        </w:rPr>
        <w:t>przepisów praw</w:t>
      </w:r>
      <w:r w:rsidR="00B322FF">
        <w:rPr>
          <w:sz w:val="24"/>
          <w:szCs w:val="24"/>
        </w:rPr>
        <w:t xml:space="preserve">a, w tym w szczególności </w:t>
      </w:r>
      <w:r w:rsidRPr="00F919E5">
        <w:rPr>
          <w:sz w:val="24"/>
          <w:szCs w:val="24"/>
        </w:rPr>
        <w:t>:</w:t>
      </w:r>
    </w:p>
    <w:p w14:paraId="5C3A6F1C" w14:textId="7D13C316" w:rsidR="00F919E5" w:rsidRDefault="00981346" w:rsidP="00F919E5">
      <w:pPr>
        <w:numPr>
          <w:ilvl w:val="0"/>
          <w:numId w:val="42"/>
        </w:numPr>
        <w:jc w:val="both"/>
        <w:rPr>
          <w:sz w:val="24"/>
          <w:szCs w:val="24"/>
        </w:rPr>
      </w:pPr>
      <w:r w:rsidRPr="00F919E5">
        <w:rPr>
          <w:sz w:val="24"/>
          <w:szCs w:val="24"/>
        </w:rPr>
        <w:t>ustawy z dnia 27.04.2001 r. Prawo ochrony środowiska (tj. Dz. U. z 201</w:t>
      </w:r>
      <w:r w:rsidR="00B322FF">
        <w:rPr>
          <w:sz w:val="24"/>
          <w:szCs w:val="24"/>
        </w:rPr>
        <w:t>7</w:t>
      </w:r>
      <w:r w:rsidRPr="00F919E5">
        <w:rPr>
          <w:sz w:val="24"/>
          <w:szCs w:val="24"/>
        </w:rPr>
        <w:t xml:space="preserve"> r. poz. </w:t>
      </w:r>
      <w:r w:rsidR="00B322FF">
        <w:rPr>
          <w:sz w:val="24"/>
          <w:szCs w:val="24"/>
        </w:rPr>
        <w:t>519</w:t>
      </w:r>
      <w:r w:rsidRPr="00F919E5">
        <w:rPr>
          <w:sz w:val="24"/>
          <w:szCs w:val="24"/>
        </w:rPr>
        <w:t>),</w:t>
      </w:r>
    </w:p>
    <w:p w14:paraId="48C56A54" w14:textId="226CF63A" w:rsidR="009160EB" w:rsidRPr="00F919E5" w:rsidRDefault="00981346" w:rsidP="00F919E5">
      <w:pPr>
        <w:numPr>
          <w:ilvl w:val="0"/>
          <w:numId w:val="42"/>
        </w:numPr>
        <w:jc w:val="both"/>
        <w:rPr>
          <w:sz w:val="24"/>
          <w:szCs w:val="24"/>
        </w:rPr>
      </w:pPr>
      <w:r w:rsidRPr="00F919E5">
        <w:rPr>
          <w:sz w:val="24"/>
          <w:szCs w:val="24"/>
        </w:rPr>
        <w:t>ustawy z dnia 14 grudnia 2012 r. o odpadach (Dz. U. z 201</w:t>
      </w:r>
      <w:r w:rsidR="00B322FF">
        <w:rPr>
          <w:sz w:val="24"/>
          <w:szCs w:val="24"/>
        </w:rPr>
        <w:t>6</w:t>
      </w:r>
      <w:r w:rsidRPr="00F919E5">
        <w:rPr>
          <w:sz w:val="24"/>
          <w:szCs w:val="24"/>
        </w:rPr>
        <w:t xml:space="preserve"> r., poz. </w:t>
      </w:r>
      <w:r w:rsidR="00B322FF">
        <w:rPr>
          <w:sz w:val="24"/>
          <w:szCs w:val="24"/>
        </w:rPr>
        <w:t>1987</w:t>
      </w:r>
      <w:r w:rsidRPr="00F919E5">
        <w:rPr>
          <w:sz w:val="24"/>
          <w:szCs w:val="24"/>
        </w:rPr>
        <w:t xml:space="preserve"> z późn. zm.);</w:t>
      </w:r>
    </w:p>
    <w:p w14:paraId="31294B05" w14:textId="28149D1E" w:rsidR="009160EB" w:rsidRPr="00F919E5" w:rsidRDefault="000161B4" w:rsidP="00C36AAB">
      <w:pPr>
        <w:numPr>
          <w:ilvl w:val="0"/>
          <w:numId w:val="12"/>
        </w:numPr>
        <w:tabs>
          <w:tab w:val="left" w:pos="708"/>
        </w:tabs>
        <w:suppressAutoHyphens/>
        <w:jc w:val="both"/>
        <w:rPr>
          <w:sz w:val="24"/>
          <w:szCs w:val="24"/>
        </w:rPr>
      </w:pPr>
      <w:r w:rsidRPr="00F919E5">
        <w:rPr>
          <w:sz w:val="24"/>
          <w:szCs w:val="24"/>
        </w:rPr>
        <w:t>ponos</w:t>
      </w:r>
      <w:r w:rsidR="00B322FF">
        <w:rPr>
          <w:sz w:val="24"/>
          <w:szCs w:val="24"/>
        </w:rPr>
        <w:t>zenie</w:t>
      </w:r>
      <w:r w:rsidRPr="00F919E5">
        <w:rPr>
          <w:sz w:val="24"/>
          <w:szCs w:val="24"/>
        </w:rPr>
        <w:t xml:space="preserve"> koszt</w:t>
      </w:r>
      <w:r w:rsidR="00B322FF">
        <w:rPr>
          <w:sz w:val="24"/>
          <w:szCs w:val="24"/>
        </w:rPr>
        <w:t>ów</w:t>
      </w:r>
      <w:r w:rsidRPr="00F919E5">
        <w:rPr>
          <w:sz w:val="24"/>
          <w:szCs w:val="24"/>
        </w:rPr>
        <w:t xml:space="preserve"> zużycia wody i energii w okresie realizacji robót budowlanych,</w:t>
      </w:r>
    </w:p>
    <w:p w14:paraId="182FB9B6" w14:textId="39DC5F91" w:rsidR="000161B4" w:rsidRPr="00F919E5" w:rsidRDefault="000161B4" w:rsidP="00C36AAB">
      <w:pPr>
        <w:numPr>
          <w:ilvl w:val="0"/>
          <w:numId w:val="12"/>
        </w:numPr>
        <w:tabs>
          <w:tab w:val="left" w:pos="708"/>
        </w:tabs>
        <w:suppressAutoHyphens/>
        <w:jc w:val="both"/>
        <w:rPr>
          <w:sz w:val="24"/>
          <w:szCs w:val="24"/>
        </w:rPr>
      </w:pPr>
      <w:r w:rsidRPr="00F919E5">
        <w:rPr>
          <w:sz w:val="24"/>
          <w:szCs w:val="24"/>
        </w:rPr>
        <w:t>umożliwiani</w:t>
      </w:r>
      <w:r w:rsidR="00B322FF">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zgodnie z tą ustawą, a także</w:t>
      </w:r>
      <w:r w:rsidR="00B53644" w:rsidRPr="00F919E5">
        <w:rPr>
          <w:sz w:val="24"/>
          <w:szCs w:val="24"/>
        </w:rPr>
        <w:t xml:space="preserve"> przedstawicielom Zamawiającego,</w:t>
      </w:r>
    </w:p>
    <w:p w14:paraId="79F44C1D" w14:textId="77777777" w:rsidR="008C22FA" w:rsidRPr="00F919E5" w:rsidRDefault="008C22FA" w:rsidP="00C36AAB">
      <w:pPr>
        <w:numPr>
          <w:ilvl w:val="0"/>
          <w:numId w:val="12"/>
        </w:numPr>
        <w:tabs>
          <w:tab w:val="left" w:pos="708"/>
        </w:tabs>
        <w:suppressAutoHyphens/>
        <w:jc w:val="both"/>
        <w:rPr>
          <w:sz w:val="24"/>
          <w:szCs w:val="24"/>
        </w:rPr>
      </w:pPr>
      <w:r w:rsidRPr="00F919E5">
        <w:rPr>
          <w:sz w:val="24"/>
          <w:szCs w:val="24"/>
        </w:rPr>
        <w:t>kompletowanie wszelkiej dokumentacji zgodnie z przepisami Prawa budowlanego oraz przygotowanie do odbioru końcowego kompletu protokołów niezbędnych przy odbiorze,</w:t>
      </w:r>
    </w:p>
    <w:p w14:paraId="2C18DBF0" w14:textId="77777777" w:rsidR="009160EB" w:rsidRPr="00F919E5" w:rsidRDefault="000161B4" w:rsidP="00C36AAB">
      <w:pPr>
        <w:numPr>
          <w:ilvl w:val="0"/>
          <w:numId w:val="11"/>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p>
    <w:p w14:paraId="50BA5323" w14:textId="77777777" w:rsidR="000161B4" w:rsidRPr="00F919E5" w:rsidRDefault="000161B4" w:rsidP="00C36AAB">
      <w:pPr>
        <w:numPr>
          <w:ilvl w:val="0"/>
          <w:numId w:val="11"/>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w terminie ustalonym jako odbiór końcowy przedmiotu umowy.</w:t>
      </w:r>
    </w:p>
    <w:p w14:paraId="17145476" w14:textId="77777777" w:rsidR="000161B4" w:rsidRPr="00F919E5" w:rsidRDefault="000161B4" w:rsidP="00C36AAB">
      <w:pPr>
        <w:numPr>
          <w:ilvl w:val="0"/>
          <w:numId w:val="13"/>
        </w:numPr>
        <w:suppressAutoHyphens/>
        <w:autoSpaceDE w:val="0"/>
        <w:jc w:val="both"/>
        <w:rPr>
          <w:sz w:val="24"/>
          <w:szCs w:val="24"/>
        </w:rPr>
      </w:pPr>
      <w:r w:rsidRPr="00F919E5">
        <w:rPr>
          <w:sz w:val="24"/>
          <w:szCs w:val="24"/>
        </w:rPr>
        <w:t xml:space="preserve">Wykonawca zobowiązuje się wykonać przedmiot umowy z materiałów własnych </w:t>
      </w:r>
      <w:r w:rsidR="00B53644" w:rsidRPr="00F919E5">
        <w:rPr>
          <w:sz w:val="24"/>
          <w:szCs w:val="24"/>
        </w:rPr>
        <w:t xml:space="preserve">                         </w:t>
      </w:r>
      <w:r w:rsidRPr="00F919E5">
        <w:rPr>
          <w:sz w:val="24"/>
          <w:szCs w:val="24"/>
        </w:rPr>
        <w:t>i na swój koszt:</w:t>
      </w:r>
    </w:p>
    <w:p w14:paraId="01F8F82E" w14:textId="77777777" w:rsidR="00B53644" w:rsidRPr="00F919E5" w:rsidRDefault="000161B4" w:rsidP="00C36AAB">
      <w:pPr>
        <w:numPr>
          <w:ilvl w:val="0"/>
          <w:numId w:val="14"/>
        </w:numPr>
        <w:suppressAutoHyphens/>
        <w:jc w:val="both"/>
        <w:rPr>
          <w:sz w:val="24"/>
          <w:szCs w:val="24"/>
        </w:rPr>
      </w:pPr>
      <w:r w:rsidRPr="00F919E5">
        <w:rPr>
          <w:sz w:val="24"/>
          <w:szCs w:val="24"/>
        </w:rPr>
        <w:t>zabezpieczyć budowę przed kradzieżą,</w:t>
      </w:r>
    </w:p>
    <w:p w14:paraId="4755B0DC" w14:textId="77777777" w:rsidR="00B53644" w:rsidRPr="00F919E5" w:rsidRDefault="000161B4" w:rsidP="00C36AAB">
      <w:pPr>
        <w:numPr>
          <w:ilvl w:val="0"/>
          <w:numId w:val="14"/>
        </w:numPr>
        <w:suppressAutoHyphens/>
        <w:jc w:val="both"/>
        <w:rPr>
          <w:sz w:val="24"/>
          <w:szCs w:val="24"/>
        </w:rPr>
      </w:pPr>
      <w:r w:rsidRPr="00F919E5">
        <w:rPr>
          <w:sz w:val="24"/>
          <w:szCs w:val="24"/>
        </w:rPr>
        <w:t>strzec mienia zgromadzonego na placu budowy,</w:t>
      </w:r>
    </w:p>
    <w:p w14:paraId="3D6ED1F3" w14:textId="77777777" w:rsidR="00B53644" w:rsidRPr="00F919E5" w:rsidRDefault="000161B4" w:rsidP="00C36AAB">
      <w:pPr>
        <w:numPr>
          <w:ilvl w:val="0"/>
          <w:numId w:val="14"/>
        </w:numPr>
        <w:suppressAutoHyphens/>
        <w:jc w:val="both"/>
        <w:rPr>
          <w:sz w:val="24"/>
          <w:szCs w:val="24"/>
        </w:rPr>
      </w:pPr>
      <w:r w:rsidRPr="00F919E5">
        <w:rPr>
          <w:sz w:val="24"/>
          <w:szCs w:val="24"/>
        </w:rPr>
        <w:t>wykonać zabezpieczenie budowy,</w:t>
      </w:r>
    </w:p>
    <w:p w14:paraId="5F792294" w14:textId="77777777" w:rsidR="000161B4" w:rsidRPr="00F919E5" w:rsidRDefault="000161B4" w:rsidP="00C36AAB">
      <w:pPr>
        <w:numPr>
          <w:ilvl w:val="0"/>
          <w:numId w:val="14"/>
        </w:numPr>
        <w:suppressAutoHyphens/>
        <w:jc w:val="both"/>
        <w:rPr>
          <w:sz w:val="24"/>
          <w:szCs w:val="24"/>
        </w:rPr>
      </w:pPr>
      <w:r w:rsidRPr="00F919E5">
        <w:rPr>
          <w:sz w:val="24"/>
          <w:szCs w:val="24"/>
        </w:rPr>
        <w:t>zabezpieczyć pod względem BHP wszystkie wykopy i miejsca wykonywania robót oraz miejsca składowania materiałów,</w:t>
      </w:r>
    </w:p>
    <w:p w14:paraId="453076A9" w14:textId="77777777" w:rsidR="00B53644" w:rsidRPr="00F919E5" w:rsidRDefault="000161B4" w:rsidP="00C36AAB">
      <w:pPr>
        <w:numPr>
          <w:ilvl w:val="0"/>
          <w:numId w:val="8"/>
        </w:numPr>
        <w:suppressAutoHyphens/>
        <w:jc w:val="both"/>
        <w:rPr>
          <w:sz w:val="24"/>
          <w:szCs w:val="24"/>
        </w:rPr>
      </w:pPr>
      <w:r w:rsidRPr="00F919E5">
        <w:rPr>
          <w:sz w:val="24"/>
          <w:szCs w:val="24"/>
        </w:rPr>
        <w:t>Materiały i urządzenia, których Wykonawca używa do wykonania przedmiotu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14:paraId="6F4504A3" w14:textId="77777777" w:rsidR="00B53644" w:rsidRPr="00F919E5" w:rsidRDefault="000161B4" w:rsidP="00C36AAB">
      <w:pPr>
        <w:numPr>
          <w:ilvl w:val="0"/>
          <w:numId w:val="8"/>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14:paraId="45CFD9D9" w14:textId="77777777" w:rsidR="00B53644" w:rsidRPr="00F919E5" w:rsidRDefault="000161B4" w:rsidP="00C36AAB">
      <w:pPr>
        <w:numPr>
          <w:ilvl w:val="0"/>
          <w:numId w:val="8"/>
        </w:numPr>
        <w:suppressAutoHyphens/>
        <w:jc w:val="both"/>
        <w:rPr>
          <w:sz w:val="24"/>
          <w:szCs w:val="24"/>
        </w:rPr>
      </w:pPr>
      <w:r w:rsidRPr="00F919E5">
        <w:rPr>
          <w:sz w:val="24"/>
          <w:szCs w:val="24"/>
        </w:rPr>
        <w:lastRenderedPageBreak/>
        <w:t>Materiały, o których mowa w ust. 4 powinny odpowiadać wymogom ustawy prawo budowlane.</w:t>
      </w:r>
    </w:p>
    <w:p w14:paraId="51E544C1" w14:textId="77777777" w:rsidR="008C22FA" w:rsidRPr="00F919E5" w:rsidRDefault="000161B4" w:rsidP="008C22FA">
      <w:pPr>
        <w:numPr>
          <w:ilvl w:val="0"/>
          <w:numId w:val="8"/>
        </w:numPr>
        <w:suppressAutoHyphens/>
        <w:jc w:val="both"/>
        <w:rPr>
          <w:sz w:val="24"/>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przedmiotem niniejszej umowy z tytułu szkód, które mogą zaistnieć w związku z określonymi zdarzeniami losowymi oraz umów ubezpieczeni</w:t>
      </w:r>
      <w:r w:rsidR="008C22FA" w:rsidRPr="00F919E5">
        <w:rPr>
          <w:sz w:val="24"/>
          <w:szCs w:val="24"/>
        </w:rPr>
        <w:t>a od odpowiedzialności cywilnej, co najmniej od dnia podpisania nin</w:t>
      </w:r>
      <w:r w:rsidR="00771682">
        <w:rPr>
          <w:sz w:val="24"/>
          <w:szCs w:val="24"/>
        </w:rPr>
        <w:t>i</w:t>
      </w:r>
      <w:r w:rsidR="008C22FA" w:rsidRPr="00F919E5">
        <w:rPr>
          <w:sz w:val="24"/>
          <w:szCs w:val="24"/>
        </w:rPr>
        <w:t xml:space="preserve">ejszej umowy do czasu odbioru końcowego na kwotę nie mniejszą niż kwota wymagana przez Zamawiającego w Specyfikacji istotnych warunków zamówienia, </w:t>
      </w:r>
    </w:p>
    <w:p w14:paraId="638B81AB" w14:textId="77777777" w:rsidR="00B53644" w:rsidRPr="00F919E5" w:rsidRDefault="008C22FA" w:rsidP="008C22FA">
      <w:pPr>
        <w:pStyle w:val="Tekstpodstawowywcity"/>
        <w:tabs>
          <w:tab w:val="left" w:pos="720"/>
          <w:tab w:val="num" w:pos="851"/>
        </w:tabs>
        <w:snapToGrid/>
        <w:spacing w:line="240" w:lineRule="auto"/>
        <w:ind w:left="426" w:firstLine="0"/>
        <w:jc w:val="both"/>
        <w:rPr>
          <w:szCs w:val="24"/>
          <w:lang w:val="pl-PL"/>
        </w:rPr>
      </w:pPr>
      <w:r w:rsidRPr="00F919E5">
        <w:rPr>
          <w:szCs w:val="24"/>
        </w:rPr>
        <w:t xml:space="preserve">Na każde żądanie Zamawiającego Wykonawca jest obowiązany okazać aktualną opłaconą polisę ubezpieczeniową lub inny dokument potwierdzający posiadanie aktualnego ubezpieczenia. </w:t>
      </w:r>
    </w:p>
    <w:p w14:paraId="79FA69FD" w14:textId="77777777" w:rsidR="000161B4" w:rsidRPr="00F919E5" w:rsidRDefault="000161B4" w:rsidP="00C36AAB">
      <w:pPr>
        <w:numPr>
          <w:ilvl w:val="0"/>
          <w:numId w:val="8"/>
        </w:numPr>
        <w:suppressAutoHyphens/>
        <w:jc w:val="both"/>
        <w:rPr>
          <w:sz w:val="24"/>
          <w:szCs w:val="24"/>
        </w:rPr>
      </w:pPr>
      <w:r w:rsidRPr="00F919E5">
        <w:rPr>
          <w:sz w:val="24"/>
          <w:szCs w:val="24"/>
        </w:rPr>
        <w:t>Ubezpieczeniu podlegają w szczególności:</w:t>
      </w:r>
    </w:p>
    <w:p w14:paraId="16C10C31" w14:textId="77777777" w:rsidR="00B53644" w:rsidRPr="00F919E5" w:rsidRDefault="000161B4" w:rsidP="00C36AAB">
      <w:pPr>
        <w:numPr>
          <w:ilvl w:val="0"/>
          <w:numId w:val="15"/>
        </w:numPr>
        <w:suppressAutoHyphens/>
        <w:jc w:val="both"/>
        <w:rPr>
          <w:sz w:val="24"/>
          <w:szCs w:val="24"/>
        </w:rPr>
      </w:pPr>
      <w:r w:rsidRPr="00F919E5">
        <w:rPr>
          <w:sz w:val="24"/>
          <w:szCs w:val="24"/>
        </w:rPr>
        <w:t>roboty, obiekty budowlane, urządzenia oraz wszelkie mienie ruchome związane bezpośrednio z wykonaniem robót: od ognia, huraganu i innych zdarzeń losowych,</w:t>
      </w:r>
    </w:p>
    <w:p w14:paraId="06FD8241" w14:textId="77777777" w:rsidR="000161B4" w:rsidRPr="00F919E5" w:rsidRDefault="000161B4" w:rsidP="00C36AAB">
      <w:pPr>
        <w:numPr>
          <w:ilvl w:val="0"/>
          <w:numId w:val="15"/>
        </w:numPr>
        <w:suppressAutoHyphens/>
        <w:jc w:val="both"/>
        <w:rPr>
          <w:sz w:val="24"/>
          <w:szCs w:val="24"/>
        </w:rPr>
      </w:pPr>
      <w:r w:rsidRPr="00F919E5">
        <w:rPr>
          <w:sz w:val="24"/>
          <w:szCs w:val="24"/>
        </w:rPr>
        <w:t>odpowiedzialność cywilna za szkody oraz następstwa nieszczęśliwych wypadków, dotyczące pracowników i osób trzecich, a powstałe w związku z realizacją przedmiotu niniejszej umowy, w tym powstałe w związku z prowadzonymi robotami budowlanymi, w tym także ruchem pojazdów mechanicznych.</w:t>
      </w:r>
    </w:p>
    <w:p w14:paraId="467AB1E8" w14:textId="77777777" w:rsidR="000161B4" w:rsidRPr="00F919E5" w:rsidRDefault="000161B4" w:rsidP="00C36AAB">
      <w:pPr>
        <w:numPr>
          <w:ilvl w:val="0"/>
          <w:numId w:val="8"/>
        </w:numPr>
        <w:suppressAutoHyphens/>
        <w:jc w:val="both"/>
        <w:rPr>
          <w:sz w:val="24"/>
          <w:szCs w:val="24"/>
        </w:rPr>
      </w:pPr>
      <w:r w:rsidRPr="00F919E5">
        <w:rPr>
          <w:sz w:val="24"/>
          <w:szCs w:val="24"/>
        </w:rPr>
        <w:t>Niezależnie od obowiązków wymienionych powyżej, Wykonawca przyjmuje na siebie następujące obowiązki szczegółowe:</w:t>
      </w:r>
    </w:p>
    <w:p w14:paraId="6C07F742" w14:textId="77777777" w:rsidR="00B53644" w:rsidRPr="00F919E5" w:rsidRDefault="000161B4" w:rsidP="00C36AAB">
      <w:pPr>
        <w:numPr>
          <w:ilvl w:val="0"/>
          <w:numId w:val="16"/>
        </w:numPr>
        <w:tabs>
          <w:tab w:val="left" w:pos="709"/>
        </w:tabs>
        <w:suppressAutoHyphens/>
        <w:jc w:val="both"/>
        <w:rPr>
          <w:sz w:val="24"/>
          <w:szCs w:val="24"/>
        </w:rPr>
      </w:pPr>
      <w:r w:rsidRPr="00F919E5">
        <w:rPr>
          <w:sz w:val="24"/>
          <w:szCs w:val="24"/>
        </w:rPr>
        <w:t>dostarczanie wszystkich niezbędnych materiałów, maszyn i urządzeń,</w:t>
      </w:r>
    </w:p>
    <w:p w14:paraId="08A580FD" w14:textId="77777777" w:rsidR="00B53644" w:rsidRPr="00F919E5" w:rsidRDefault="000161B4" w:rsidP="00C36AAB">
      <w:pPr>
        <w:numPr>
          <w:ilvl w:val="0"/>
          <w:numId w:val="16"/>
        </w:numPr>
        <w:tabs>
          <w:tab w:val="left" w:pos="709"/>
        </w:tabs>
        <w:suppressAutoHyphens/>
        <w:jc w:val="both"/>
        <w:rPr>
          <w:sz w:val="24"/>
          <w:szCs w:val="24"/>
        </w:rPr>
      </w:pPr>
      <w:r w:rsidRPr="00F919E5">
        <w:rPr>
          <w:sz w:val="24"/>
          <w:szCs w:val="24"/>
        </w:rPr>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p>
    <w:p w14:paraId="50520D80" w14:textId="77777777" w:rsidR="00B53644" w:rsidRPr="00F919E5" w:rsidRDefault="000161B4" w:rsidP="00C36AAB">
      <w:pPr>
        <w:numPr>
          <w:ilvl w:val="0"/>
          <w:numId w:val="16"/>
        </w:numPr>
        <w:tabs>
          <w:tab w:val="left" w:pos="709"/>
        </w:tabs>
        <w:suppressAutoHyphens/>
        <w:jc w:val="both"/>
        <w:rPr>
          <w:sz w:val="24"/>
          <w:szCs w:val="24"/>
        </w:rPr>
      </w:pPr>
      <w:r w:rsidRPr="00F919E5">
        <w:rPr>
          <w:sz w:val="24"/>
          <w:szCs w:val="24"/>
        </w:rPr>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p>
    <w:p w14:paraId="76DCCC0D" w14:textId="77777777" w:rsidR="008C22FA" w:rsidRPr="00F919E5" w:rsidRDefault="008C22FA" w:rsidP="00C36AAB">
      <w:pPr>
        <w:numPr>
          <w:ilvl w:val="0"/>
          <w:numId w:val="16"/>
        </w:numPr>
        <w:tabs>
          <w:tab w:val="left" w:pos="709"/>
        </w:tabs>
        <w:suppressAutoHyphens/>
        <w:jc w:val="both"/>
        <w:rPr>
          <w:sz w:val="24"/>
          <w:szCs w:val="24"/>
        </w:rPr>
      </w:pPr>
      <w:r w:rsidRPr="00F919E5">
        <w:rPr>
          <w:sz w:val="24"/>
          <w:szCs w:val="24"/>
        </w:rPr>
        <w:t>usunięcie wszelkich wad i usterek stwierdzonych przez nadzór inwestorski w trakcie trwania robót</w:t>
      </w:r>
      <w:r w:rsidR="00771682">
        <w:rPr>
          <w:sz w:val="24"/>
          <w:szCs w:val="24"/>
        </w:rPr>
        <w:t>,</w:t>
      </w:r>
      <w:r w:rsidRPr="00F919E5">
        <w:rPr>
          <w:sz w:val="24"/>
          <w:szCs w:val="24"/>
        </w:rPr>
        <w:t xml:space="preserve"> w terminie nie dłuższym niż termin technicznie uzasadniony i konieczny do ich usunięcia,</w:t>
      </w:r>
    </w:p>
    <w:p w14:paraId="3023BBA0" w14:textId="564B0515" w:rsidR="00F919E5" w:rsidRPr="00625423" w:rsidRDefault="000161B4" w:rsidP="00625423">
      <w:pPr>
        <w:numPr>
          <w:ilvl w:val="0"/>
          <w:numId w:val="16"/>
        </w:numPr>
        <w:tabs>
          <w:tab w:val="left" w:pos="709"/>
        </w:tabs>
        <w:suppressAutoHyphens/>
        <w:jc w:val="both"/>
        <w:rPr>
          <w:b/>
          <w:sz w:val="24"/>
          <w:szCs w:val="24"/>
        </w:rPr>
      </w:pPr>
      <w:r w:rsidRPr="00F919E5">
        <w:rPr>
          <w:sz w:val="24"/>
          <w:szCs w:val="24"/>
        </w:rPr>
        <w:t>w przypadku zniszczenia lub uszkodzenia robót, ich części</w:t>
      </w:r>
      <w:r w:rsidR="00771682">
        <w:rPr>
          <w:sz w:val="24"/>
          <w:szCs w:val="24"/>
        </w:rPr>
        <w:t>,</w:t>
      </w:r>
      <w:r w:rsidRPr="00F919E5">
        <w:rPr>
          <w:sz w:val="24"/>
          <w:szCs w:val="24"/>
        </w:rPr>
        <w:t xml:space="preserve"> bądź urządzeń w toku realizacji – naprawienie ich i doprowadzenie do stanu poprzedniego, na koszt Wykonawcy. </w:t>
      </w:r>
    </w:p>
    <w:p w14:paraId="65E1A72A" w14:textId="77777777" w:rsidR="000161B4" w:rsidRPr="00F919E5" w:rsidRDefault="000161B4" w:rsidP="001057B9">
      <w:pPr>
        <w:jc w:val="center"/>
        <w:rPr>
          <w:b/>
          <w:sz w:val="24"/>
          <w:szCs w:val="24"/>
        </w:rPr>
      </w:pPr>
      <w:r w:rsidRPr="00F919E5">
        <w:rPr>
          <w:b/>
          <w:sz w:val="24"/>
          <w:szCs w:val="24"/>
        </w:rPr>
        <w:t>§ 4</w:t>
      </w:r>
    </w:p>
    <w:p w14:paraId="1CD6DF62" w14:textId="77777777" w:rsidR="000161B4" w:rsidRPr="00F919E5" w:rsidRDefault="000161B4" w:rsidP="00B53644">
      <w:pPr>
        <w:jc w:val="center"/>
        <w:rPr>
          <w:b/>
          <w:sz w:val="24"/>
          <w:szCs w:val="24"/>
        </w:rPr>
      </w:pPr>
      <w:r w:rsidRPr="00F919E5">
        <w:rPr>
          <w:b/>
          <w:sz w:val="24"/>
          <w:szCs w:val="24"/>
        </w:rPr>
        <w:t>Przekazanie terenu budowy i odbiór robót</w:t>
      </w:r>
    </w:p>
    <w:p w14:paraId="7A44865E"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p>
    <w:p w14:paraId="31E3C733" w14:textId="170ED471"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Termin zakończenia robót, o którym mowa w § </w:t>
      </w:r>
      <w:r w:rsidR="00771682">
        <w:rPr>
          <w:sz w:val="24"/>
          <w:szCs w:val="24"/>
        </w:rPr>
        <w:t>2</w:t>
      </w:r>
      <w:r w:rsidRPr="00F919E5">
        <w:rPr>
          <w:sz w:val="24"/>
          <w:szCs w:val="24"/>
        </w:rPr>
        <w:t xml:space="preserve"> ust. 1,  obejmuje zakończenie wszelkich robót  objętych przedmiotem niniejszej umowy oraz wykonanie wszelkich wynikających </w:t>
      </w:r>
      <w:r w:rsidR="00F12D8A" w:rsidRPr="00F919E5">
        <w:rPr>
          <w:sz w:val="24"/>
          <w:szCs w:val="24"/>
        </w:rPr>
        <w:t xml:space="preserve">      </w:t>
      </w:r>
      <w:r w:rsidRPr="00F919E5">
        <w:rPr>
          <w:sz w:val="24"/>
          <w:szCs w:val="24"/>
        </w:rPr>
        <w:t xml:space="preserve">z nich poprawek i zaleceń zgłoszonych przez Zamawiającego w trakcie ich realizacji, </w:t>
      </w:r>
      <w:r w:rsidR="00F12D8A" w:rsidRPr="00F919E5">
        <w:rPr>
          <w:sz w:val="24"/>
          <w:szCs w:val="24"/>
        </w:rPr>
        <w:t xml:space="preserve">                </w:t>
      </w:r>
      <w:r w:rsidRPr="00F919E5">
        <w:rPr>
          <w:sz w:val="24"/>
          <w:szCs w:val="24"/>
        </w:rPr>
        <w:t xml:space="preserve">jak również całkowite uprzątnięcie terenu, na którym wykonywane były roboty </w:t>
      </w:r>
      <w:r w:rsidR="00F12D8A" w:rsidRPr="00F919E5">
        <w:rPr>
          <w:sz w:val="24"/>
          <w:szCs w:val="24"/>
        </w:rPr>
        <w:t xml:space="preserve">                       </w:t>
      </w:r>
      <w:r w:rsidRPr="00F919E5">
        <w:rPr>
          <w:sz w:val="24"/>
          <w:szCs w:val="24"/>
        </w:rPr>
        <w:t xml:space="preserve">wraz z </w:t>
      </w:r>
      <w:r w:rsidR="00B53644" w:rsidRPr="00F919E5">
        <w:rPr>
          <w:sz w:val="24"/>
          <w:szCs w:val="24"/>
        </w:rPr>
        <w:t>wywiezieniem resztek materiałów.</w:t>
      </w:r>
    </w:p>
    <w:p w14:paraId="0A5DBD88"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O zakończeniu robót Wykonawca powiadomi Zamawiającego pisemnie.</w:t>
      </w:r>
    </w:p>
    <w:p w14:paraId="493CC141"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Odbiór końcowy robót nastąpi w formie protokołu w terminie 14 dni od otrzymania przez Zamawiającego zawiadomienia o zakończeniu robót. O terminie odbioru robót Zamawiający zawiadomi Wykonawcę pisemnie lub faksem.</w:t>
      </w:r>
    </w:p>
    <w:p w14:paraId="3ACEB2F4" w14:textId="2EF8B66A"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W dniu końcowego odbioru </w:t>
      </w:r>
      <w:r w:rsidR="00771682">
        <w:rPr>
          <w:sz w:val="24"/>
          <w:szCs w:val="24"/>
        </w:rPr>
        <w:t xml:space="preserve">przedmiotu niniejszej umowy, </w:t>
      </w:r>
      <w:r w:rsidRPr="00F919E5">
        <w:rPr>
          <w:sz w:val="24"/>
          <w:szCs w:val="24"/>
        </w:rPr>
        <w:t xml:space="preserve">Wykonawca przekaże Zamawiającemu dokumentację powykonawczą zgodnie z </w:t>
      </w:r>
      <w:r w:rsidR="00771682">
        <w:rPr>
          <w:sz w:val="24"/>
          <w:szCs w:val="24"/>
        </w:rPr>
        <w:t>powszechnie obowiązującymi przepisami prawa, w tym u</w:t>
      </w:r>
      <w:r w:rsidRPr="00F919E5">
        <w:rPr>
          <w:sz w:val="24"/>
          <w:szCs w:val="24"/>
        </w:rPr>
        <w:t>stawą prawo budowlane.</w:t>
      </w:r>
    </w:p>
    <w:p w14:paraId="26B41A67"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Zamawiający ma prawo przerwać odbiór końcowy, jeżeli Wykonawca nie wykonał przedmiotu umowy w całości oraz nie przedstawił dokumentów, o których mowa w ust. 5.</w:t>
      </w:r>
    </w:p>
    <w:p w14:paraId="66659A23"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lastRenderedPageBreak/>
        <w:t>Termin usunięcia przez Wykonawcę wad lub usterek stwierdzonych przy odbiorze końcowym oraz w okresie gwarancyjnym lub w okresie rękojmi wynosić będzie 14 dni liczonych od dnia zawiadomienia Wykonawcy o wadzie lub usterce, chyba, że strony ustalą inny termin.</w:t>
      </w:r>
    </w:p>
    <w:p w14:paraId="62D71DCF"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Wykonawca zobowiązany jest do zawiadomienia na piśmie Zamawiającego o usunięciu wad lub usterek oraz zobowiązany jest wystąpić do Zamawiającego z żądaniem wyznaczenia terminu odbioru zakwestionowanych uprzednio robót jako wadliwych. W takim przypadku stosuje się odpowiednio postanowienia ust. 4.</w:t>
      </w:r>
    </w:p>
    <w:p w14:paraId="719F7A05"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Z czynności odbioru końcowego, odbioru pogwarancyjnego i odbioru przed upływem okresu rękojmi będzie spisany protokół zawierający wszelkie ustalenia dokonane w toku odbioru oraz terminy wyznaczone zgodnie z ust. 7 na usunięcie stwierdzonych w tej dacie wad.</w:t>
      </w:r>
    </w:p>
    <w:p w14:paraId="67610433" w14:textId="7E09A8B0" w:rsidR="00E41A24" w:rsidRPr="00625423" w:rsidRDefault="000161B4" w:rsidP="00625423">
      <w:pPr>
        <w:numPr>
          <w:ilvl w:val="0"/>
          <w:numId w:val="17"/>
        </w:numPr>
        <w:suppressAutoHyphens/>
        <w:autoSpaceDE w:val="0"/>
        <w:jc w:val="both"/>
        <w:rPr>
          <w:sz w:val="24"/>
          <w:szCs w:val="24"/>
        </w:rPr>
      </w:pPr>
      <w:r w:rsidRPr="00F919E5">
        <w:rPr>
          <w:sz w:val="24"/>
          <w:szCs w:val="24"/>
        </w:rPr>
        <w:t>Zamawiający wyznaczy datę pogwarancyjnego odbioru robót przed upływem terminu gwarancji, oraz datę odbioru robót przed upływem okresu rękojmi.</w:t>
      </w:r>
    </w:p>
    <w:p w14:paraId="0FEB015B" w14:textId="77777777" w:rsidR="000161B4" w:rsidRPr="00F919E5" w:rsidRDefault="000161B4" w:rsidP="001057B9">
      <w:pPr>
        <w:jc w:val="center"/>
        <w:rPr>
          <w:b/>
          <w:sz w:val="24"/>
          <w:szCs w:val="24"/>
        </w:rPr>
      </w:pPr>
      <w:r w:rsidRPr="00F919E5">
        <w:rPr>
          <w:b/>
          <w:sz w:val="24"/>
          <w:szCs w:val="24"/>
        </w:rPr>
        <w:t>§ 5</w:t>
      </w:r>
    </w:p>
    <w:p w14:paraId="459FB7F5" w14:textId="77777777" w:rsidR="000161B4" w:rsidRPr="00F919E5" w:rsidRDefault="000161B4" w:rsidP="00B53644">
      <w:pPr>
        <w:jc w:val="center"/>
        <w:rPr>
          <w:b/>
          <w:sz w:val="24"/>
          <w:szCs w:val="24"/>
        </w:rPr>
      </w:pPr>
      <w:r w:rsidRPr="00F919E5">
        <w:rPr>
          <w:b/>
          <w:sz w:val="24"/>
          <w:szCs w:val="24"/>
        </w:rPr>
        <w:t>Osoby upoważnione do wykonywania postanowień umowy</w:t>
      </w:r>
    </w:p>
    <w:p w14:paraId="1B60F8D0" w14:textId="77777777" w:rsidR="000161B4" w:rsidRPr="00F919E5" w:rsidRDefault="000161B4" w:rsidP="00B53644">
      <w:pPr>
        <w:suppressAutoHyphens/>
        <w:autoSpaceDE w:val="0"/>
        <w:rPr>
          <w:sz w:val="24"/>
          <w:szCs w:val="24"/>
        </w:rPr>
      </w:pPr>
      <w:r w:rsidRPr="00F919E5">
        <w:rPr>
          <w:sz w:val="24"/>
          <w:szCs w:val="24"/>
        </w:rPr>
        <w:t>1.  W terminie 3 dni od podpisania niniejszej umowy:</w:t>
      </w:r>
    </w:p>
    <w:p w14:paraId="72360FFD" w14:textId="77777777" w:rsidR="000161B4" w:rsidRPr="00F919E5" w:rsidRDefault="000161B4" w:rsidP="00B53644">
      <w:pPr>
        <w:suppressAutoHyphens/>
        <w:autoSpaceDE w:val="0"/>
        <w:ind w:left="360"/>
        <w:jc w:val="both"/>
        <w:rPr>
          <w:sz w:val="24"/>
          <w:szCs w:val="24"/>
        </w:rPr>
      </w:pPr>
      <w:r w:rsidRPr="00F919E5">
        <w:rPr>
          <w:sz w:val="24"/>
          <w:szCs w:val="24"/>
        </w:rPr>
        <w:t xml:space="preserve">1) Zamawiający wskaże w formie pisemnej Inspektora Nadzoru </w:t>
      </w:r>
      <w:r w:rsidR="00E53825" w:rsidRPr="00F919E5">
        <w:rPr>
          <w:sz w:val="24"/>
          <w:szCs w:val="24"/>
        </w:rPr>
        <w:t xml:space="preserve">Inwestorskiego </w:t>
      </w:r>
      <w:r w:rsidRPr="00F919E5">
        <w:rPr>
          <w:sz w:val="24"/>
          <w:szCs w:val="24"/>
        </w:rPr>
        <w:t>oraz przedstawiciela Zamawiającego.</w:t>
      </w:r>
    </w:p>
    <w:p w14:paraId="1F10413E" w14:textId="77777777" w:rsidR="000161B4" w:rsidRPr="00F919E5" w:rsidRDefault="000161B4" w:rsidP="00B53644">
      <w:pPr>
        <w:suppressAutoHyphens/>
        <w:autoSpaceDE w:val="0"/>
        <w:ind w:left="360"/>
        <w:rPr>
          <w:sz w:val="24"/>
          <w:szCs w:val="24"/>
        </w:rPr>
      </w:pPr>
      <w:r w:rsidRPr="00F919E5">
        <w:rPr>
          <w:sz w:val="24"/>
          <w:szCs w:val="24"/>
        </w:rPr>
        <w:t>2)  Wykonawca wskaże w formie pisemnej Kierownika Budowy.</w:t>
      </w:r>
    </w:p>
    <w:p w14:paraId="19C01231" w14:textId="53995F39" w:rsidR="00F919E5" w:rsidRDefault="000161B4" w:rsidP="00625423">
      <w:pPr>
        <w:suppressAutoHyphens/>
        <w:autoSpaceDE w:val="0"/>
        <w:ind w:left="360" w:hanging="360"/>
        <w:jc w:val="both"/>
        <w:rPr>
          <w:b/>
          <w:sz w:val="24"/>
          <w:szCs w:val="24"/>
        </w:rPr>
      </w:pPr>
      <w:r w:rsidRPr="00F919E5">
        <w:rPr>
          <w:sz w:val="24"/>
          <w:szCs w:val="24"/>
        </w:rPr>
        <w:t>2. W przypadku zmiany osób pełniących funkcje, o których mowa w ust. 1 niniejszego paragrafu, każda ze stron obowiązana jest do niezwłocznego złożenia drugiej Stronie pisemnego powiadomienia o tym fakcie.</w:t>
      </w:r>
    </w:p>
    <w:p w14:paraId="788693A0" w14:textId="77777777" w:rsidR="000161B4" w:rsidRPr="00F919E5" w:rsidRDefault="000161B4" w:rsidP="00B53644">
      <w:pPr>
        <w:jc w:val="center"/>
        <w:rPr>
          <w:b/>
          <w:sz w:val="24"/>
          <w:szCs w:val="24"/>
        </w:rPr>
      </w:pPr>
      <w:r w:rsidRPr="00F919E5">
        <w:rPr>
          <w:b/>
          <w:sz w:val="24"/>
          <w:szCs w:val="24"/>
        </w:rPr>
        <w:t>§ 6</w:t>
      </w:r>
    </w:p>
    <w:p w14:paraId="5DDA594F" w14:textId="77777777" w:rsidR="000161B4" w:rsidRPr="00F919E5" w:rsidRDefault="000161B4" w:rsidP="00B53644">
      <w:pPr>
        <w:jc w:val="center"/>
        <w:rPr>
          <w:b/>
          <w:sz w:val="24"/>
          <w:szCs w:val="24"/>
        </w:rPr>
      </w:pPr>
      <w:r w:rsidRPr="00F919E5">
        <w:rPr>
          <w:b/>
          <w:sz w:val="24"/>
          <w:szCs w:val="24"/>
        </w:rPr>
        <w:t>Wynagrodzenie</w:t>
      </w:r>
    </w:p>
    <w:p w14:paraId="6A63B986" w14:textId="77777777" w:rsidR="000161B4" w:rsidRPr="00F919E5" w:rsidRDefault="000161B4" w:rsidP="00C36AAB">
      <w:pPr>
        <w:numPr>
          <w:ilvl w:val="0"/>
          <w:numId w:val="18"/>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14:paraId="0ED13C8C" w14:textId="77777777" w:rsidR="000161B4" w:rsidRPr="00F919E5" w:rsidRDefault="00B53644" w:rsidP="00B53644">
      <w:pPr>
        <w:ind w:left="360"/>
        <w:jc w:val="both"/>
        <w:rPr>
          <w:b/>
          <w:sz w:val="24"/>
          <w:szCs w:val="24"/>
        </w:rPr>
      </w:pPr>
      <w:r w:rsidRPr="00F919E5">
        <w:rPr>
          <w:b/>
          <w:sz w:val="24"/>
          <w:szCs w:val="24"/>
        </w:rPr>
        <w:t>Netto: ……………………………………..</w:t>
      </w:r>
    </w:p>
    <w:p w14:paraId="0C0C8BCC" w14:textId="77777777"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14:paraId="585BC8C8" w14:textId="77777777"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14:paraId="543278EC" w14:textId="77777777"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14:paraId="2F55CE87" w14:textId="77777777" w:rsidR="000161B4" w:rsidRPr="00F919E5" w:rsidRDefault="000161B4" w:rsidP="00E41A24">
      <w:pPr>
        <w:numPr>
          <w:ilvl w:val="0"/>
          <w:numId w:val="18"/>
        </w:numPr>
        <w:jc w:val="both"/>
        <w:rPr>
          <w:sz w:val="24"/>
          <w:szCs w:val="24"/>
        </w:rPr>
      </w:pPr>
      <w:r w:rsidRPr="00F919E5">
        <w:rPr>
          <w:sz w:val="24"/>
          <w:szCs w:val="24"/>
        </w:rPr>
        <w:t xml:space="preserve">Wykonawca określając wynagrodzenie ryczałtowe oświadcza, że na etapie przygotowywania oferty wykorzystał wszelkie środki mające na celu ustalenie wynagrodzenia obejmującego całość niezbędnych robót związanych z </w:t>
      </w:r>
      <w:r w:rsidR="00771682">
        <w:rPr>
          <w:sz w:val="24"/>
          <w:szCs w:val="24"/>
        </w:rPr>
        <w:t xml:space="preserve">należytym </w:t>
      </w:r>
      <w:r w:rsidRPr="00F919E5">
        <w:rPr>
          <w:sz w:val="24"/>
          <w:szCs w:val="24"/>
        </w:rPr>
        <w:t>wykonaniem przedmiotu niniejszej umowy.</w:t>
      </w:r>
      <w:r w:rsidR="00E53825" w:rsidRPr="00F919E5">
        <w:rPr>
          <w:sz w:val="24"/>
          <w:szCs w:val="24"/>
        </w:rPr>
        <w:t xml:space="preserve"> Niedoszacowanie, pominięcie oraz brak rozpoznania zakresu przedmiotu umowy nie może być podstawą do żądania zmiany wynagrodzenia ryczałtowego określonego w ust. 1 niniejszego paragrafu.</w:t>
      </w:r>
    </w:p>
    <w:p w14:paraId="09E0CDE3" w14:textId="77777777" w:rsidR="000161B4" w:rsidRPr="00F919E5" w:rsidRDefault="000161B4" w:rsidP="00E41A24">
      <w:pPr>
        <w:numPr>
          <w:ilvl w:val="0"/>
          <w:numId w:val="18"/>
        </w:numPr>
        <w:jc w:val="both"/>
        <w:rPr>
          <w:sz w:val="24"/>
          <w:szCs w:val="24"/>
        </w:rPr>
      </w:pPr>
      <w:r w:rsidRPr="00F919E5">
        <w:rPr>
          <w:sz w:val="24"/>
          <w:szCs w:val="24"/>
        </w:rPr>
        <w:t xml:space="preserve">Waloryzacji ceny ryczałtowej nie przewiduje się. W razie opóźnienia w zapłacie należności pieniężnych strony zobowiązują się do zapłaty ustawowych odsetek za opóźnienie. </w:t>
      </w:r>
    </w:p>
    <w:p w14:paraId="104743D3" w14:textId="5F4AAC26" w:rsidR="000161B4" w:rsidRPr="00F919E5" w:rsidRDefault="000161B4" w:rsidP="00E41A24">
      <w:pPr>
        <w:numPr>
          <w:ilvl w:val="0"/>
          <w:numId w:val="18"/>
        </w:numPr>
        <w:jc w:val="both"/>
        <w:rPr>
          <w:sz w:val="24"/>
          <w:szCs w:val="24"/>
        </w:rPr>
      </w:pPr>
      <w:r w:rsidRPr="00F919E5">
        <w:rPr>
          <w:sz w:val="24"/>
          <w:szCs w:val="24"/>
        </w:rPr>
        <w:t xml:space="preserve">Strony postanawiają, że rozliczenie za przedmiot umowy odbywa się na podstawie faktury końcowej, po odbiorze końcowym całości przedmiotu niniejszej umowy na podstawie </w:t>
      </w:r>
      <w:r w:rsidR="00031BB6" w:rsidRPr="00F919E5">
        <w:rPr>
          <w:sz w:val="24"/>
          <w:szCs w:val="24"/>
        </w:rPr>
        <w:t>protokołu</w:t>
      </w:r>
      <w:r w:rsidRPr="00F919E5">
        <w:rPr>
          <w:sz w:val="24"/>
          <w:szCs w:val="24"/>
        </w:rPr>
        <w:t xml:space="preserve"> odbioru końcowego podpisanego przez strony bez zastrzeżeń.</w:t>
      </w:r>
    </w:p>
    <w:p w14:paraId="1901BEA3" w14:textId="77777777" w:rsidR="000161B4" w:rsidRPr="00F919E5" w:rsidRDefault="000161B4" w:rsidP="00E41A24">
      <w:pPr>
        <w:numPr>
          <w:ilvl w:val="0"/>
          <w:numId w:val="18"/>
        </w:numPr>
        <w:jc w:val="both"/>
        <w:rPr>
          <w:sz w:val="24"/>
          <w:szCs w:val="24"/>
        </w:rPr>
      </w:pPr>
      <w:r w:rsidRPr="00F919E5">
        <w:rPr>
          <w:sz w:val="24"/>
          <w:szCs w:val="24"/>
        </w:rPr>
        <w:t>Faktura płatna będzie przelewem na rachunek bankowy wskazany na fakturze, w ciągu</w:t>
      </w:r>
      <w:r w:rsidRPr="00F919E5">
        <w:rPr>
          <w:b/>
          <w:sz w:val="24"/>
          <w:szCs w:val="24"/>
        </w:rPr>
        <w:t xml:space="preserve"> </w:t>
      </w:r>
      <w:r w:rsidR="008278BF">
        <w:rPr>
          <w:b/>
          <w:sz w:val="24"/>
          <w:szCs w:val="24"/>
        </w:rPr>
        <w:t>………..</w:t>
      </w:r>
      <w:r w:rsidR="00BF4A93" w:rsidRPr="00F919E5">
        <w:rPr>
          <w:b/>
          <w:sz w:val="24"/>
          <w:szCs w:val="24"/>
        </w:rPr>
        <w:t xml:space="preserve"> </w:t>
      </w:r>
      <w:r w:rsidRPr="00F919E5">
        <w:rPr>
          <w:b/>
          <w:sz w:val="24"/>
          <w:szCs w:val="24"/>
        </w:rPr>
        <w:t>dni liczonych</w:t>
      </w:r>
      <w:r w:rsidRPr="00F919E5">
        <w:rPr>
          <w:sz w:val="24"/>
          <w:szCs w:val="24"/>
        </w:rPr>
        <w:t xml:space="preserve"> od dnia doręczenia Zamawiającemu faktury wystawionej zgodnie z treścią niniejszej umowy, do której zostaną załączone stosowne dokumenty, w tym </w:t>
      </w:r>
      <w:r w:rsidR="008278BF">
        <w:rPr>
          <w:sz w:val="24"/>
          <w:szCs w:val="24"/>
        </w:rPr>
        <w:t xml:space="preserve">                         </w:t>
      </w:r>
      <w:r w:rsidRPr="00F919E5">
        <w:rPr>
          <w:sz w:val="24"/>
          <w:szCs w:val="24"/>
        </w:rPr>
        <w:t>w szczególności  podpisany przez strony protokół odbioru bez uwag.</w:t>
      </w:r>
    </w:p>
    <w:p w14:paraId="72FB238A" w14:textId="77777777" w:rsidR="000161B4" w:rsidRPr="00F919E5" w:rsidRDefault="000161B4" w:rsidP="00E41A24">
      <w:pPr>
        <w:numPr>
          <w:ilvl w:val="0"/>
          <w:numId w:val="18"/>
        </w:numPr>
        <w:jc w:val="both"/>
        <w:rPr>
          <w:sz w:val="24"/>
          <w:szCs w:val="24"/>
        </w:rPr>
      </w:pPr>
      <w:r w:rsidRPr="00F919E5">
        <w:rPr>
          <w:sz w:val="24"/>
          <w:szCs w:val="24"/>
        </w:rPr>
        <w:t>Za dzień zapłaty strony uznają dzień obciążenia rachunku bankowego Zamawiającego.</w:t>
      </w:r>
    </w:p>
    <w:p w14:paraId="278F6B68" w14:textId="77777777" w:rsidR="000161B4" w:rsidRPr="00F919E5" w:rsidRDefault="000161B4" w:rsidP="00E41A24">
      <w:pPr>
        <w:numPr>
          <w:ilvl w:val="0"/>
          <w:numId w:val="18"/>
        </w:numPr>
        <w:jc w:val="both"/>
        <w:rPr>
          <w:sz w:val="24"/>
          <w:szCs w:val="24"/>
        </w:rPr>
      </w:pPr>
      <w:r w:rsidRPr="00F919E5">
        <w:rPr>
          <w:sz w:val="24"/>
          <w:szCs w:val="24"/>
        </w:rPr>
        <w:t>W przypadku zwłoki w płatnościach Wykonawca może żądać zapłaty odsetek ustawowych  za każdy dzień zwłoki.</w:t>
      </w:r>
    </w:p>
    <w:p w14:paraId="70AD1C8A" w14:textId="0E7A2176" w:rsidR="000161B4" w:rsidRPr="00F919E5" w:rsidRDefault="000161B4" w:rsidP="00D968A6">
      <w:pPr>
        <w:numPr>
          <w:ilvl w:val="0"/>
          <w:numId w:val="18"/>
        </w:numPr>
        <w:jc w:val="both"/>
        <w:rPr>
          <w:sz w:val="24"/>
          <w:szCs w:val="24"/>
        </w:rPr>
      </w:pPr>
      <w:r w:rsidRPr="00F919E5">
        <w:rPr>
          <w:sz w:val="24"/>
          <w:szCs w:val="24"/>
        </w:rPr>
        <w:t xml:space="preserve">Niewywiązywanie się Wykonawcy z płatności dla podwykonawcy(ów) skutkować będzie wstrzymaniem płatności Wykonawcy. </w:t>
      </w:r>
    </w:p>
    <w:p w14:paraId="3C2CC6B4" w14:textId="77777777" w:rsidR="000161B4" w:rsidRDefault="000161B4" w:rsidP="00D968A6">
      <w:pPr>
        <w:numPr>
          <w:ilvl w:val="0"/>
          <w:numId w:val="18"/>
        </w:numPr>
        <w:jc w:val="both"/>
        <w:rPr>
          <w:sz w:val="24"/>
          <w:szCs w:val="24"/>
        </w:rPr>
      </w:pPr>
      <w:r w:rsidRPr="00F919E5">
        <w:rPr>
          <w:sz w:val="24"/>
          <w:szCs w:val="24"/>
        </w:rPr>
        <w:t>Zamawiający upoważnia Wykonawcę do wystawienia faktury VAT bez podpisu odbiorcy faktury.</w:t>
      </w:r>
    </w:p>
    <w:p w14:paraId="18AF040C" w14:textId="1CFF3B04" w:rsidR="000161B4" w:rsidRPr="00CF23A6" w:rsidRDefault="00D968A6" w:rsidP="00625423">
      <w:pPr>
        <w:numPr>
          <w:ilvl w:val="0"/>
          <w:numId w:val="18"/>
        </w:numPr>
        <w:jc w:val="both"/>
        <w:rPr>
          <w:sz w:val="24"/>
          <w:szCs w:val="24"/>
        </w:rPr>
      </w:pPr>
      <w:r w:rsidRPr="00CF23A6">
        <w:rPr>
          <w:sz w:val="24"/>
          <w:szCs w:val="24"/>
        </w:rPr>
        <w:lastRenderedPageBreak/>
        <w:t xml:space="preserve">Zamawiający jest uprawniony do żądania odpowiedniego obniżenia wynagrodzenia </w:t>
      </w:r>
      <w:r w:rsidR="00865AA5" w:rsidRPr="00CF23A6">
        <w:rPr>
          <w:sz w:val="24"/>
          <w:szCs w:val="24"/>
        </w:rPr>
        <w:t xml:space="preserve">Wykonawcy </w:t>
      </w:r>
      <w:r w:rsidRPr="00CF23A6">
        <w:rPr>
          <w:sz w:val="24"/>
          <w:szCs w:val="24"/>
        </w:rPr>
        <w:t>w przypadku, gdy przedmiot umowy będzie posiadał nieistotne wady, które nie wpłyną na możliwość jego użytkowania zgodnie z przeznaczeniem, a wad nie można usunąć.</w:t>
      </w:r>
    </w:p>
    <w:p w14:paraId="0D3B0E70" w14:textId="77777777" w:rsidR="000161B4" w:rsidRPr="00F919E5" w:rsidRDefault="000161B4" w:rsidP="00F12D8A">
      <w:pPr>
        <w:autoSpaceDE w:val="0"/>
        <w:jc w:val="center"/>
        <w:rPr>
          <w:b/>
          <w:sz w:val="24"/>
          <w:szCs w:val="24"/>
        </w:rPr>
      </w:pPr>
      <w:r w:rsidRPr="00F919E5">
        <w:rPr>
          <w:b/>
          <w:sz w:val="24"/>
          <w:szCs w:val="24"/>
        </w:rPr>
        <w:t>§ 7</w:t>
      </w:r>
    </w:p>
    <w:p w14:paraId="2DA59C81" w14:textId="77777777" w:rsidR="000161B4" w:rsidRPr="00F919E5" w:rsidRDefault="000161B4" w:rsidP="00F12D8A">
      <w:pPr>
        <w:jc w:val="center"/>
        <w:rPr>
          <w:sz w:val="24"/>
          <w:szCs w:val="24"/>
        </w:rPr>
      </w:pPr>
      <w:r w:rsidRPr="00F919E5">
        <w:rPr>
          <w:b/>
          <w:sz w:val="24"/>
          <w:szCs w:val="24"/>
        </w:rPr>
        <w:t>Zmiana  umowy</w:t>
      </w:r>
    </w:p>
    <w:p w14:paraId="4571D515" w14:textId="77777777" w:rsidR="00E41A24" w:rsidRPr="00F919E5" w:rsidRDefault="00E41A24" w:rsidP="00C36AAB">
      <w:pPr>
        <w:numPr>
          <w:ilvl w:val="0"/>
          <w:numId w:val="19"/>
        </w:numPr>
        <w:tabs>
          <w:tab w:val="num" w:pos="360"/>
        </w:tabs>
        <w:suppressAutoHyphens/>
        <w:autoSpaceDE w:val="0"/>
        <w:jc w:val="both"/>
        <w:rPr>
          <w:sz w:val="24"/>
          <w:szCs w:val="24"/>
        </w:rPr>
      </w:pPr>
      <w:r w:rsidRPr="00F919E5">
        <w:rPr>
          <w:sz w:val="24"/>
          <w:szCs w:val="24"/>
        </w:rPr>
        <w:t>Wszelkie zmiany i uzupełnienia treści niniejszej umowy, nie mogą naruszać postanowień art. 144 ustawy prawo zamówień publicznych i wymagają zachowania formy pisemnej pod rygorem nieważności.</w:t>
      </w:r>
    </w:p>
    <w:p w14:paraId="3B0866C3" w14:textId="77777777" w:rsidR="000161B4" w:rsidRPr="00F919E5" w:rsidRDefault="000161B4" w:rsidP="00C36AAB">
      <w:pPr>
        <w:numPr>
          <w:ilvl w:val="0"/>
          <w:numId w:val="19"/>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14:paraId="4C5B2267" w14:textId="77777777" w:rsidR="00F12D8A" w:rsidRPr="00F919E5" w:rsidRDefault="000161B4" w:rsidP="00C36AAB">
      <w:pPr>
        <w:numPr>
          <w:ilvl w:val="0"/>
          <w:numId w:val="20"/>
        </w:numPr>
        <w:suppressAutoHyphens/>
        <w:autoSpaceDE w:val="0"/>
        <w:jc w:val="both"/>
        <w:rPr>
          <w:sz w:val="24"/>
          <w:szCs w:val="24"/>
        </w:rPr>
      </w:pPr>
      <w:r w:rsidRPr="00F919E5">
        <w:rPr>
          <w:sz w:val="24"/>
          <w:szCs w:val="24"/>
        </w:rPr>
        <w:t>konieczność zrealizowania umowy przy zastosowaniu innych rozwiązań, niż wskazane w Ofercie lub Opisie Przedmiotu Zamówienia w sytuacji, gdyby zastosowanie przewidzianych rozwiązań groziło niewykonaniem lub wadliwym wykonaniem przedmiotu zamówienia,</w:t>
      </w:r>
    </w:p>
    <w:p w14:paraId="5F43A1E8" w14:textId="77777777" w:rsidR="000161B4" w:rsidRPr="00F919E5" w:rsidRDefault="000161B4" w:rsidP="00C36AAB">
      <w:pPr>
        <w:numPr>
          <w:ilvl w:val="0"/>
          <w:numId w:val="20"/>
        </w:numPr>
        <w:suppressAutoHyphens/>
        <w:autoSpaceDE w:val="0"/>
        <w:jc w:val="both"/>
        <w:rPr>
          <w:sz w:val="24"/>
          <w:szCs w:val="24"/>
        </w:rPr>
      </w:pPr>
      <w:r w:rsidRPr="00F919E5">
        <w:rPr>
          <w:sz w:val="24"/>
          <w:szCs w:val="24"/>
        </w:rPr>
        <w:t>konieczność zrealizowania umowy przy zastosowaniu innych rozwiązań ze względu                    na zmiany obowiązującego prawa,</w:t>
      </w:r>
    </w:p>
    <w:p w14:paraId="40A72EFA" w14:textId="77777777" w:rsidR="000161B4" w:rsidRPr="00F919E5" w:rsidRDefault="000161B4" w:rsidP="00C36AAB">
      <w:pPr>
        <w:numPr>
          <w:ilvl w:val="0"/>
          <w:numId w:val="19"/>
        </w:numPr>
        <w:suppressAutoHyphens/>
        <w:autoSpaceDE w:val="0"/>
        <w:jc w:val="both"/>
        <w:rPr>
          <w:sz w:val="24"/>
          <w:szCs w:val="24"/>
        </w:rPr>
      </w:pPr>
      <w:r w:rsidRPr="00F919E5">
        <w:rPr>
          <w:sz w:val="24"/>
          <w:szCs w:val="24"/>
        </w:rPr>
        <w:t>Zamawiający dopuszcza wprowadzenie zmian w przypadku:</w:t>
      </w:r>
    </w:p>
    <w:p w14:paraId="68C203A9" w14:textId="77777777" w:rsidR="00F12D8A"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wystąpienia siły wyższej, co uniemożliwia wykonanie przedmiotu umowy zgodnie  ze Specyfikacj</w:t>
      </w:r>
      <w:r w:rsidR="00F12D8A" w:rsidRPr="00F919E5">
        <w:rPr>
          <w:sz w:val="24"/>
          <w:szCs w:val="24"/>
        </w:rPr>
        <w:t>ą Istotnych Warunków Zamówienia,</w:t>
      </w:r>
    </w:p>
    <w:p w14:paraId="7613583D" w14:textId="77777777" w:rsidR="00F12D8A"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F919E5">
        <w:rPr>
          <w:sz w:val="24"/>
          <w:szCs w:val="24"/>
        </w:rPr>
        <w:t>u z realizacją przedmiotu umowy,</w:t>
      </w:r>
    </w:p>
    <w:p w14:paraId="5F2D00F0" w14:textId="77777777" w:rsidR="00F12D8A"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14:paraId="2FEAF6C8" w14:textId="663C8ED5" w:rsidR="000161B4"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o którym mowa w § 2, ust. 2Umowy, dotyczące terminu wykonania umowy.</w:t>
      </w:r>
    </w:p>
    <w:p w14:paraId="640A3118" w14:textId="3C406FE6" w:rsidR="00F12D8A" w:rsidRPr="00013114" w:rsidRDefault="000161B4" w:rsidP="00C36AAB">
      <w:pPr>
        <w:numPr>
          <w:ilvl w:val="0"/>
          <w:numId w:val="19"/>
        </w:numPr>
        <w:suppressAutoHyphens/>
        <w:autoSpaceDE w:val="0"/>
        <w:jc w:val="both"/>
        <w:rPr>
          <w:sz w:val="24"/>
          <w:szCs w:val="24"/>
        </w:rPr>
      </w:pPr>
      <w:r w:rsidRPr="00013114">
        <w:rPr>
          <w:sz w:val="24"/>
          <w:szCs w:val="24"/>
        </w:rPr>
        <w:t xml:space="preserve">Zmiana umowy dokonana z naruszeniem </w:t>
      </w:r>
      <w:r w:rsidRPr="00865AA5">
        <w:rPr>
          <w:sz w:val="24"/>
          <w:szCs w:val="24"/>
        </w:rPr>
        <w:t>ust. 1 i 2</w:t>
      </w:r>
      <w:r w:rsidR="00013114" w:rsidRPr="00625423">
        <w:rPr>
          <w:sz w:val="24"/>
          <w:szCs w:val="24"/>
        </w:rPr>
        <w:t xml:space="preserve"> lub 3</w:t>
      </w:r>
      <w:r w:rsidRPr="00013114">
        <w:rPr>
          <w:sz w:val="24"/>
          <w:szCs w:val="24"/>
        </w:rPr>
        <w:t xml:space="preserve"> jest nieważna.</w:t>
      </w:r>
    </w:p>
    <w:p w14:paraId="0396B2B8" w14:textId="77777777" w:rsidR="000161B4" w:rsidRPr="00F919E5" w:rsidRDefault="000161B4" w:rsidP="00C36AAB">
      <w:pPr>
        <w:numPr>
          <w:ilvl w:val="0"/>
          <w:numId w:val="19"/>
        </w:numPr>
        <w:suppressAutoHyphens/>
        <w:autoSpaceDE w:val="0"/>
        <w:jc w:val="both"/>
        <w:rPr>
          <w:sz w:val="24"/>
          <w:szCs w:val="24"/>
        </w:rPr>
      </w:pPr>
      <w:r w:rsidRPr="00F919E5">
        <w:rPr>
          <w:sz w:val="24"/>
          <w:szCs w:val="24"/>
        </w:rPr>
        <w:t>Nie stanowi zmiany Umowy w rozumieniu art. 144 ustawy Prawo zamówień publicznych  w szczególności:</w:t>
      </w:r>
    </w:p>
    <w:p w14:paraId="4752E7C7" w14:textId="77777777" w:rsidR="00F12D8A" w:rsidRPr="00F919E5" w:rsidRDefault="000161B4" w:rsidP="00C36AAB">
      <w:pPr>
        <w:numPr>
          <w:ilvl w:val="0"/>
          <w:numId w:val="22"/>
        </w:numPr>
        <w:suppressAutoHyphens/>
        <w:autoSpaceDE w:val="0"/>
        <w:jc w:val="both"/>
        <w:rPr>
          <w:sz w:val="24"/>
          <w:szCs w:val="24"/>
        </w:rPr>
      </w:pPr>
      <w:r w:rsidRPr="00F919E5">
        <w:rPr>
          <w:sz w:val="24"/>
          <w:szCs w:val="24"/>
        </w:rPr>
        <w:t>zmiana danych związanych z obsługą administracyjno-organizacyjną Umowy,</w:t>
      </w:r>
    </w:p>
    <w:p w14:paraId="5D329FB8" w14:textId="28213BA9" w:rsidR="00F919E5" w:rsidRPr="00625423" w:rsidRDefault="000161B4" w:rsidP="00625423">
      <w:pPr>
        <w:numPr>
          <w:ilvl w:val="0"/>
          <w:numId w:val="22"/>
        </w:numPr>
        <w:suppressAutoHyphens/>
        <w:autoSpaceDE w:val="0"/>
        <w:jc w:val="both"/>
        <w:rPr>
          <w:b/>
          <w:sz w:val="24"/>
          <w:szCs w:val="24"/>
        </w:rPr>
      </w:pPr>
      <w:r w:rsidRPr="00F919E5">
        <w:rPr>
          <w:sz w:val="24"/>
          <w:szCs w:val="24"/>
        </w:rPr>
        <w:t>zmiany danych teleadresowych, zmiany osób wskazanych do kontaktów między Stronami.</w:t>
      </w:r>
    </w:p>
    <w:p w14:paraId="7A264615" w14:textId="77777777" w:rsidR="000161B4" w:rsidRPr="00F919E5" w:rsidRDefault="000161B4" w:rsidP="00B53644">
      <w:pPr>
        <w:jc w:val="center"/>
        <w:rPr>
          <w:b/>
          <w:sz w:val="24"/>
          <w:szCs w:val="24"/>
        </w:rPr>
      </w:pPr>
      <w:r w:rsidRPr="00F919E5">
        <w:rPr>
          <w:b/>
          <w:sz w:val="24"/>
          <w:szCs w:val="24"/>
        </w:rPr>
        <w:t>§ 8</w:t>
      </w:r>
    </w:p>
    <w:p w14:paraId="295B9794" w14:textId="77777777" w:rsidR="000161B4" w:rsidRPr="00F919E5" w:rsidRDefault="000161B4" w:rsidP="00B53644">
      <w:pPr>
        <w:jc w:val="center"/>
        <w:rPr>
          <w:sz w:val="24"/>
          <w:szCs w:val="24"/>
        </w:rPr>
      </w:pPr>
      <w:r w:rsidRPr="00F919E5">
        <w:rPr>
          <w:b/>
          <w:sz w:val="24"/>
          <w:szCs w:val="24"/>
        </w:rPr>
        <w:t>Kary umowne</w:t>
      </w:r>
    </w:p>
    <w:p w14:paraId="39D2DDA9" w14:textId="77777777" w:rsidR="000161B4" w:rsidRPr="005711E3" w:rsidRDefault="000161B4" w:rsidP="00C36AAB">
      <w:pPr>
        <w:numPr>
          <w:ilvl w:val="0"/>
          <w:numId w:val="23"/>
        </w:numPr>
        <w:tabs>
          <w:tab w:val="left" w:pos="360"/>
        </w:tabs>
        <w:jc w:val="both"/>
        <w:rPr>
          <w:sz w:val="24"/>
          <w:szCs w:val="24"/>
        </w:rPr>
      </w:pPr>
      <w:r w:rsidRPr="005711E3">
        <w:rPr>
          <w:sz w:val="24"/>
          <w:szCs w:val="24"/>
        </w:rPr>
        <w:t xml:space="preserve">Wykonawca zapłaci Zamawiającemu kary umowne w następujących przypadkach: </w:t>
      </w:r>
    </w:p>
    <w:p w14:paraId="698E6E84" w14:textId="307715EB" w:rsidR="00F12D8A" w:rsidRPr="005711E3" w:rsidRDefault="000161B4" w:rsidP="00C36AAB">
      <w:pPr>
        <w:numPr>
          <w:ilvl w:val="0"/>
          <w:numId w:val="24"/>
        </w:numPr>
        <w:suppressAutoHyphens/>
        <w:autoSpaceDE w:val="0"/>
        <w:jc w:val="both"/>
        <w:rPr>
          <w:sz w:val="24"/>
          <w:szCs w:val="24"/>
        </w:rPr>
      </w:pPr>
      <w:r w:rsidRPr="005711E3">
        <w:rPr>
          <w:sz w:val="24"/>
          <w:szCs w:val="24"/>
        </w:rPr>
        <w:t>za każdy dzień opóźnienia</w:t>
      </w:r>
      <w:r w:rsidR="00031BB6" w:rsidRPr="005711E3">
        <w:rPr>
          <w:sz w:val="24"/>
          <w:szCs w:val="24"/>
        </w:rPr>
        <w:t xml:space="preserve"> </w:t>
      </w:r>
      <w:r w:rsidRPr="005711E3">
        <w:rPr>
          <w:sz w:val="24"/>
          <w:szCs w:val="24"/>
        </w:rPr>
        <w:t xml:space="preserve">w stosunku do terminu wskazanego w §2 ust. 1 </w:t>
      </w:r>
      <w:r w:rsidR="00C64CE5" w:rsidRPr="005711E3">
        <w:rPr>
          <w:sz w:val="24"/>
          <w:szCs w:val="24"/>
        </w:rPr>
        <w:t xml:space="preserve">karę umowną </w:t>
      </w:r>
      <w:r w:rsidRPr="005711E3">
        <w:rPr>
          <w:sz w:val="24"/>
          <w:szCs w:val="24"/>
        </w:rPr>
        <w:t xml:space="preserve">w wysokości </w:t>
      </w:r>
      <w:r w:rsidR="00061E96" w:rsidRPr="005711E3">
        <w:rPr>
          <w:sz w:val="24"/>
          <w:szCs w:val="24"/>
        </w:rPr>
        <w:t xml:space="preserve">0,5 </w:t>
      </w:r>
      <w:r w:rsidRPr="005711E3">
        <w:rPr>
          <w:sz w:val="24"/>
          <w:szCs w:val="24"/>
        </w:rPr>
        <w:t xml:space="preserve">% wynagrodzenia brutto wskazanego w § 6 ust. </w:t>
      </w:r>
      <w:r w:rsidR="00CF23A6" w:rsidRPr="005711E3">
        <w:rPr>
          <w:sz w:val="24"/>
          <w:szCs w:val="24"/>
        </w:rPr>
        <w:t>1</w:t>
      </w:r>
      <w:r w:rsidRPr="005711E3">
        <w:rPr>
          <w:sz w:val="24"/>
          <w:szCs w:val="24"/>
        </w:rPr>
        <w:t xml:space="preserve"> niniejszej umowy;</w:t>
      </w:r>
    </w:p>
    <w:p w14:paraId="18329ACB" w14:textId="639097AF" w:rsidR="00F12D8A" w:rsidRPr="005711E3" w:rsidRDefault="000161B4" w:rsidP="00C36AAB">
      <w:pPr>
        <w:numPr>
          <w:ilvl w:val="0"/>
          <w:numId w:val="24"/>
        </w:numPr>
        <w:suppressAutoHyphens/>
        <w:autoSpaceDE w:val="0"/>
        <w:jc w:val="both"/>
        <w:rPr>
          <w:sz w:val="24"/>
          <w:szCs w:val="24"/>
        </w:rPr>
      </w:pPr>
      <w:r w:rsidRPr="005711E3">
        <w:rPr>
          <w:sz w:val="24"/>
          <w:szCs w:val="24"/>
        </w:rPr>
        <w:t>za każdy dzień opóźnieni</w:t>
      </w:r>
      <w:r w:rsidR="00C64CE5" w:rsidRPr="005711E3">
        <w:rPr>
          <w:sz w:val="24"/>
          <w:szCs w:val="24"/>
        </w:rPr>
        <w:t>a w</w:t>
      </w:r>
      <w:r w:rsidRPr="005711E3">
        <w:rPr>
          <w:sz w:val="24"/>
          <w:szCs w:val="24"/>
        </w:rPr>
        <w:t xml:space="preserve"> usunięci</w:t>
      </w:r>
      <w:r w:rsidR="00C64CE5" w:rsidRPr="005711E3">
        <w:rPr>
          <w:sz w:val="24"/>
          <w:szCs w:val="24"/>
        </w:rPr>
        <w:t>u</w:t>
      </w:r>
      <w:r w:rsidRPr="005711E3">
        <w:rPr>
          <w:sz w:val="24"/>
          <w:szCs w:val="24"/>
        </w:rPr>
        <w:t xml:space="preserve"> wad </w:t>
      </w:r>
      <w:r w:rsidR="00C64CE5" w:rsidRPr="005711E3">
        <w:rPr>
          <w:sz w:val="24"/>
          <w:szCs w:val="24"/>
        </w:rPr>
        <w:t>lub</w:t>
      </w:r>
      <w:r w:rsidRPr="005711E3">
        <w:rPr>
          <w:sz w:val="24"/>
          <w:szCs w:val="24"/>
        </w:rPr>
        <w:t xml:space="preserve"> usterek </w:t>
      </w:r>
      <w:r w:rsidR="00F12D8A" w:rsidRPr="005711E3">
        <w:rPr>
          <w:sz w:val="24"/>
          <w:szCs w:val="24"/>
        </w:rPr>
        <w:t xml:space="preserve"> </w:t>
      </w:r>
      <w:r w:rsidR="00C64CE5" w:rsidRPr="005711E3">
        <w:rPr>
          <w:sz w:val="24"/>
          <w:szCs w:val="24"/>
        </w:rPr>
        <w:t>karę umowną</w:t>
      </w:r>
      <w:r w:rsidR="00F12D8A" w:rsidRPr="005711E3">
        <w:rPr>
          <w:sz w:val="24"/>
          <w:szCs w:val="24"/>
        </w:rPr>
        <w:t xml:space="preserve"> </w:t>
      </w:r>
      <w:r w:rsidRPr="005711E3">
        <w:rPr>
          <w:sz w:val="24"/>
          <w:szCs w:val="24"/>
        </w:rPr>
        <w:t xml:space="preserve">w wysokości </w:t>
      </w:r>
      <w:r w:rsidR="00061E96" w:rsidRPr="005711E3">
        <w:rPr>
          <w:sz w:val="24"/>
          <w:szCs w:val="24"/>
        </w:rPr>
        <w:t xml:space="preserve">0,5 </w:t>
      </w:r>
      <w:r w:rsidRPr="005711E3">
        <w:rPr>
          <w:sz w:val="24"/>
          <w:szCs w:val="24"/>
        </w:rPr>
        <w:t xml:space="preserve">% wynagrodzenia wskazanego w § 6 ust. </w:t>
      </w:r>
      <w:r w:rsidR="00CF23A6" w:rsidRPr="005711E3">
        <w:rPr>
          <w:sz w:val="24"/>
          <w:szCs w:val="24"/>
        </w:rPr>
        <w:t>1</w:t>
      </w:r>
      <w:r w:rsidRPr="005711E3">
        <w:rPr>
          <w:sz w:val="24"/>
          <w:szCs w:val="24"/>
        </w:rPr>
        <w:t xml:space="preserve"> niniejszej umowy;</w:t>
      </w:r>
    </w:p>
    <w:p w14:paraId="6869133E" w14:textId="611C98D7" w:rsidR="00F12D8A" w:rsidRPr="005711E3" w:rsidRDefault="000161B4" w:rsidP="00C36AAB">
      <w:pPr>
        <w:numPr>
          <w:ilvl w:val="0"/>
          <w:numId w:val="24"/>
        </w:numPr>
        <w:suppressAutoHyphens/>
        <w:autoSpaceDE w:val="0"/>
        <w:jc w:val="both"/>
        <w:rPr>
          <w:sz w:val="24"/>
          <w:szCs w:val="24"/>
        </w:rPr>
      </w:pPr>
      <w:r w:rsidRPr="005711E3">
        <w:rPr>
          <w:sz w:val="24"/>
          <w:szCs w:val="24"/>
        </w:rPr>
        <w:t xml:space="preserve">za odstąpienie przez Zamawiającego od umowy z przyczyn zależnych od Wykonawcy, Wykonawca zapłaci Zamawiającemu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w:t>
      </w:r>
      <w:r w:rsidR="00CF23A6" w:rsidRPr="005711E3">
        <w:rPr>
          <w:sz w:val="24"/>
          <w:szCs w:val="24"/>
        </w:rPr>
        <w:t>;</w:t>
      </w:r>
      <w:r w:rsidRPr="005711E3">
        <w:rPr>
          <w:sz w:val="24"/>
          <w:szCs w:val="24"/>
        </w:rPr>
        <w:t xml:space="preserve"> </w:t>
      </w:r>
    </w:p>
    <w:p w14:paraId="221425E4" w14:textId="2120570F" w:rsidR="00F12D8A" w:rsidRPr="005711E3" w:rsidRDefault="000161B4" w:rsidP="00C36AAB">
      <w:pPr>
        <w:numPr>
          <w:ilvl w:val="0"/>
          <w:numId w:val="24"/>
        </w:numPr>
        <w:suppressAutoHyphens/>
        <w:autoSpaceDE w:val="0"/>
        <w:jc w:val="both"/>
        <w:rPr>
          <w:sz w:val="24"/>
          <w:szCs w:val="24"/>
        </w:rPr>
      </w:pPr>
      <w:r w:rsidRPr="005711E3">
        <w:rPr>
          <w:sz w:val="24"/>
          <w:szCs w:val="24"/>
        </w:rPr>
        <w:t xml:space="preserve">za brak zapłaty lub nieterminową zapłatę wynagrodzenia należnego podwykonawcom lub dalszym podwykonawcom </w:t>
      </w:r>
      <w:r w:rsidR="00E41A24" w:rsidRPr="005711E3">
        <w:rPr>
          <w:sz w:val="24"/>
          <w:szCs w:val="24"/>
        </w:rPr>
        <w:t>–</w:t>
      </w:r>
      <w:r w:rsidRPr="005711E3">
        <w:rPr>
          <w:sz w:val="24"/>
          <w:szCs w:val="24"/>
        </w:rPr>
        <w:t xml:space="preserve"> </w:t>
      </w:r>
      <w:r w:rsidR="00E41A24" w:rsidRPr="005711E3">
        <w:rPr>
          <w:sz w:val="24"/>
          <w:szCs w:val="24"/>
        </w:rPr>
        <w:t xml:space="preserve">3 % </w:t>
      </w:r>
      <w:r w:rsidRPr="005711E3">
        <w:rPr>
          <w:sz w:val="24"/>
          <w:szCs w:val="24"/>
        </w:rPr>
        <w:t xml:space="preserve">wartości brutto wynagrodzenia określonego w § 6 ust. </w:t>
      </w:r>
      <w:r w:rsidR="00CF23A6" w:rsidRPr="005711E3">
        <w:rPr>
          <w:sz w:val="24"/>
          <w:szCs w:val="24"/>
        </w:rPr>
        <w:t xml:space="preserve">1 </w:t>
      </w:r>
      <w:r w:rsidRPr="005711E3">
        <w:rPr>
          <w:sz w:val="24"/>
          <w:szCs w:val="24"/>
        </w:rPr>
        <w:t xml:space="preserve"> umowy za każdy dzień opóźnienia;</w:t>
      </w:r>
    </w:p>
    <w:p w14:paraId="79FE52AC" w14:textId="70B8A3F4" w:rsidR="00F12D8A" w:rsidRPr="005711E3" w:rsidRDefault="000161B4" w:rsidP="00C36AAB">
      <w:pPr>
        <w:numPr>
          <w:ilvl w:val="0"/>
          <w:numId w:val="24"/>
        </w:numPr>
        <w:suppressAutoHyphens/>
        <w:autoSpaceDE w:val="0"/>
        <w:jc w:val="both"/>
        <w:rPr>
          <w:sz w:val="24"/>
          <w:szCs w:val="24"/>
        </w:rPr>
      </w:pPr>
      <w:r w:rsidRPr="005711E3">
        <w:rPr>
          <w:sz w:val="24"/>
          <w:szCs w:val="24"/>
        </w:rPr>
        <w:t xml:space="preserve">za nieprzedłożenia do zaakceptowania Zamawiającemu projektu o podwykonawstwo, lub projektu jej zmiany - 3% wartości brutto wynagrodzenia określonego w § 6 ust. </w:t>
      </w:r>
      <w:r w:rsidR="00CF23A6" w:rsidRPr="005711E3">
        <w:rPr>
          <w:sz w:val="24"/>
          <w:szCs w:val="24"/>
        </w:rPr>
        <w:t>1</w:t>
      </w:r>
      <w:r w:rsidRPr="005711E3">
        <w:rPr>
          <w:sz w:val="24"/>
          <w:szCs w:val="24"/>
        </w:rPr>
        <w:t xml:space="preserve"> umowy za każdy dzień opóźnienia;</w:t>
      </w:r>
    </w:p>
    <w:p w14:paraId="2CB68F31" w14:textId="7676A8BF" w:rsidR="00F12D8A" w:rsidRPr="005711E3" w:rsidRDefault="000161B4" w:rsidP="00C36AAB">
      <w:pPr>
        <w:numPr>
          <w:ilvl w:val="0"/>
          <w:numId w:val="24"/>
        </w:numPr>
        <w:suppressAutoHyphens/>
        <w:autoSpaceDE w:val="0"/>
        <w:jc w:val="both"/>
        <w:rPr>
          <w:sz w:val="24"/>
          <w:szCs w:val="24"/>
        </w:rPr>
      </w:pPr>
      <w:r w:rsidRPr="005711E3">
        <w:rPr>
          <w:sz w:val="24"/>
          <w:szCs w:val="24"/>
        </w:rPr>
        <w:t xml:space="preserve">za nieprzedłożenia poświadczonej za zgodność z oryginałem kopii umowy                                        o podwykonawstwo lub jej zmiany - 3% wartości brutto wynagrodzenia określonego w § 6 ust. </w:t>
      </w:r>
      <w:r w:rsidR="00CF23A6" w:rsidRPr="005711E3">
        <w:rPr>
          <w:sz w:val="24"/>
          <w:szCs w:val="24"/>
        </w:rPr>
        <w:t>1</w:t>
      </w:r>
      <w:r w:rsidRPr="005711E3">
        <w:rPr>
          <w:sz w:val="24"/>
          <w:szCs w:val="24"/>
        </w:rPr>
        <w:t xml:space="preserve"> umowy za każdy dzień opóźnienia;</w:t>
      </w:r>
    </w:p>
    <w:p w14:paraId="72A00445" w14:textId="413490D0" w:rsidR="000161B4" w:rsidRPr="005711E3" w:rsidRDefault="000161B4" w:rsidP="00C36AAB">
      <w:pPr>
        <w:numPr>
          <w:ilvl w:val="0"/>
          <w:numId w:val="24"/>
        </w:numPr>
        <w:suppressAutoHyphens/>
        <w:autoSpaceDE w:val="0"/>
        <w:jc w:val="both"/>
        <w:rPr>
          <w:sz w:val="24"/>
          <w:szCs w:val="24"/>
        </w:rPr>
      </w:pPr>
      <w:r w:rsidRPr="005711E3">
        <w:rPr>
          <w:sz w:val="24"/>
          <w:szCs w:val="24"/>
        </w:rPr>
        <w:lastRenderedPageBreak/>
        <w:t xml:space="preserve">za brak zmiany umowy o podwykonawstwo w zakresie terminu zapłaty - 3% wartości brutto wynagrodzenia określonego w § 6 ust. </w:t>
      </w:r>
      <w:r w:rsidR="00CF23A6" w:rsidRPr="005711E3">
        <w:rPr>
          <w:sz w:val="24"/>
          <w:szCs w:val="24"/>
        </w:rPr>
        <w:t>1</w:t>
      </w:r>
      <w:r w:rsidRPr="005711E3">
        <w:rPr>
          <w:sz w:val="24"/>
          <w:szCs w:val="24"/>
        </w:rPr>
        <w:t xml:space="preserve"> umowy za każdy dzień opóźnienia.</w:t>
      </w:r>
    </w:p>
    <w:p w14:paraId="7FD0B11D" w14:textId="77777777" w:rsidR="00F12D8A" w:rsidRPr="005711E3" w:rsidRDefault="000161B4" w:rsidP="00C36AAB">
      <w:pPr>
        <w:numPr>
          <w:ilvl w:val="0"/>
          <w:numId w:val="23"/>
        </w:numPr>
        <w:suppressAutoHyphens/>
        <w:autoSpaceDE w:val="0"/>
        <w:jc w:val="both"/>
        <w:rPr>
          <w:sz w:val="24"/>
          <w:szCs w:val="24"/>
        </w:rPr>
      </w:pPr>
      <w:r w:rsidRPr="005711E3">
        <w:rPr>
          <w:sz w:val="24"/>
          <w:szCs w:val="24"/>
        </w:rPr>
        <w:t>Zamawiający ma prawo zastosować sankcje określone w ust. 1 pkt 1 lub pkt 2 łącznie                          z sankcją określoną w ust. 1 pkt 3.</w:t>
      </w:r>
    </w:p>
    <w:p w14:paraId="0427B507" w14:textId="166B7215" w:rsidR="00F12D8A" w:rsidRPr="005711E3" w:rsidRDefault="000161B4" w:rsidP="00C36AAB">
      <w:pPr>
        <w:numPr>
          <w:ilvl w:val="0"/>
          <w:numId w:val="23"/>
        </w:numPr>
        <w:suppressAutoHyphens/>
        <w:autoSpaceDE w:val="0"/>
        <w:jc w:val="both"/>
        <w:rPr>
          <w:sz w:val="24"/>
          <w:szCs w:val="24"/>
        </w:rPr>
      </w:pPr>
      <w:r w:rsidRPr="005711E3">
        <w:rPr>
          <w:sz w:val="24"/>
          <w:szCs w:val="24"/>
        </w:rPr>
        <w:t xml:space="preserve">W przypadku odstąpienia od umowy przez Wykonawcę z przyczyn zależnych od Zamawiającego, Zamawiający zapłaci Wykonawcy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 z zastrzeżeniem okoliczności określonych  w § 9 ust. 1, w których kara umowna nie przysługuje.</w:t>
      </w:r>
    </w:p>
    <w:p w14:paraId="02587B07" w14:textId="6991A5B6" w:rsidR="000161B4" w:rsidRPr="005711E3" w:rsidRDefault="000161B4" w:rsidP="00C36AAB">
      <w:pPr>
        <w:numPr>
          <w:ilvl w:val="0"/>
          <w:numId w:val="23"/>
        </w:numPr>
        <w:suppressAutoHyphens/>
        <w:autoSpaceDE w:val="0"/>
        <w:jc w:val="both"/>
        <w:rPr>
          <w:sz w:val="24"/>
          <w:szCs w:val="24"/>
        </w:rPr>
      </w:pPr>
      <w:r w:rsidRPr="005711E3">
        <w:rPr>
          <w:sz w:val="24"/>
          <w:szCs w:val="24"/>
        </w:rPr>
        <w:t>Strony zastrzegają sobie prawo do dochodzenia odszkodowania uzupełniającego, przewyższającego wysokość kar umownych, do wysokości poniesionej szkody.</w:t>
      </w:r>
    </w:p>
    <w:p w14:paraId="177478D6" w14:textId="1225293D" w:rsidR="00F919E5" w:rsidRPr="005711E3" w:rsidRDefault="00436C63" w:rsidP="00625423">
      <w:pPr>
        <w:pStyle w:val="Akapitzlist"/>
        <w:widowControl w:val="0"/>
        <w:numPr>
          <w:ilvl w:val="0"/>
          <w:numId w:val="23"/>
        </w:numPr>
        <w:overflowPunct w:val="0"/>
        <w:autoSpaceDE w:val="0"/>
        <w:autoSpaceDN w:val="0"/>
        <w:adjustRightInd w:val="0"/>
        <w:spacing w:line="276" w:lineRule="auto"/>
        <w:jc w:val="both"/>
        <w:textAlignment w:val="baseline"/>
      </w:pPr>
      <w:r w:rsidRPr="005711E3">
        <w:rPr>
          <w:sz w:val="24"/>
          <w:szCs w:val="24"/>
        </w:rPr>
        <w:t xml:space="preserve">Zamawiający uprawniony jest potrącić przysługujące mu w stosunku </w:t>
      </w:r>
      <w:r w:rsidRPr="005711E3">
        <w:rPr>
          <w:sz w:val="24"/>
          <w:szCs w:val="24"/>
        </w:rPr>
        <w:br/>
        <w:t>do Wykonawcy wierzytelności, w szczególności z tytułów odszkodowawczych i kar umownych, z każdej wierzytelności przysługującej Wykonawcy od Zamawiającego.</w:t>
      </w:r>
    </w:p>
    <w:p w14:paraId="6A4C738C" w14:textId="77777777" w:rsidR="000161B4" w:rsidRPr="00F919E5" w:rsidRDefault="000161B4" w:rsidP="00B53644">
      <w:pPr>
        <w:jc w:val="center"/>
        <w:rPr>
          <w:b/>
          <w:sz w:val="24"/>
          <w:szCs w:val="24"/>
        </w:rPr>
      </w:pPr>
      <w:r w:rsidRPr="00F919E5">
        <w:rPr>
          <w:b/>
          <w:sz w:val="24"/>
          <w:szCs w:val="24"/>
        </w:rPr>
        <w:t>§ 9</w:t>
      </w:r>
    </w:p>
    <w:p w14:paraId="11F9AF7C" w14:textId="77777777" w:rsidR="000161B4" w:rsidRPr="00F919E5" w:rsidRDefault="000161B4" w:rsidP="00B53644">
      <w:pPr>
        <w:jc w:val="center"/>
        <w:rPr>
          <w:sz w:val="24"/>
          <w:szCs w:val="24"/>
        </w:rPr>
      </w:pPr>
      <w:r w:rsidRPr="00F919E5">
        <w:rPr>
          <w:b/>
          <w:sz w:val="24"/>
          <w:szCs w:val="24"/>
        </w:rPr>
        <w:t>Odstąpienie od umowy</w:t>
      </w:r>
    </w:p>
    <w:p w14:paraId="32CDD18F" w14:textId="77777777" w:rsidR="000161B4" w:rsidRPr="00F919E5" w:rsidRDefault="000161B4" w:rsidP="00C36AAB">
      <w:pPr>
        <w:numPr>
          <w:ilvl w:val="0"/>
          <w:numId w:val="25"/>
        </w:numPr>
        <w:tabs>
          <w:tab w:val="left" w:pos="360"/>
        </w:tabs>
        <w:suppressAutoHyphens/>
        <w:jc w:val="both"/>
        <w:rPr>
          <w:sz w:val="24"/>
          <w:szCs w:val="24"/>
        </w:rPr>
      </w:pPr>
      <w:r w:rsidRPr="00F919E5">
        <w:rPr>
          <w:sz w:val="24"/>
          <w:szCs w:val="24"/>
        </w:rPr>
        <w:t>Zamawiającemu przysługuje prawo odstąpienia od umowy:</w:t>
      </w:r>
    </w:p>
    <w:p w14:paraId="1CED268E" w14:textId="77777777" w:rsidR="00F12D8A" w:rsidRPr="00F919E5" w:rsidRDefault="000161B4" w:rsidP="00C36AAB">
      <w:pPr>
        <w:numPr>
          <w:ilvl w:val="0"/>
          <w:numId w:val="26"/>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14:paraId="50ECD3A0" w14:textId="77777777" w:rsidR="00F12D8A" w:rsidRPr="00F919E5" w:rsidRDefault="000161B4" w:rsidP="00C36AAB">
      <w:pPr>
        <w:numPr>
          <w:ilvl w:val="0"/>
          <w:numId w:val="26"/>
        </w:numPr>
        <w:suppressAutoHyphens/>
        <w:jc w:val="both"/>
        <w:rPr>
          <w:sz w:val="24"/>
          <w:szCs w:val="24"/>
        </w:rPr>
      </w:pPr>
      <w:r w:rsidRPr="00F919E5">
        <w:rPr>
          <w:sz w:val="24"/>
          <w:szCs w:val="24"/>
        </w:rPr>
        <w:t>gdy zostanie wydany nakaz zajęcia majątku Wykonawcy,</w:t>
      </w:r>
    </w:p>
    <w:p w14:paraId="287F8A40" w14:textId="15A1CBB4" w:rsidR="00F12D8A" w:rsidRDefault="00F032A4" w:rsidP="00BE4AF3">
      <w:pPr>
        <w:pStyle w:val="Lista2"/>
        <w:numPr>
          <w:ilvl w:val="0"/>
          <w:numId w:val="26"/>
        </w:numPr>
        <w:contextualSpacing w:val="0"/>
        <w:jc w:val="both"/>
        <w:rPr>
          <w:sz w:val="24"/>
          <w:szCs w:val="24"/>
        </w:rPr>
      </w:pPr>
      <w:r>
        <w:rPr>
          <w:sz w:val="24"/>
          <w:szCs w:val="24"/>
        </w:rPr>
        <w:t>W</w:t>
      </w:r>
      <w:r w:rsidR="00BE4AF3" w:rsidRPr="00F919E5">
        <w:rPr>
          <w:sz w:val="24"/>
          <w:szCs w:val="24"/>
        </w:rPr>
        <w:t xml:space="preserve">ykonawca nie rozpoczął lub przerwał, z przyczyn leżących po stronie Wykonawcy, realizację przedmiotu umowy i opóźnienie w rozpoczęciu lub przerwa w wykonywaniu robót trwa dłużej niż 20 dni; </w:t>
      </w:r>
    </w:p>
    <w:p w14:paraId="7B1065CB" w14:textId="26A07C2B" w:rsidR="00CF23A6" w:rsidRDefault="00CF23A6" w:rsidP="00BE4AF3">
      <w:pPr>
        <w:pStyle w:val="Lista2"/>
        <w:numPr>
          <w:ilvl w:val="0"/>
          <w:numId w:val="26"/>
        </w:numPr>
        <w:contextualSpacing w:val="0"/>
        <w:jc w:val="both"/>
        <w:rPr>
          <w:sz w:val="24"/>
          <w:szCs w:val="24"/>
        </w:rPr>
      </w:pPr>
      <w:r>
        <w:rPr>
          <w:sz w:val="24"/>
          <w:szCs w:val="24"/>
        </w:rPr>
        <w:t>W przypadku wykonyw</w:t>
      </w:r>
      <w:r w:rsidR="00FF0EDD">
        <w:rPr>
          <w:sz w:val="24"/>
          <w:szCs w:val="24"/>
        </w:rPr>
        <w:t>ania umowy przez Wykonawcę w sp</w:t>
      </w:r>
      <w:r>
        <w:rPr>
          <w:sz w:val="24"/>
          <w:szCs w:val="24"/>
        </w:rPr>
        <w:t>o</w:t>
      </w:r>
      <w:r w:rsidR="00FF0EDD">
        <w:rPr>
          <w:sz w:val="24"/>
          <w:szCs w:val="24"/>
        </w:rPr>
        <w:t>s</w:t>
      </w:r>
      <w:r>
        <w:rPr>
          <w:sz w:val="24"/>
          <w:szCs w:val="24"/>
        </w:rPr>
        <w:t>ó</w:t>
      </w:r>
      <w:r w:rsidR="00FF0EDD">
        <w:rPr>
          <w:sz w:val="24"/>
          <w:szCs w:val="24"/>
        </w:rPr>
        <w:t>b</w:t>
      </w:r>
      <w:r>
        <w:rPr>
          <w:sz w:val="24"/>
          <w:szCs w:val="24"/>
        </w:rPr>
        <w:t xml:space="preserve"> niezgodny z jej postanowieniami.</w:t>
      </w:r>
    </w:p>
    <w:p w14:paraId="140716A5" w14:textId="77777777" w:rsidR="00CF23A6" w:rsidRPr="00F919E5" w:rsidRDefault="00CF23A6" w:rsidP="005711E3">
      <w:pPr>
        <w:pStyle w:val="Lista2"/>
        <w:contextualSpacing w:val="0"/>
        <w:jc w:val="both"/>
        <w:rPr>
          <w:sz w:val="24"/>
          <w:szCs w:val="24"/>
        </w:rPr>
      </w:pPr>
    </w:p>
    <w:p w14:paraId="456CB2A0" w14:textId="77777777" w:rsidR="00F12D8A" w:rsidRPr="00F919E5" w:rsidRDefault="000161B4" w:rsidP="00C36AAB">
      <w:pPr>
        <w:numPr>
          <w:ilvl w:val="0"/>
          <w:numId w:val="25"/>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14:paraId="760D8095" w14:textId="1B84BF2E" w:rsidR="00B3686F" w:rsidRPr="00F919E5" w:rsidRDefault="00B3686F" w:rsidP="00B3686F">
      <w:pPr>
        <w:numPr>
          <w:ilvl w:val="0"/>
          <w:numId w:val="25"/>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436C63">
        <w:rPr>
          <w:sz w:val="24"/>
          <w:szCs w:val="24"/>
        </w:rPr>
        <w:t xml:space="preserve"> lub</w:t>
      </w:r>
      <w:r w:rsidRPr="00F919E5">
        <w:rPr>
          <w:sz w:val="24"/>
          <w:szCs w:val="24"/>
        </w:rPr>
        <w:t xml:space="preserve"> powierzyć poprawienie lub dalsze wykonanie przedmiotu umowy innemu podmiotowi na koszt </w:t>
      </w:r>
      <w:r w:rsidR="00436C63">
        <w:rPr>
          <w:sz w:val="24"/>
          <w:szCs w:val="24"/>
        </w:rPr>
        <w:t xml:space="preserve">i niebezpieczeństwo </w:t>
      </w:r>
      <w:r w:rsidRPr="00F919E5">
        <w:rPr>
          <w:sz w:val="24"/>
          <w:szCs w:val="24"/>
        </w:rPr>
        <w:t>Wykonawcy.</w:t>
      </w:r>
    </w:p>
    <w:p w14:paraId="7F0AD9DF" w14:textId="77777777" w:rsidR="000161B4" w:rsidRPr="00F919E5" w:rsidRDefault="000161B4" w:rsidP="00C36AAB">
      <w:pPr>
        <w:numPr>
          <w:ilvl w:val="0"/>
          <w:numId w:val="25"/>
        </w:numPr>
        <w:tabs>
          <w:tab w:val="left" w:pos="360"/>
        </w:tabs>
        <w:suppressAutoHyphens/>
        <w:jc w:val="both"/>
        <w:rPr>
          <w:sz w:val="24"/>
          <w:szCs w:val="24"/>
        </w:rPr>
      </w:pPr>
      <w:r w:rsidRPr="00F919E5">
        <w:rPr>
          <w:sz w:val="24"/>
          <w:szCs w:val="24"/>
        </w:rPr>
        <w:t>W przypadku odstąpienia od umowy Wykonawcę oraz Zamawiającego obciążają następujące obowiązki szczegółowe:</w:t>
      </w:r>
    </w:p>
    <w:p w14:paraId="5E55490E" w14:textId="77777777" w:rsidR="00F12D8A" w:rsidRPr="00F919E5" w:rsidRDefault="000161B4" w:rsidP="00C36AAB">
      <w:pPr>
        <w:numPr>
          <w:ilvl w:val="0"/>
          <w:numId w:val="27"/>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14:paraId="08E08078" w14:textId="77777777" w:rsidR="00F12D8A" w:rsidRPr="00F919E5" w:rsidRDefault="000161B4" w:rsidP="00C36AAB">
      <w:pPr>
        <w:numPr>
          <w:ilvl w:val="0"/>
          <w:numId w:val="27"/>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14:paraId="3CCAD67E" w14:textId="4EA713C3" w:rsidR="00B3686F" w:rsidRPr="00625423" w:rsidRDefault="000161B4" w:rsidP="00625423">
      <w:pPr>
        <w:numPr>
          <w:ilvl w:val="0"/>
          <w:numId w:val="27"/>
        </w:numPr>
        <w:suppressAutoHyphens/>
        <w:jc w:val="both"/>
        <w:rPr>
          <w:sz w:val="24"/>
          <w:szCs w:val="24"/>
        </w:rPr>
      </w:pPr>
      <w:r w:rsidRPr="00F919E5">
        <w:rPr>
          <w:sz w:val="24"/>
          <w:szCs w:val="24"/>
        </w:rPr>
        <w:t>Wykonawca niezwłocznie, a najpóźniej w terminie 14 dni, usunie z terenu budowy urządzenia zaplecza przez niego dostarczone lub wzniesione, na swój koszt.</w:t>
      </w:r>
    </w:p>
    <w:p w14:paraId="4C937258" w14:textId="77777777" w:rsidR="000161B4" w:rsidRPr="00F919E5" w:rsidRDefault="000161B4" w:rsidP="00B53644">
      <w:pPr>
        <w:autoSpaceDE w:val="0"/>
        <w:jc w:val="center"/>
        <w:rPr>
          <w:b/>
          <w:sz w:val="24"/>
          <w:szCs w:val="24"/>
        </w:rPr>
      </w:pPr>
      <w:r w:rsidRPr="00F919E5">
        <w:rPr>
          <w:b/>
          <w:sz w:val="24"/>
          <w:szCs w:val="24"/>
        </w:rPr>
        <w:t>§ 10</w:t>
      </w:r>
    </w:p>
    <w:p w14:paraId="4F967A40" w14:textId="77777777" w:rsidR="000161B4" w:rsidRPr="00F919E5" w:rsidRDefault="000161B4" w:rsidP="00B53644">
      <w:pPr>
        <w:jc w:val="center"/>
        <w:rPr>
          <w:b/>
          <w:sz w:val="24"/>
          <w:szCs w:val="24"/>
        </w:rPr>
      </w:pPr>
      <w:r w:rsidRPr="00F919E5">
        <w:rPr>
          <w:b/>
          <w:sz w:val="24"/>
          <w:szCs w:val="24"/>
        </w:rPr>
        <w:t>Umowy o podwykonawstwo</w:t>
      </w:r>
    </w:p>
    <w:p w14:paraId="5ADCD2BF" w14:textId="77777777" w:rsidR="00F12D8A" w:rsidRPr="00F919E5" w:rsidRDefault="000161B4" w:rsidP="00C36AAB">
      <w:pPr>
        <w:numPr>
          <w:ilvl w:val="0"/>
          <w:numId w:val="28"/>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p>
    <w:p w14:paraId="648DDFFF" w14:textId="77777777" w:rsidR="00F12D8A" w:rsidRPr="00F919E5" w:rsidRDefault="000161B4" w:rsidP="00C36AAB">
      <w:pPr>
        <w:numPr>
          <w:ilvl w:val="0"/>
          <w:numId w:val="28"/>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31D72815" w14:textId="77777777" w:rsidR="00F12D8A" w:rsidRPr="00F919E5" w:rsidRDefault="000161B4" w:rsidP="00C36AAB">
      <w:pPr>
        <w:numPr>
          <w:ilvl w:val="0"/>
          <w:numId w:val="28"/>
        </w:numPr>
        <w:suppressAutoHyphens/>
        <w:jc w:val="both"/>
        <w:rPr>
          <w:sz w:val="24"/>
          <w:szCs w:val="24"/>
        </w:rPr>
      </w:pPr>
      <w:r w:rsidRPr="00F919E5">
        <w:rPr>
          <w:sz w:val="24"/>
          <w:szCs w:val="24"/>
        </w:rPr>
        <w:lastRenderedPageBreak/>
        <w:t xml:space="preserve">Umowa pomiędzy Wykonawcą a podwykonawcą powinna być zawarta w formie pisemnej pod rygorem nieważności. </w:t>
      </w:r>
    </w:p>
    <w:p w14:paraId="26297D6E" w14:textId="77777777" w:rsidR="00F12D8A" w:rsidRPr="00F919E5" w:rsidRDefault="000161B4" w:rsidP="00C36AAB">
      <w:pPr>
        <w:numPr>
          <w:ilvl w:val="0"/>
          <w:numId w:val="28"/>
        </w:numPr>
        <w:suppressAutoHyphens/>
        <w:jc w:val="both"/>
        <w:rPr>
          <w:sz w:val="24"/>
          <w:szCs w:val="24"/>
        </w:rPr>
      </w:pPr>
      <w:r w:rsidRPr="00F919E5">
        <w:rPr>
          <w:sz w:val="24"/>
          <w:szCs w:val="24"/>
        </w:rPr>
        <w:t>W przypadku powierzenia przez Wykonawcę realizacji robót podwykonawcy, Wykonawca jest zobowiązany do dokonania we własnym zakresie zapłaty wynagrodzenia należnego podwykonawcy z zachowaniem terminów płatności.</w:t>
      </w:r>
    </w:p>
    <w:p w14:paraId="20BDA999" w14:textId="77777777" w:rsidR="00F12D8A" w:rsidRPr="00F919E5" w:rsidRDefault="000161B4" w:rsidP="00C36AAB">
      <w:pPr>
        <w:numPr>
          <w:ilvl w:val="0"/>
          <w:numId w:val="28"/>
        </w:numPr>
        <w:suppressAutoHyphens/>
        <w:jc w:val="both"/>
        <w:rPr>
          <w:sz w:val="24"/>
          <w:szCs w:val="24"/>
        </w:rPr>
      </w:pPr>
      <w:r w:rsidRPr="00F919E5">
        <w:rPr>
          <w:sz w:val="24"/>
          <w:szCs w:val="24"/>
        </w:rPr>
        <w:t xml:space="preserve">Do zawarcia przez podwykonawcę umowy z dalszym podwykonawcą jest wymagana zgoda Zamawiającego i Wykonawcy. </w:t>
      </w:r>
    </w:p>
    <w:p w14:paraId="272014BF" w14:textId="614706CF" w:rsidR="00F12D8A" w:rsidRDefault="000161B4" w:rsidP="00C36AAB">
      <w:pPr>
        <w:numPr>
          <w:ilvl w:val="0"/>
          <w:numId w:val="28"/>
        </w:numPr>
        <w:suppressAutoHyphens/>
        <w:jc w:val="both"/>
        <w:rPr>
          <w:sz w:val="24"/>
          <w:szCs w:val="24"/>
        </w:rPr>
      </w:pPr>
      <w:r w:rsidRPr="00F919E5">
        <w:rPr>
          <w:sz w:val="24"/>
          <w:szCs w:val="24"/>
        </w:rPr>
        <w:t>Wykonanie prac przez podwykonawcę nie zwalnia Wykonawcy z odpowiedzialności za wykonanie obowiązków wynikających z umowy i ob</w:t>
      </w:r>
      <w:r w:rsidR="00436C63">
        <w:rPr>
          <w:sz w:val="24"/>
          <w:szCs w:val="24"/>
        </w:rPr>
        <w:t>o</w:t>
      </w:r>
      <w:r w:rsidRPr="00F919E5">
        <w:rPr>
          <w:sz w:val="24"/>
          <w:szCs w:val="24"/>
        </w:rPr>
        <w:t xml:space="preserve">wiązujących przepisów prawa. Wykonawca odpowiada za działania i zaniechania podwykonawców, jak za działania </w:t>
      </w:r>
      <w:r w:rsidR="005711E3">
        <w:rPr>
          <w:sz w:val="24"/>
          <w:szCs w:val="24"/>
        </w:rPr>
        <w:t xml:space="preserve">                        </w:t>
      </w:r>
      <w:r w:rsidRPr="00F919E5">
        <w:rPr>
          <w:sz w:val="24"/>
          <w:szCs w:val="24"/>
        </w:rPr>
        <w:t>i zaniechania własne.</w:t>
      </w:r>
    </w:p>
    <w:p w14:paraId="5EF17828" w14:textId="52A1A010" w:rsidR="005711E3" w:rsidRPr="00F919E5" w:rsidRDefault="005711E3" w:rsidP="00C36AAB">
      <w:pPr>
        <w:numPr>
          <w:ilvl w:val="0"/>
          <w:numId w:val="28"/>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14:paraId="575379A2" w14:textId="6A6ACC1C" w:rsidR="00F12D8A" w:rsidRPr="00F919E5" w:rsidRDefault="000161B4" w:rsidP="00625423">
      <w:pPr>
        <w:numPr>
          <w:ilvl w:val="0"/>
          <w:numId w:val="28"/>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386E2E45" w14:textId="53A83655" w:rsidR="00F12D8A" w:rsidRDefault="000161B4" w:rsidP="00625423">
      <w:pPr>
        <w:numPr>
          <w:ilvl w:val="0"/>
          <w:numId w:val="28"/>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5F1CE8D" w14:textId="77777777" w:rsidR="000161B4" w:rsidRPr="00013114" w:rsidRDefault="000161B4" w:rsidP="00625423">
      <w:pPr>
        <w:numPr>
          <w:ilvl w:val="0"/>
          <w:numId w:val="28"/>
        </w:numPr>
        <w:suppressAutoHyphens/>
        <w:jc w:val="both"/>
        <w:rPr>
          <w:sz w:val="24"/>
          <w:szCs w:val="24"/>
        </w:rPr>
      </w:pPr>
      <w:r w:rsidRPr="002F70E8">
        <w:rPr>
          <w:sz w:val="24"/>
          <w:szCs w:val="24"/>
        </w:rPr>
        <w:t>Zamawiający w terminie 14 dni zgłasza pisemne zastrzeżenia do projektu umowy                            o podwykonawstwo, której przedmiotem są r</w:t>
      </w:r>
      <w:r w:rsidRPr="00013114">
        <w:rPr>
          <w:sz w:val="24"/>
          <w:szCs w:val="24"/>
        </w:rPr>
        <w:t>oboty budowlane w przypadku gdy:</w:t>
      </w:r>
    </w:p>
    <w:p w14:paraId="588DEDFC" w14:textId="77777777" w:rsidR="00F12D8A" w:rsidRPr="00F919E5" w:rsidRDefault="000161B4" w:rsidP="00C36AAB">
      <w:pPr>
        <w:numPr>
          <w:ilvl w:val="0"/>
          <w:numId w:val="30"/>
        </w:numPr>
        <w:suppressAutoHyphens/>
        <w:jc w:val="both"/>
        <w:rPr>
          <w:sz w:val="24"/>
          <w:szCs w:val="24"/>
        </w:rPr>
      </w:pPr>
      <w:r w:rsidRPr="00F919E5">
        <w:rPr>
          <w:sz w:val="24"/>
          <w:szCs w:val="24"/>
        </w:rPr>
        <w:t xml:space="preserve">nie spełnia wymagań określonych w Specyfikacji Istotnych Warunków Zamówienia; </w:t>
      </w:r>
    </w:p>
    <w:p w14:paraId="57EFB2A3" w14:textId="0169E1B4" w:rsidR="000161B4" w:rsidRPr="00F919E5" w:rsidRDefault="000161B4" w:rsidP="00C36AAB">
      <w:pPr>
        <w:numPr>
          <w:ilvl w:val="0"/>
          <w:numId w:val="30"/>
        </w:numPr>
        <w:suppressAutoHyphens/>
        <w:jc w:val="both"/>
        <w:rPr>
          <w:sz w:val="24"/>
          <w:szCs w:val="24"/>
        </w:rPr>
      </w:pPr>
      <w:r w:rsidRPr="00F919E5">
        <w:rPr>
          <w:sz w:val="24"/>
          <w:szCs w:val="24"/>
        </w:rPr>
        <w:t xml:space="preserve">gdy przewiduje termin zapłaty wynagrodzenia dłuższy niż określony w </w:t>
      </w:r>
      <w:r w:rsidR="002F70E8">
        <w:rPr>
          <w:sz w:val="24"/>
          <w:szCs w:val="24"/>
        </w:rPr>
        <w:t>ust. 9</w:t>
      </w:r>
    </w:p>
    <w:p w14:paraId="21A50C1B" w14:textId="5604661E" w:rsidR="00F12D8A" w:rsidRPr="00625423" w:rsidRDefault="000161B4" w:rsidP="00625423">
      <w:pPr>
        <w:pStyle w:val="Akapitzlist"/>
        <w:numPr>
          <w:ilvl w:val="0"/>
          <w:numId w:val="28"/>
        </w:numPr>
        <w:suppressAutoHyphens/>
        <w:jc w:val="both"/>
        <w:rPr>
          <w:sz w:val="24"/>
          <w:szCs w:val="24"/>
        </w:rPr>
      </w:pPr>
      <w:r w:rsidRPr="00625423">
        <w:rPr>
          <w:sz w:val="24"/>
          <w:szCs w:val="24"/>
        </w:rPr>
        <w:t>Niezgłoszenie pisemnych zastrzeżeń do przedłożonego projektu umowy                                          o podwykonawstwo, której przedmiotem są roboty budowlane w terminie 14 dni, uważa się za akceptację projektu umowy przez Zamawiającego.</w:t>
      </w:r>
    </w:p>
    <w:p w14:paraId="3BE35BA6" w14:textId="37F25EC4" w:rsidR="00031BB6" w:rsidRPr="00625423" w:rsidRDefault="000161B4" w:rsidP="00625423">
      <w:pPr>
        <w:pStyle w:val="Akapitzlist"/>
        <w:numPr>
          <w:ilvl w:val="0"/>
          <w:numId w:val="28"/>
        </w:numPr>
        <w:suppressAutoHyphens/>
        <w:jc w:val="both"/>
        <w:rPr>
          <w:sz w:val="24"/>
          <w:szCs w:val="24"/>
        </w:rPr>
      </w:pPr>
      <w:r w:rsidRPr="00625423">
        <w:rPr>
          <w:sz w:val="24"/>
          <w:szCs w:val="24"/>
        </w:rPr>
        <w:t xml:space="preserve">Wykonawca, podwykonawca lub dalszy podwykonawca zamówienia na roboty budowlane </w:t>
      </w:r>
      <w:r w:rsidR="002F70E8" w:rsidRPr="00625423">
        <w:rPr>
          <w:sz w:val="24"/>
          <w:szCs w:val="24"/>
        </w:rPr>
        <w:t>przedkłada</w:t>
      </w:r>
      <w:r w:rsidRPr="00625423">
        <w:rPr>
          <w:sz w:val="24"/>
          <w:szCs w:val="24"/>
        </w:rPr>
        <w:t xml:space="preserve"> Zamawiającemu poświadczon</w:t>
      </w:r>
      <w:r w:rsidR="002F70E8" w:rsidRPr="00625423">
        <w:rPr>
          <w:sz w:val="24"/>
          <w:szCs w:val="24"/>
        </w:rPr>
        <w:t>ą</w:t>
      </w:r>
      <w:r w:rsidRPr="00625423">
        <w:rPr>
          <w:sz w:val="24"/>
          <w:szCs w:val="24"/>
        </w:rPr>
        <w:t xml:space="preserve"> za zgodność z oryginałem kopii zawartej umowy o podwykonawstwo, której przedmiotem są roboty budowlane, w terminie 7 dni od dnia jej zawarcia.</w:t>
      </w:r>
    </w:p>
    <w:p w14:paraId="7D0663B9" w14:textId="40D12D4A" w:rsidR="00031BB6" w:rsidRPr="00625423" w:rsidRDefault="000161B4" w:rsidP="00625423">
      <w:pPr>
        <w:pStyle w:val="Akapitzlist"/>
        <w:numPr>
          <w:ilvl w:val="0"/>
          <w:numId w:val="28"/>
        </w:numPr>
        <w:suppressAutoHyphens/>
        <w:jc w:val="both"/>
        <w:rPr>
          <w:sz w:val="24"/>
          <w:szCs w:val="24"/>
        </w:rPr>
      </w:pPr>
      <w:r w:rsidRPr="00625423">
        <w:rPr>
          <w:sz w:val="24"/>
          <w:szCs w:val="24"/>
        </w:rPr>
        <w:t xml:space="preserve">Zamawiający w terminie 14 dni zgłasza pisemny sprzeciw do umowy o podwykonawstwo, której przedmiotem są roboty budowlane, w przypadkach o których mowa w </w:t>
      </w:r>
      <w:r w:rsidR="002F70E8" w:rsidRPr="00625423">
        <w:rPr>
          <w:sz w:val="24"/>
          <w:szCs w:val="24"/>
        </w:rPr>
        <w:t>ust. 10.</w:t>
      </w:r>
      <w:r w:rsidRPr="00625423">
        <w:rPr>
          <w:sz w:val="24"/>
          <w:szCs w:val="24"/>
        </w:rPr>
        <w:t>.</w:t>
      </w:r>
    </w:p>
    <w:p w14:paraId="1AD0B899" w14:textId="62DF532F" w:rsidR="00031BB6" w:rsidRPr="00625423" w:rsidRDefault="000161B4" w:rsidP="00625423">
      <w:pPr>
        <w:pStyle w:val="Akapitzlist"/>
        <w:numPr>
          <w:ilvl w:val="0"/>
          <w:numId w:val="28"/>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14:paraId="2FD69452" w14:textId="5DC7A125" w:rsidR="00031BB6" w:rsidRPr="00625423" w:rsidRDefault="000161B4" w:rsidP="00625423">
      <w:pPr>
        <w:pStyle w:val="Akapitzlist"/>
        <w:numPr>
          <w:ilvl w:val="0"/>
          <w:numId w:val="28"/>
        </w:numPr>
        <w:suppressAutoHyphens/>
        <w:jc w:val="both"/>
        <w:rPr>
          <w:sz w:val="24"/>
          <w:szCs w:val="24"/>
        </w:rPr>
      </w:pPr>
      <w:r w:rsidRPr="00625423">
        <w:rPr>
          <w:sz w:val="24"/>
          <w:szCs w:val="24"/>
        </w:rPr>
        <w:t>Wykonawca, podwykonawca lub dalszy podwykonawca zamówienia na roboty budowlane przedkłada Zamawiającemu poświadczoną za zgodność z oryginałem kopie zawartej umowy o podwykonawstwo, której przedmiotem są dostawy</w:t>
      </w:r>
      <w:r w:rsidR="002F70E8" w:rsidRPr="00625423">
        <w:rPr>
          <w:sz w:val="24"/>
          <w:szCs w:val="24"/>
        </w:rPr>
        <w:t xml:space="preserve"> lub usługi </w:t>
      </w:r>
      <w:r w:rsidRPr="00625423">
        <w:rPr>
          <w:sz w:val="24"/>
          <w:szCs w:val="24"/>
        </w:rPr>
        <w:t xml:space="preserv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2550A45F" w14:textId="2DCD380A" w:rsidR="00031BB6" w:rsidRPr="00625423" w:rsidRDefault="000161B4" w:rsidP="00625423">
      <w:pPr>
        <w:pStyle w:val="Akapitzlist"/>
        <w:numPr>
          <w:ilvl w:val="0"/>
          <w:numId w:val="28"/>
        </w:numPr>
        <w:suppressAutoHyphens/>
        <w:jc w:val="both"/>
        <w:rPr>
          <w:sz w:val="24"/>
          <w:szCs w:val="24"/>
        </w:rPr>
      </w:pPr>
      <w:r w:rsidRPr="00625423">
        <w:rPr>
          <w:sz w:val="24"/>
          <w:szCs w:val="24"/>
        </w:rPr>
        <w:t xml:space="preserve">W przypadku umów, o którym mowa w </w:t>
      </w:r>
      <w:r w:rsidR="00AB6E22" w:rsidRPr="00625423">
        <w:rPr>
          <w:sz w:val="24"/>
          <w:szCs w:val="24"/>
        </w:rPr>
        <w:t>ust. 15</w:t>
      </w:r>
      <w:r w:rsidRPr="00625423">
        <w:rPr>
          <w:sz w:val="24"/>
          <w:szCs w:val="24"/>
        </w:rPr>
        <w:t>, jeżeli termin zapłaty wynagrodzenia jest dłuższy niż 30 dni, Zamawiający informuje o tym Wykonawcę i wzywa go do doprowadzenia do zmiany tej umowy pod rygorem wystąpienia o zapłatę kary umownej.</w:t>
      </w:r>
    </w:p>
    <w:p w14:paraId="306D5714" w14:textId="702FAE40" w:rsidR="00031BB6" w:rsidRPr="00625423" w:rsidRDefault="000161B4" w:rsidP="00625423">
      <w:pPr>
        <w:pStyle w:val="Akapitzlist"/>
        <w:numPr>
          <w:ilvl w:val="0"/>
          <w:numId w:val="28"/>
        </w:numPr>
        <w:suppressAutoHyphens/>
        <w:jc w:val="both"/>
        <w:rPr>
          <w:sz w:val="24"/>
          <w:szCs w:val="24"/>
        </w:rPr>
      </w:pPr>
      <w:r w:rsidRPr="00625423">
        <w:rPr>
          <w:sz w:val="24"/>
          <w:szCs w:val="24"/>
        </w:rPr>
        <w:t xml:space="preserve">Zamawiający dokonuje bezpośredniej zapłaty wymagalnego wynagrodzenia przysługującego podwykonawcy lub dalszemu podwykonawcy, który zawarł zaakceptowaną przez Zamawiającego umowę o podwykonawstwo, której przedmiotem są </w:t>
      </w:r>
      <w:r w:rsidRPr="00625423">
        <w:rPr>
          <w:sz w:val="24"/>
          <w:szCs w:val="24"/>
        </w:rPr>
        <w:lastRenderedPageBreak/>
        <w:t>roboty budowlane</w:t>
      </w:r>
      <w:r w:rsidR="00AB6E22" w:rsidRPr="00625423">
        <w:rPr>
          <w:sz w:val="24"/>
          <w:szCs w:val="24"/>
        </w:rPr>
        <w:t xml:space="preserve"> </w:t>
      </w:r>
      <w:r w:rsidR="00AB6E22"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14:paraId="63CBDF35" w14:textId="22E2A18E" w:rsidR="00031BB6" w:rsidRDefault="000161B4" w:rsidP="00625423">
      <w:pPr>
        <w:pStyle w:val="Akapitzlist"/>
        <w:numPr>
          <w:ilvl w:val="0"/>
          <w:numId w:val="28"/>
        </w:numPr>
        <w:suppressAutoHyphens/>
        <w:jc w:val="both"/>
        <w:rPr>
          <w:sz w:val="24"/>
          <w:szCs w:val="24"/>
        </w:rPr>
      </w:pPr>
      <w:r w:rsidRPr="00625423">
        <w:rPr>
          <w:sz w:val="24"/>
          <w:szCs w:val="24"/>
        </w:rPr>
        <w:t>Wynagrodzenie, o którym mowa w</w:t>
      </w:r>
      <w:r w:rsidR="00AB6E22" w:rsidRPr="00625423">
        <w:rPr>
          <w:sz w:val="24"/>
          <w:szCs w:val="24"/>
        </w:rPr>
        <w:t xml:space="preserve"> ust. 17</w:t>
      </w:r>
      <w:r w:rsidRPr="00625423">
        <w:rPr>
          <w:sz w:val="24"/>
          <w:szCs w:val="24"/>
        </w:rPr>
        <w:t xml:space="preserve">, dotyczy wyłącznie należności powstałych po </w:t>
      </w:r>
      <w:r w:rsidR="00AB6E22" w:rsidRPr="00625423">
        <w:rPr>
          <w:sz w:val="24"/>
          <w:szCs w:val="24"/>
        </w:rPr>
        <w:t>zaakceptowaniu przez</w:t>
      </w:r>
      <w:r w:rsidRPr="00625423">
        <w:rPr>
          <w:sz w:val="24"/>
          <w:szCs w:val="24"/>
        </w:rPr>
        <w:t xml:space="preserve"> Zamawiające</w:t>
      </w:r>
      <w:r w:rsidR="00AB6E22" w:rsidRPr="00625423">
        <w:rPr>
          <w:sz w:val="24"/>
          <w:szCs w:val="24"/>
        </w:rPr>
        <w:t xml:space="preserve">go </w:t>
      </w:r>
      <w:r w:rsidR="00AB6E22"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14:paraId="230898C3" w14:textId="0A799F0B" w:rsidR="00031BB6" w:rsidRPr="00625423" w:rsidRDefault="000161B4" w:rsidP="00625423">
      <w:pPr>
        <w:pStyle w:val="Akapitzlist"/>
        <w:numPr>
          <w:ilvl w:val="0"/>
          <w:numId w:val="28"/>
        </w:numPr>
        <w:suppressAutoHyphens/>
        <w:jc w:val="both"/>
        <w:rPr>
          <w:sz w:val="24"/>
          <w:szCs w:val="24"/>
        </w:rPr>
      </w:pPr>
      <w:r w:rsidRPr="00625423">
        <w:rPr>
          <w:sz w:val="24"/>
          <w:szCs w:val="24"/>
        </w:rPr>
        <w:t xml:space="preserve">Bezpośrednia zapłata obejmuje wyłącznie należne wynagrodzenie, bez odsetek, należnych podwykonawcy lub dalszemu podwykonawcy. </w:t>
      </w:r>
    </w:p>
    <w:p w14:paraId="07736C44" w14:textId="740F83E1" w:rsidR="00031BB6" w:rsidRPr="00625423" w:rsidRDefault="000161B4" w:rsidP="00625423">
      <w:pPr>
        <w:pStyle w:val="Akapitzlist"/>
        <w:numPr>
          <w:ilvl w:val="0"/>
          <w:numId w:val="28"/>
        </w:numPr>
        <w:suppressAutoHyphens/>
        <w:jc w:val="both"/>
        <w:rPr>
          <w:sz w:val="24"/>
          <w:szCs w:val="24"/>
        </w:rPr>
      </w:pPr>
      <w:r w:rsidRPr="00625423">
        <w:rPr>
          <w:sz w:val="24"/>
          <w:szCs w:val="24"/>
        </w:rPr>
        <w:t>Przed dokonaniem bezpośredniej zapłaty Zamawiający jest obowiązany umożliwić Wykonawcy zgłoszenie pisemnych uwag dotyczących zasadności bezpośredniej zapłaty wynagrodzenia podwykonawcy lub dalszemu podwykonawcy, o których mowa w</w:t>
      </w:r>
      <w:r w:rsidR="00AB6E22" w:rsidRPr="00625423">
        <w:rPr>
          <w:sz w:val="24"/>
          <w:szCs w:val="24"/>
        </w:rPr>
        <w:t xml:space="preserve"> ust. 17</w:t>
      </w:r>
      <w:r w:rsidRPr="00625423">
        <w:rPr>
          <w:sz w:val="24"/>
          <w:szCs w:val="24"/>
        </w:rPr>
        <w:t xml:space="preserve">. Zamawiający informuje o terminie zgłaszania uwag, nie krótszym niż 7 dni od dnia doręczenia tej informacji. </w:t>
      </w:r>
    </w:p>
    <w:p w14:paraId="121960B1" w14:textId="3ADF293B" w:rsidR="000161B4" w:rsidRPr="00625423" w:rsidRDefault="000161B4" w:rsidP="00625423">
      <w:pPr>
        <w:pStyle w:val="Akapitzlist"/>
        <w:numPr>
          <w:ilvl w:val="0"/>
          <w:numId w:val="28"/>
        </w:numPr>
        <w:suppressAutoHyphens/>
        <w:jc w:val="both"/>
        <w:rPr>
          <w:sz w:val="24"/>
          <w:szCs w:val="24"/>
        </w:rPr>
      </w:pPr>
      <w:r w:rsidRPr="00625423">
        <w:rPr>
          <w:sz w:val="24"/>
          <w:szCs w:val="24"/>
        </w:rPr>
        <w:t xml:space="preserve">W przypadku zgłoszenia uwag, o których mowa w </w:t>
      </w:r>
      <w:r w:rsidR="00AB6E22" w:rsidRPr="00625423">
        <w:rPr>
          <w:sz w:val="24"/>
          <w:szCs w:val="24"/>
        </w:rPr>
        <w:t>ust. 20</w:t>
      </w:r>
      <w:r w:rsidRPr="00625423">
        <w:rPr>
          <w:sz w:val="24"/>
          <w:szCs w:val="24"/>
        </w:rPr>
        <w:t xml:space="preserve">, w terminie wskazanym przez Zamawiającego, Zamawiający może: </w:t>
      </w:r>
    </w:p>
    <w:p w14:paraId="729F101C" w14:textId="7D77743E" w:rsidR="00F12D8A" w:rsidRPr="00F919E5" w:rsidRDefault="000161B4" w:rsidP="00C36AAB">
      <w:pPr>
        <w:numPr>
          <w:ilvl w:val="0"/>
          <w:numId w:val="31"/>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sidR="00AB6E22">
        <w:rPr>
          <w:sz w:val="24"/>
          <w:szCs w:val="24"/>
        </w:rPr>
        <w:t>,</w:t>
      </w:r>
      <w:r w:rsidRPr="00F919E5">
        <w:rPr>
          <w:sz w:val="24"/>
          <w:szCs w:val="24"/>
        </w:rPr>
        <w:t xml:space="preserve"> albo </w:t>
      </w:r>
    </w:p>
    <w:p w14:paraId="3CE9A66B" w14:textId="77777777" w:rsidR="00AB6E22" w:rsidRDefault="000161B4" w:rsidP="00C36AAB">
      <w:pPr>
        <w:numPr>
          <w:ilvl w:val="0"/>
          <w:numId w:val="31"/>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B39E9A6" w14:textId="505A8D40" w:rsidR="000161B4" w:rsidRPr="00F919E5" w:rsidRDefault="000161B4" w:rsidP="00C36AAB">
      <w:pPr>
        <w:numPr>
          <w:ilvl w:val="0"/>
          <w:numId w:val="31"/>
        </w:numPr>
        <w:tabs>
          <w:tab w:val="left" w:pos="300"/>
        </w:tabs>
        <w:suppressAutoHyphens/>
        <w:jc w:val="both"/>
        <w:rPr>
          <w:sz w:val="24"/>
          <w:szCs w:val="24"/>
        </w:rPr>
      </w:pPr>
      <w:r w:rsidRPr="00F919E5">
        <w:rPr>
          <w:sz w:val="24"/>
          <w:szCs w:val="24"/>
        </w:rPr>
        <w:t xml:space="preserve">dokonać bezpośredniej zapłaty wynagrodzenia podwykonawcy lub dalszemu podwykonawcy, jeżeli podwykonawca lub dalszy podwykonawca wykaże zasadność takiej zapłaty. </w:t>
      </w:r>
    </w:p>
    <w:p w14:paraId="57C5594C" w14:textId="3D8F5806" w:rsidR="00F12D8A" w:rsidRPr="00625423" w:rsidRDefault="000161B4" w:rsidP="00625423">
      <w:pPr>
        <w:pStyle w:val="Akapitzlist"/>
        <w:numPr>
          <w:ilvl w:val="0"/>
          <w:numId w:val="28"/>
        </w:numPr>
        <w:tabs>
          <w:tab w:val="left" w:pos="426"/>
        </w:tabs>
        <w:suppressAutoHyphens/>
        <w:ind w:left="426" w:hanging="426"/>
        <w:jc w:val="both"/>
        <w:rPr>
          <w:sz w:val="24"/>
          <w:szCs w:val="24"/>
        </w:rPr>
      </w:pPr>
      <w:r w:rsidRPr="00625423">
        <w:rPr>
          <w:sz w:val="24"/>
          <w:szCs w:val="24"/>
        </w:rPr>
        <w:t xml:space="preserve">W przypadku dokonania bezpośredniej zapłaty podwykonawcy lub dalszemu podwykonawcy, o których mowa w </w:t>
      </w:r>
      <w:r w:rsidR="00AB6E22" w:rsidRPr="00625423">
        <w:rPr>
          <w:sz w:val="24"/>
          <w:szCs w:val="24"/>
        </w:rPr>
        <w:t>ust. 17</w:t>
      </w:r>
      <w:r w:rsidRPr="00625423">
        <w:rPr>
          <w:sz w:val="24"/>
          <w:szCs w:val="24"/>
        </w:rPr>
        <w:t xml:space="preserve">, Zamawiający potrąca kwotę wypłaconego wynagrodzenia z wynagrodzenia należnego wykonawcy. </w:t>
      </w:r>
    </w:p>
    <w:p w14:paraId="5BE64649" w14:textId="4C3B48FE" w:rsidR="00031BB6" w:rsidRPr="00625423" w:rsidRDefault="000161B4" w:rsidP="00625423">
      <w:pPr>
        <w:pStyle w:val="Akapitzlist"/>
        <w:numPr>
          <w:ilvl w:val="0"/>
          <w:numId w:val="28"/>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w:t>
      </w:r>
      <w:r w:rsidR="00AB6E22" w:rsidRPr="00625423">
        <w:rPr>
          <w:sz w:val="24"/>
          <w:szCs w:val="24"/>
        </w:rPr>
        <w:t>ust. 17</w:t>
      </w:r>
      <w:r w:rsidRPr="00625423">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20541F1F" w14:textId="77777777" w:rsidR="00061E96" w:rsidRDefault="000161B4" w:rsidP="00061E96">
      <w:pPr>
        <w:pStyle w:val="Akapitzlist"/>
        <w:numPr>
          <w:ilvl w:val="0"/>
          <w:numId w:val="28"/>
        </w:numPr>
        <w:tabs>
          <w:tab w:val="left" w:pos="426"/>
        </w:tabs>
        <w:suppressAutoHyphens/>
        <w:ind w:left="426" w:hanging="426"/>
        <w:jc w:val="both"/>
        <w:rPr>
          <w:sz w:val="24"/>
          <w:szCs w:val="24"/>
        </w:rPr>
      </w:pPr>
      <w:r w:rsidRPr="00625423">
        <w:rPr>
          <w:sz w:val="24"/>
          <w:szCs w:val="24"/>
        </w:rPr>
        <w:t xml:space="preserve">Przepisy </w:t>
      </w:r>
      <w:r w:rsidR="00013114" w:rsidRPr="00625423">
        <w:rPr>
          <w:sz w:val="24"/>
          <w:szCs w:val="24"/>
        </w:rPr>
        <w:t>ust</w:t>
      </w:r>
      <w:r w:rsidRPr="00625423">
        <w:rPr>
          <w:sz w:val="24"/>
          <w:szCs w:val="24"/>
        </w:rPr>
        <w:t>. 8</w:t>
      </w:r>
      <w:r w:rsidR="00013114" w:rsidRPr="00625423">
        <w:rPr>
          <w:sz w:val="24"/>
          <w:szCs w:val="24"/>
        </w:rPr>
        <w:t>-16</w:t>
      </w:r>
      <w:r w:rsidRPr="00625423">
        <w:rPr>
          <w:sz w:val="24"/>
          <w:szCs w:val="24"/>
        </w:rPr>
        <w:t xml:space="preserve"> stosuje się odpowiednio do zmian tej umowy o podwykonawstwo.</w:t>
      </w:r>
    </w:p>
    <w:p w14:paraId="1BDD4020" w14:textId="49B2364E" w:rsidR="000161B4" w:rsidRPr="005711E3" w:rsidRDefault="000161B4" w:rsidP="00061E96">
      <w:pPr>
        <w:pStyle w:val="Akapitzlist"/>
        <w:numPr>
          <w:ilvl w:val="0"/>
          <w:numId w:val="28"/>
        </w:numPr>
        <w:tabs>
          <w:tab w:val="left" w:pos="426"/>
        </w:tabs>
        <w:suppressAutoHyphens/>
        <w:ind w:left="426" w:hanging="426"/>
        <w:jc w:val="both"/>
        <w:rPr>
          <w:sz w:val="24"/>
          <w:szCs w:val="24"/>
        </w:rPr>
      </w:pPr>
      <w:r w:rsidRPr="005711E3">
        <w:rPr>
          <w:sz w:val="24"/>
          <w:szCs w:val="24"/>
        </w:rPr>
        <w:t>Jeżeli zmiana albo rezygnacja z podwykonawcy dotyczy podmi</w:t>
      </w:r>
      <w:bookmarkStart w:id="0" w:name="_GoBack"/>
      <w:bookmarkEnd w:id="0"/>
      <w:r w:rsidRPr="005711E3">
        <w:rPr>
          <w:sz w:val="24"/>
          <w:szCs w:val="24"/>
        </w:rPr>
        <w:t>otu, na którego zasoby wykonawca powoływał się, w celu wykazania spełniania warunków udziału w postępowaniu, o których mowa w art. 22</w:t>
      </w:r>
      <w:r w:rsidR="00F12D8A" w:rsidRPr="005711E3">
        <w:rPr>
          <w:sz w:val="24"/>
          <w:szCs w:val="24"/>
        </w:rPr>
        <w:t xml:space="preserve"> </w:t>
      </w:r>
      <w:r w:rsidR="00061E96" w:rsidRPr="005711E3">
        <w:rPr>
          <w:sz w:val="24"/>
          <w:szCs w:val="24"/>
        </w:rPr>
        <w:t xml:space="preserve">a </w:t>
      </w:r>
      <w:r w:rsidRPr="005711E3">
        <w:rPr>
          <w:sz w:val="24"/>
          <w:szCs w:val="24"/>
        </w:rPr>
        <w:t xml:space="preserve">ust. 1, </w:t>
      </w:r>
      <w:r w:rsidR="00061E96" w:rsidRPr="005711E3">
        <w:rPr>
          <w:sz w:val="24"/>
          <w:szCs w:val="24"/>
        </w:rPr>
        <w:t xml:space="preserve">ustawy </w:t>
      </w:r>
      <w:r w:rsidRPr="005711E3">
        <w:rPr>
          <w:sz w:val="24"/>
          <w:szCs w:val="24"/>
        </w:rPr>
        <w:t xml:space="preserve">Pzp Wykonawca jest obowiązany wykazać </w:t>
      </w:r>
      <w:r w:rsidR="00B3686F" w:rsidRPr="005711E3">
        <w:rPr>
          <w:sz w:val="24"/>
          <w:szCs w:val="24"/>
        </w:rPr>
        <w:t>Z</w:t>
      </w:r>
      <w:r w:rsidRPr="005711E3">
        <w:rPr>
          <w:sz w:val="24"/>
          <w:szCs w:val="24"/>
        </w:rPr>
        <w:t>amawiającemu, iż proponowany inny podwykonawca lub wykonawca samodzielnie spełnia je w stopniu nie mniejszym, niż wymagany w trakcie postępowania o udzielenie zamówienia.</w:t>
      </w:r>
    </w:p>
    <w:p w14:paraId="11F1D38F" w14:textId="77777777" w:rsidR="000161B4" w:rsidRPr="00F919E5" w:rsidRDefault="000161B4" w:rsidP="00B53644">
      <w:pPr>
        <w:jc w:val="center"/>
        <w:rPr>
          <w:b/>
          <w:bCs/>
          <w:sz w:val="24"/>
          <w:szCs w:val="24"/>
        </w:rPr>
      </w:pPr>
      <w:r w:rsidRPr="00F919E5">
        <w:rPr>
          <w:b/>
          <w:sz w:val="24"/>
          <w:szCs w:val="24"/>
        </w:rPr>
        <w:t>§ 11</w:t>
      </w:r>
    </w:p>
    <w:p w14:paraId="054DD6D1" w14:textId="77777777" w:rsidR="000161B4" w:rsidRPr="00F919E5" w:rsidRDefault="000161B4" w:rsidP="00B53644">
      <w:pPr>
        <w:autoSpaceDE w:val="0"/>
        <w:jc w:val="center"/>
        <w:rPr>
          <w:bCs/>
          <w:sz w:val="24"/>
          <w:szCs w:val="24"/>
        </w:rPr>
      </w:pPr>
      <w:r w:rsidRPr="00F919E5">
        <w:rPr>
          <w:b/>
          <w:bCs/>
          <w:sz w:val="24"/>
          <w:szCs w:val="24"/>
        </w:rPr>
        <w:t>Gwarancja jakości i rękojmia</w:t>
      </w:r>
    </w:p>
    <w:p w14:paraId="1636B671" w14:textId="77777777"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na okres 36 miesięcy liczonych od dnia podpisania przez strony protokołu odbioru całości przedmiotu niniejszej umowy bez zastrzeż</w:t>
      </w:r>
      <w:r w:rsidR="00F12D8A" w:rsidRPr="00F919E5">
        <w:rPr>
          <w:rFonts w:ascii="Times New Roman" w:hAnsi="Times New Roman"/>
          <w:bCs/>
          <w:sz w:val="24"/>
          <w:szCs w:val="24"/>
        </w:rPr>
        <w:t>eń.</w:t>
      </w:r>
    </w:p>
    <w:p w14:paraId="4C01CE76" w14:textId="77777777"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Strony umowy zgodnie postanawiają rozszerzyć odpowiedzialność Wykonawcy z tytułu rękojmi za wady przedmiotu umowy i ustalić, iż termin obowiązywania rękojmi będzie wynosić 36 miesięcy od dnia odbioru końcowego.</w:t>
      </w:r>
      <w:r w:rsidRPr="00F919E5">
        <w:rPr>
          <w:rFonts w:ascii="Times New Roman" w:hAnsi="Times New Roman"/>
          <w:sz w:val="24"/>
          <w:szCs w:val="24"/>
        </w:rPr>
        <w:t xml:space="preserve"> </w:t>
      </w:r>
    </w:p>
    <w:p w14:paraId="7C5A74A8" w14:textId="77777777"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W okresie gwarancji Wykonawca zobowiązuje się do bezpłatnego usunięcia wad i usterek </w:t>
      </w:r>
      <w:r w:rsidR="00F12D8A" w:rsidRPr="00F919E5">
        <w:rPr>
          <w:rFonts w:ascii="Times New Roman" w:hAnsi="Times New Roman"/>
          <w:sz w:val="24"/>
          <w:szCs w:val="24"/>
        </w:rPr>
        <w:t xml:space="preserve">                </w:t>
      </w:r>
      <w:r w:rsidRPr="00F919E5">
        <w:rPr>
          <w:rFonts w:ascii="Times New Roman" w:hAnsi="Times New Roman"/>
          <w:sz w:val="24"/>
          <w:szCs w:val="24"/>
        </w:rPr>
        <w:t xml:space="preserve">w terminie 7 dni licząc od daty pisemnego (listem lub faksem) powiadomienia przez Zamawiającego o ich zaistnieniu. Okres gwarancji zostanie przedłużony o czas naprawy. </w:t>
      </w:r>
    </w:p>
    <w:p w14:paraId="353A5189" w14:textId="77777777"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lastRenderedPageBreak/>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14:paraId="2F78286B" w14:textId="72D1CB4A" w:rsidR="00F919E5" w:rsidRPr="00625423" w:rsidRDefault="000161B4" w:rsidP="00625423">
      <w:pPr>
        <w:pStyle w:val="Tekstpodstawowy21"/>
        <w:numPr>
          <w:ilvl w:val="0"/>
          <w:numId w:val="32"/>
        </w:numPr>
        <w:overflowPunct/>
        <w:autoSpaceDE/>
        <w:autoSpaceDN w:val="0"/>
        <w:textAlignment w:val="auto"/>
        <w:rPr>
          <w:b/>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Wykonawcy. W tym przypadku koszty usuwania wad będą pokrywane w pierwszej kolejności z zatrzymanej kwoty będącej zabezpieczeniem </w:t>
      </w:r>
      <w:r w:rsidR="00D32779">
        <w:rPr>
          <w:rFonts w:ascii="Times New Roman" w:hAnsi="Times New Roman"/>
          <w:sz w:val="24"/>
          <w:szCs w:val="24"/>
        </w:rPr>
        <w:t>usunięcia wad i usterek</w:t>
      </w:r>
      <w:r w:rsidRPr="00F919E5">
        <w:rPr>
          <w:rFonts w:ascii="Times New Roman" w:hAnsi="Times New Roman"/>
          <w:sz w:val="24"/>
          <w:szCs w:val="24"/>
        </w:rPr>
        <w:t>.</w:t>
      </w:r>
    </w:p>
    <w:p w14:paraId="2FB35C7A" w14:textId="77777777" w:rsidR="000161B4" w:rsidRPr="00F919E5" w:rsidRDefault="000161B4" w:rsidP="00B53644">
      <w:pPr>
        <w:jc w:val="center"/>
        <w:rPr>
          <w:b/>
          <w:bCs/>
          <w:sz w:val="24"/>
          <w:szCs w:val="24"/>
        </w:rPr>
      </w:pPr>
      <w:r w:rsidRPr="00F919E5">
        <w:rPr>
          <w:b/>
          <w:sz w:val="24"/>
          <w:szCs w:val="24"/>
        </w:rPr>
        <w:t>§ 12</w:t>
      </w:r>
    </w:p>
    <w:p w14:paraId="0EEF725D" w14:textId="77777777" w:rsidR="000161B4" w:rsidRPr="00F919E5" w:rsidRDefault="000161B4" w:rsidP="00B53644">
      <w:pPr>
        <w:jc w:val="center"/>
        <w:rPr>
          <w:sz w:val="24"/>
          <w:szCs w:val="24"/>
        </w:rPr>
      </w:pPr>
      <w:r w:rsidRPr="00F919E5">
        <w:rPr>
          <w:b/>
          <w:bCs/>
          <w:sz w:val="24"/>
          <w:szCs w:val="24"/>
        </w:rPr>
        <w:t>Zabezpieczenie należytego wykonania umowy</w:t>
      </w:r>
    </w:p>
    <w:p w14:paraId="13031C8D" w14:textId="50789796" w:rsidR="00F12D8A" w:rsidRPr="00F919E5" w:rsidRDefault="000161B4" w:rsidP="00C36AAB">
      <w:pPr>
        <w:numPr>
          <w:ilvl w:val="0"/>
          <w:numId w:val="33"/>
        </w:numPr>
        <w:suppressAutoHyphens/>
        <w:jc w:val="both"/>
        <w:rPr>
          <w:sz w:val="24"/>
          <w:szCs w:val="24"/>
        </w:rPr>
      </w:pPr>
      <w:r w:rsidRPr="00F919E5">
        <w:rPr>
          <w:sz w:val="24"/>
          <w:szCs w:val="24"/>
        </w:rPr>
        <w:t xml:space="preserve">Wykonawca wnosi zabezpieczenie należytego wykonania </w:t>
      </w:r>
      <w:r w:rsidR="00D32779">
        <w:rPr>
          <w:sz w:val="24"/>
          <w:szCs w:val="24"/>
        </w:rPr>
        <w:t xml:space="preserve">niniejszej </w:t>
      </w:r>
      <w:r w:rsidRPr="00F919E5">
        <w:rPr>
          <w:sz w:val="24"/>
          <w:szCs w:val="24"/>
        </w:rPr>
        <w:t>umowy w łącznej wysokości</w:t>
      </w:r>
      <w:r w:rsidR="00B3686F" w:rsidRPr="00F919E5">
        <w:rPr>
          <w:sz w:val="24"/>
          <w:szCs w:val="24"/>
        </w:rPr>
        <w:t xml:space="preserve">10 </w:t>
      </w:r>
      <w:r w:rsidRPr="00F919E5">
        <w:rPr>
          <w:sz w:val="24"/>
          <w:szCs w:val="24"/>
        </w:rPr>
        <w:t xml:space="preserve">% wynagrodzenia umownego brutto za przedmiot umowy, </w:t>
      </w:r>
      <w:r w:rsidR="00031BB6">
        <w:rPr>
          <w:sz w:val="24"/>
          <w:szCs w:val="24"/>
        </w:rPr>
        <w:t xml:space="preserve">                                                  </w:t>
      </w:r>
      <w:r w:rsidRPr="00F919E5">
        <w:rPr>
          <w:sz w:val="24"/>
          <w:szCs w:val="24"/>
        </w:rPr>
        <w:t xml:space="preserve">tj. </w:t>
      </w:r>
      <w:r w:rsidR="00F12D8A" w:rsidRPr="00F919E5">
        <w:rPr>
          <w:b/>
          <w:sz w:val="24"/>
          <w:szCs w:val="24"/>
        </w:rPr>
        <w:t>……………………….</w:t>
      </w:r>
      <w:r w:rsidRPr="00F919E5">
        <w:rPr>
          <w:sz w:val="24"/>
          <w:szCs w:val="24"/>
        </w:rPr>
        <w:t xml:space="preserve"> zł (słownie: </w:t>
      </w:r>
      <w:r w:rsidR="00F12D8A" w:rsidRPr="00F919E5">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14:paraId="796AFAA0" w14:textId="77777777" w:rsidR="000161B4" w:rsidRPr="00F919E5" w:rsidRDefault="000161B4" w:rsidP="00C36AAB">
      <w:pPr>
        <w:numPr>
          <w:ilvl w:val="0"/>
          <w:numId w:val="33"/>
        </w:numPr>
        <w:suppressAutoHyphens/>
        <w:jc w:val="both"/>
        <w:rPr>
          <w:sz w:val="24"/>
          <w:szCs w:val="24"/>
        </w:rPr>
      </w:pPr>
      <w:r w:rsidRPr="00F919E5">
        <w:rPr>
          <w:sz w:val="24"/>
          <w:szCs w:val="24"/>
        </w:rPr>
        <w:t>Zabezpieczenie należytego wykonania umowy, o którym mowa w ust. 1, zostaje zwrócone lub zwolnione w następujący sposób:</w:t>
      </w:r>
    </w:p>
    <w:p w14:paraId="181DCF2D" w14:textId="09637F5C" w:rsidR="00F12D8A" w:rsidRPr="00F919E5" w:rsidRDefault="000161B4" w:rsidP="00C36AAB">
      <w:pPr>
        <w:numPr>
          <w:ilvl w:val="0"/>
          <w:numId w:val="34"/>
        </w:numPr>
        <w:suppressAutoHyphens/>
        <w:jc w:val="both"/>
        <w:rPr>
          <w:sz w:val="24"/>
          <w:szCs w:val="24"/>
        </w:rPr>
      </w:pPr>
      <w:r w:rsidRPr="00F919E5">
        <w:rPr>
          <w:sz w:val="24"/>
          <w:szCs w:val="24"/>
        </w:rPr>
        <w:t>70% wniesionego zabezpieczenia</w:t>
      </w:r>
      <w:r w:rsidR="00031BB6">
        <w:rPr>
          <w:sz w:val="24"/>
          <w:szCs w:val="24"/>
        </w:rPr>
        <w:t xml:space="preserve"> </w:t>
      </w:r>
      <w:r w:rsidRPr="00F919E5">
        <w:rPr>
          <w:sz w:val="24"/>
          <w:szCs w:val="24"/>
        </w:rPr>
        <w:t>– w ciągu 30 dni po podpisaniu przez strony protokołu odbioru całości przedmiotu umowy bez zastrzeżeń,</w:t>
      </w:r>
    </w:p>
    <w:p w14:paraId="5D2AD7FF" w14:textId="7A1671CB" w:rsidR="00F919E5" w:rsidRDefault="000161B4" w:rsidP="00625423">
      <w:pPr>
        <w:numPr>
          <w:ilvl w:val="0"/>
          <w:numId w:val="34"/>
        </w:numPr>
        <w:suppressAutoHyphens/>
        <w:jc w:val="both"/>
        <w:rPr>
          <w:b/>
          <w:sz w:val="24"/>
          <w:szCs w:val="24"/>
        </w:rPr>
      </w:pPr>
      <w:r w:rsidRPr="00F919E5">
        <w:rPr>
          <w:sz w:val="24"/>
          <w:szCs w:val="24"/>
        </w:rPr>
        <w:t>30% wniesionego zabezpieczenia –  w ciągu 15 dni po upływie okresu gwarancji.</w:t>
      </w:r>
    </w:p>
    <w:p w14:paraId="4FAD428E" w14:textId="4A188157" w:rsidR="001057B9" w:rsidRPr="00F919E5" w:rsidRDefault="001057B9" w:rsidP="001057B9">
      <w:pPr>
        <w:jc w:val="center"/>
        <w:rPr>
          <w:b/>
          <w:sz w:val="24"/>
          <w:szCs w:val="24"/>
        </w:rPr>
      </w:pPr>
      <w:r w:rsidRPr="00F919E5">
        <w:rPr>
          <w:b/>
          <w:sz w:val="24"/>
          <w:szCs w:val="24"/>
        </w:rPr>
        <w:t>§ 1</w:t>
      </w:r>
      <w:r w:rsidR="00D32779">
        <w:rPr>
          <w:b/>
          <w:sz w:val="24"/>
          <w:szCs w:val="24"/>
        </w:rPr>
        <w:t>3</w:t>
      </w:r>
    </w:p>
    <w:p w14:paraId="44DF1129" w14:textId="77777777" w:rsidR="001057B9" w:rsidRPr="00F919E5" w:rsidRDefault="001057B9" w:rsidP="001057B9">
      <w:pPr>
        <w:jc w:val="center"/>
        <w:rPr>
          <w:b/>
          <w:sz w:val="24"/>
          <w:szCs w:val="24"/>
        </w:rPr>
      </w:pPr>
      <w:r w:rsidRPr="00F919E5">
        <w:rPr>
          <w:b/>
          <w:sz w:val="24"/>
          <w:szCs w:val="24"/>
        </w:rPr>
        <w:t>Postanowienia końcowe</w:t>
      </w:r>
    </w:p>
    <w:p w14:paraId="3CA227FD" w14:textId="5B17F0F2" w:rsidR="001057B9" w:rsidRPr="00F919E5" w:rsidRDefault="001057B9" w:rsidP="00C36AAB">
      <w:pPr>
        <w:numPr>
          <w:ilvl w:val="0"/>
          <w:numId w:val="35"/>
        </w:numPr>
        <w:jc w:val="both"/>
        <w:rPr>
          <w:sz w:val="24"/>
          <w:szCs w:val="24"/>
        </w:rPr>
      </w:pPr>
      <w:r w:rsidRPr="00F919E5">
        <w:rPr>
          <w:sz w:val="24"/>
          <w:szCs w:val="24"/>
        </w:rPr>
        <w:t>W sprawach nieuregulowanych w niniejszej umowie mają zastosowanie przepisy ustawy z dnia 23 kwietnia 1964 r. Kodeks cywilny (</w:t>
      </w:r>
      <w:r w:rsidR="00BE4AF3" w:rsidRPr="00F919E5">
        <w:rPr>
          <w:sz w:val="24"/>
          <w:szCs w:val="24"/>
        </w:rPr>
        <w:t>tj. Dz. U. z 201</w:t>
      </w:r>
      <w:r w:rsidR="00B322FF">
        <w:rPr>
          <w:sz w:val="24"/>
          <w:szCs w:val="24"/>
        </w:rPr>
        <w:t>7</w:t>
      </w:r>
      <w:r w:rsidR="00BE4AF3" w:rsidRPr="00F919E5">
        <w:rPr>
          <w:sz w:val="24"/>
          <w:szCs w:val="24"/>
        </w:rPr>
        <w:t xml:space="preserve"> r., poz. </w:t>
      </w:r>
      <w:r w:rsidR="00B322FF">
        <w:rPr>
          <w:sz w:val="24"/>
          <w:szCs w:val="24"/>
        </w:rPr>
        <w:t>459</w:t>
      </w:r>
      <w:r w:rsidRPr="00F919E5">
        <w:rPr>
          <w:sz w:val="24"/>
          <w:szCs w:val="24"/>
        </w:rPr>
        <w:t xml:space="preserve">) </w:t>
      </w:r>
      <w:r w:rsidR="00BE4AF3" w:rsidRPr="00F919E5">
        <w:rPr>
          <w:sz w:val="24"/>
          <w:szCs w:val="24"/>
        </w:rPr>
        <w:t xml:space="preserve">oraz </w:t>
      </w:r>
      <w:r w:rsidRPr="00F919E5">
        <w:rPr>
          <w:sz w:val="24"/>
          <w:szCs w:val="24"/>
        </w:rPr>
        <w:t>us</w:t>
      </w:r>
      <w:r w:rsidR="00BE4AF3" w:rsidRPr="00F919E5">
        <w:rPr>
          <w:sz w:val="24"/>
          <w:szCs w:val="24"/>
        </w:rPr>
        <w:t>tawy Prawo zamówień publicznych (tj. Dz. U. z 2015 r., poz. 2164 z późn. zm).</w:t>
      </w:r>
    </w:p>
    <w:p w14:paraId="33E4E370" w14:textId="0A5E7EDD" w:rsidR="001057B9" w:rsidRPr="00F919E5" w:rsidRDefault="001057B9" w:rsidP="00C36AAB">
      <w:pPr>
        <w:numPr>
          <w:ilvl w:val="0"/>
          <w:numId w:val="35"/>
        </w:numPr>
        <w:jc w:val="both"/>
        <w:rPr>
          <w:sz w:val="24"/>
          <w:szCs w:val="24"/>
        </w:rPr>
      </w:pPr>
      <w:r w:rsidRPr="00F919E5">
        <w:rPr>
          <w:sz w:val="24"/>
          <w:szCs w:val="24"/>
        </w:rPr>
        <w:t xml:space="preserve">Spory </w:t>
      </w:r>
      <w:r w:rsidR="00D32779">
        <w:rPr>
          <w:sz w:val="24"/>
          <w:szCs w:val="24"/>
        </w:rPr>
        <w:t xml:space="preserve">mogące powstać w związku z realizacją niniejszej </w:t>
      </w:r>
      <w:r w:rsidRPr="00F919E5">
        <w:rPr>
          <w:sz w:val="24"/>
          <w:szCs w:val="24"/>
        </w:rPr>
        <w:t>umowy rozpatrywać będzie sąd powszechn</w:t>
      </w:r>
      <w:r w:rsidR="00D32779">
        <w:rPr>
          <w:sz w:val="24"/>
          <w:szCs w:val="24"/>
        </w:rPr>
        <w:t>y</w:t>
      </w:r>
      <w:r w:rsidRPr="00F919E5">
        <w:rPr>
          <w:sz w:val="24"/>
          <w:szCs w:val="24"/>
        </w:rPr>
        <w:t xml:space="preserve"> właściwy dla siedziby Zamawiającego.</w:t>
      </w:r>
    </w:p>
    <w:p w14:paraId="6EF600F3" w14:textId="77777777" w:rsidR="001057B9" w:rsidRPr="00F919E5" w:rsidRDefault="001057B9" w:rsidP="00C36AAB">
      <w:pPr>
        <w:numPr>
          <w:ilvl w:val="0"/>
          <w:numId w:val="35"/>
        </w:numPr>
        <w:jc w:val="both"/>
        <w:rPr>
          <w:sz w:val="24"/>
          <w:szCs w:val="24"/>
        </w:rPr>
      </w:pPr>
      <w:r w:rsidRPr="00F919E5">
        <w:rPr>
          <w:sz w:val="24"/>
          <w:szCs w:val="24"/>
        </w:rPr>
        <w:t>Wszelkie zmiany w niniejszej umowie wymagają formy aneksu</w:t>
      </w:r>
      <w:r w:rsidR="00D32779">
        <w:rPr>
          <w:sz w:val="24"/>
          <w:szCs w:val="24"/>
        </w:rPr>
        <w:t>, pod rygorem nieważności</w:t>
      </w:r>
      <w:r w:rsidRPr="00F919E5">
        <w:rPr>
          <w:sz w:val="24"/>
          <w:szCs w:val="24"/>
        </w:rPr>
        <w:t>.</w:t>
      </w:r>
    </w:p>
    <w:p w14:paraId="6E8F4C22" w14:textId="77777777" w:rsidR="000161B4" w:rsidRPr="00F919E5" w:rsidRDefault="001057B9" w:rsidP="00C36AAB">
      <w:pPr>
        <w:numPr>
          <w:ilvl w:val="0"/>
          <w:numId w:val="35"/>
        </w:numPr>
        <w:jc w:val="both"/>
        <w:rPr>
          <w:sz w:val="24"/>
          <w:szCs w:val="24"/>
        </w:rPr>
      </w:pPr>
      <w:r w:rsidRPr="00F919E5">
        <w:rPr>
          <w:sz w:val="24"/>
          <w:szCs w:val="24"/>
        </w:rPr>
        <w:t>Umowę sporządzono w trzech jednobrzmiących egzemplarzach (dwa dla Zamawiającego, jeden dla Wykonawcy).</w:t>
      </w:r>
    </w:p>
    <w:p w14:paraId="0A6896E3" w14:textId="77777777" w:rsidR="000161B4" w:rsidRDefault="000161B4" w:rsidP="00B53644">
      <w:pPr>
        <w:jc w:val="both"/>
        <w:rPr>
          <w:sz w:val="24"/>
          <w:szCs w:val="24"/>
        </w:rPr>
      </w:pPr>
    </w:p>
    <w:p w14:paraId="6971308B" w14:textId="77777777" w:rsidR="00F919E5" w:rsidRPr="00F919E5" w:rsidRDefault="00F919E5" w:rsidP="00B53644">
      <w:pPr>
        <w:jc w:val="both"/>
        <w:rPr>
          <w:sz w:val="24"/>
          <w:szCs w:val="24"/>
        </w:rPr>
      </w:pPr>
    </w:p>
    <w:p w14:paraId="36603989" w14:textId="77777777"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14:paraId="248C0BF9" w14:textId="77777777" w:rsidR="000161B4" w:rsidRPr="00F919E5" w:rsidRDefault="000161B4" w:rsidP="00B53644">
      <w:pPr>
        <w:jc w:val="both"/>
        <w:rPr>
          <w:sz w:val="24"/>
          <w:szCs w:val="24"/>
        </w:rPr>
      </w:pPr>
    </w:p>
    <w:p w14:paraId="2BB402B6" w14:textId="77777777" w:rsidR="000161B4" w:rsidRPr="00F919E5" w:rsidRDefault="000161B4" w:rsidP="00B53644">
      <w:pPr>
        <w:jc w:val="both"/>
        <w:rPr>
          <w:sz w:val="24"/>
          <w:szCs w:val="24"/>
        </w:rPr>
      </w:pPr>
    </w:p>
    <w:p w14:paraId="33D8BCE3" w14:textId="77777777" w:rsidR="000161B4" w:rsidRPr="00F919E5" w:rsidRDefault="000161B4" w:rsidP="00B53644">
      <w:pPr>
        <w:jc w:val="both"/>
        <w:rPr>
          <w:sz w:val="24"/>
          <w:szCs w:val="24"/>
        </w:rPr>
      </w:pPr>
    </w:p>
    <w:p w14:paraId="1CD30FDB" w14:textId="77777777" w:rsidR="000161B4" w:rsidRPr="00F919E5" w:rsidRDefault="000161B4" w:rsidP="00B53644">
      <w:pPr>
        <w:jc w:val="both"/>
        <w:rPr>
          <w:sz w:val="24"/>
          <w:szCs w:val="24"/>
        </w:rPr>
      </w:pPr>
    </w:p>
    <w:p w14:paraId="681411A8" w14:textId="77777777" w:rsidR="000161B4" w:rsidRPr="00F919E5" w:rsidRDefault="000161B4" w:rsidP="00B53644">
      <w:pPr>
        <w:jc w:val="both"/>
        <w:rPr>
          <w:sz w:val="24"/>
          <w:szCs w:val="24"/>
        </w:rPr>
      </w:pPr>
    </w:p>
    <w:p w14:paraId="64F656B6" w14:textId="77777777" w:rsidR="00B604A9" w:rsidRPr="00F919E5" w:rsidRDefault="00B604A9" w:rsidP="00B53644">
      <w:pPr>
        <w:rPr>
          <w:sz w:val="24"/>
          <w:szCs w:val="24"/>
        </w:rPr>
      </w:pPr>
    </w:p>
    <w:sectPr w:rsidR="00B604A9" w:rsidRPr="00F919E5" w:rsidSect="00BF4A93">
      <w:footerReference w:type="even" r:id="rId8"/>
      <w:footerReference w:type="defaul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1F6E9" w14:textId="77777777" w:rsidR="00116228" w:rsidRDefault="00116228">
      <w:r>
        <w:separator/>
      </w:r>
    </w:p>
  </w:endnote>
  <w:endnote w:type="continuationSeparator" w:id="0">
    <w:p w14:paraId="299BE826" w14:textId="77777777" w:rsidR="00116228" w:rsidRDefault="0011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85C9C" w14:textId="77777777" w:rsidR="00F032A4" w:rsidRDefault="00F032A4" w:rsidP="000202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35A77D" w14:textId="77777777" w:rsidR="00F032A4" w:rsidRDefault="00F032A4" w:rsidP="005D49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3614F" w14:textId="0215FAA8" w:rsidR="00F032A4" w:rsidRDefault="00F032A4" w:rsidP="000202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711E3">
      <w:rPr>
        <w:rStyle w:val="Numerstrony"/>
        <w:noProof/>
      </w:rPr>
      <w:t>10</w:t>
    </w:r>
    <w:r>
      <w:rPr>
        <w:rStyle w:val="Numerstrony"/>
      </w:rPr>
      <w:fldChar w:fldCharType="end"/>
    </w:r>
  </w:p>
  <w:p w14:paraId="7828E6F1" w14:textId="77777777" w:rsidR="00F032A4" w:rsidRDefault="00F032A4" w:rsidP="005D49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2A8D6" w14:textId="77777777" w:rsidR="00116228" w:rsidRDefault="00116228">
      <w:r>
        <w:separator/>
      </w:r>
    </w:p>
  </w:footnote>
  <w:footnote w:type="continuationSeparator" w:id="0">
    <w:p w14:paraId="0A0B0E99" w14:textId="77777777" w:rsidR="00116228" w:rsidRDefault="00116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15:restartNumberingAfterBreak="0">
    <w:nsid w:val="0000000F"/>
    <w:multiLevelType w:val="multilevel"/>
    <w:tmpl w:val="0000000F"/>
    <w:name w:val="WW8Num1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Calibri" w:hAnsi="Calibri" w:cs="Calibri"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15:restartNumberingAfterBreak="0">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15:restartNumberingAfterBreak="0">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5"/>
    <w:multiLevelType w:val="multilevel"/>
    <w:tmpl w:val="000000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1"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2"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3" w15:restartNumberingAfterBreak="0">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4" w15:restartNumberingAfterBreak="0">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5"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6"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8"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04C661A4"/>
    <w:multiLevelType w:val="hybridMultilevel"/>
    <w:tmpl w:val="B6546CEE"/>
    <w:lvl w:ilvl="0" w:tplc="B9EE885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6D36C57"/>
    <w:multiLevelType w:val="hybridMultilevel"/>
    <w:tmpl w:val="24FEA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257A3F"/>
    <w:multiLevelType w:val="hybridMultilevel"/>
    <w:tmpl w:val="6D1C5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1C501B"/>
    <w:multiLevelType w:val="hybridMultilevel"/>
    <w:tmpl w:val="CFCC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806DF8"/>
    <w:multiLevelType w:val="hybridMultilevel"/>
    <w:tmpl w:val="2992358A"/>
    <w:lvl w:ilvl="0" w:tplc="0FC0B93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83BD1"/>
    <w:multiLevelType w:val="hybridMultilevel"/>
    <w:tmpl w:val="ECFE624A"/>
    <w:lvl w:ilvl="0" w:tplc="08F05308">
      <w:start w:val="1"/>
      <w:numFmt w:val="decimal"/>
      <w:lvlText w:val="%1."/>
      <w:lvlJc w:val="left"/>
      <w:pPr>
        <w:tabs>
          <w:tab w:val="num" w:pos="283"/>
        </w:tabs>
        <w:ind w:left="283" w:hanging="283"/>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B182FCB"/>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F92094"/>
    <w:multiLevelType w:val="hybridMultilevel"/>
    <w:tmpl w:val="02DC3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C933E5D"/>
    <w:multiLevelType w:val="hybridMultilevel"/>
    <w:tmpl w:val="6EB0B0FC"/>
    <w:lvl w:ilvl="0" w:tplc="78A6FD9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FE55B3"/>
    <w:multiLevelType w:val="hybridMultilevel"/>
    <w:tmpl w:val="924C1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63A9D"/>
    <w:multiLevelType w:val="hybridMultilevel"/>
    <w:tmpl w:val="3B64C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6" w15:restartNumberingAfterBreak="0">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737166D"/>
    <w:multiLevelType w:val="hybridMultilevel"/>
    <w:tmpl w:val="64383014"/>
    <w:lvl w:ilvl="0" w:tplc="CBFE5E0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8DD60E2"/>
    <w:multiLevelType w:val="hybridMultilevel"/>
    <w:tmpl w:val="2FE268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860613"/>
    <w:multiLevelType w:val="hybridMultilevel"/>
    <w:tmpl w:val="B3B82296"/>
    <w:lvl w:ilvl="0" w:tplc="A15A68C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E83585A"/>
    <w:multiLevelType w:val="hybridMultilevel"/>
    <w:tmpl w:val="A93E3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6514986"/>
    <w:multiLevelType w:val="hybridMultilevel"/>
    <w:tmpl w:val="C4464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ABF4BB8"/>
    <w:multiLevelType w:val="hybridMultilevel"/>
    <w:tmpl w:val="80FE2C08"/>
    <w:lvl w:ilvl="0" w:tplc="1A20ACA2">
      <w:start w:val="1"/>
      <w:numFmt w:val="decimal"/>
      <w:lvlText w:val="%1)"/>
      <w:lvlJc w:val="left"/>
      <w:pPr>
        <w:tabs>
          <w:tab w:val="num" w:pos="720"/>
        </w:tabs>
        <w:ind w:left="72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B565FD1"/>
    <w:multiLevelType w:val="hybridMultilevel"/>
    <w:tmpl w:val="725A8B98"/>
    <w:lvl w:ilvl="0" w:tplc="EF24FB46">
      <w:start w:val="1"/>
      <w:numFmt w:val="decimal"/>
      <w:lvlText w:val="%1."/>
      <w:lvlJc w:val="left"/>
      <w:pPr>
        <w:tabs>
          <w:tab w:val="num" w:pos="463"/>
        </w:tabs>
        <w:ind w:left="463" w:hanging="283"/>
      </w:pPr>
      <w:rPr>
        <w:color w:val="auto"/>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9"/>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35"/>
  </w:num>
  <w:num w:numId="7">
    <w:abstractNumId w:val="61"/>
  </w:num>
  <w:num w:numId="8">
    <w:abstractNumId w:val="34"/>
  </w:num>
  <w:num w:numId="9">
    <w:abstractNumId w:val="52"/>
  </w:num>
  <w:num w:numId="10">
    <w:abstractNumId w:val="26"/>
  </w:num>
  <w:num w:numId="11">
    <w:abstractNumId w:val="32"/>
  </w:num>
  <w:num w:numId="12">
    <w:abstractNumId w:val="31"/>
  </w:num>
  <w:num w:numId="13">
    <w:abstractNumId w:val="43"/>
  </w:num>
  <w:num w:numId="14">
    <w:abstractNumId w:val="50"/>
  </w:num>
  <w:num w:numId="15">
    <w:abstractNumId w:val="33"/>
  </w:num>
  <w:num w:numId="16">
    <w:abstractNumId w:val="21"/>
  </w:num>
  <w:num w:numId="17">
    <w:abstractNumId w:val="36"/>
  </w:num>
  <w:num w:numId="18">
    <w:abstractNumId w:val="55"/>
  </w:num>
  <w:num w:numId="19">
    <w:abstractNumId w:val="39"/>
  </w:num>
  <w:num w:numId="20">
    <w:abstractNumId w:val="24"/>
  </w:num>
  <w:num w:numId="21">
    <w:abstractNumId w:val="59"/>
  </w:num>
  <w:num w:numId="22">
    <w:abstractNumId w:val="30"/>
  </w:num>
  <w:num w:numId="23">
    <w:abstractNumId w:val="40"/>
  </w:num>
  <w:num w:numId="24">
    <w:abstractNumId w:val="25"/>
  </w:num>
  <w:num w:numId="25">
    <w:abstractNumId w:val="38"/>
  </w:num>
  <w:num w:numId="26">
    <w:abstractNumId w:val="58"/>
  </w:num>
  <w:num w:numId="27">
    <w:abstractNumId w:val="41"/>
  </w:num>
  <w:num w:numId="28">
    <w:abstractNumId w:val="53"/>
  </w:num>
  <w:num w:numId="29">
    <w:abstractNumId w:val="44"/>
  </w:num>
  <w:num w:numId="30">
    <w:abstractNumId w:val="62"/>
  </w:num>
  <w:num w:numId="31">
    <w:abstractNumId w:val="60"/>
  </w:num>
  <w:num w:numId="32">
    <w:abstractNumId w:val="28"/>
  </w:num>
  <w:num w:numId="33">
    <w:abstractNumId w:val="56"/>
  </w:num>
  <w:num w:numId="34">
    <w:abstractNumId w:val="29"/>
  </w:num>
  <w:num w:numId="35">
    <w:abstractNumId w:val="46"/>
  </w:num>
  <w:num w:numId="36">
    <w:abstractNumId w:val="63"/>
  </w:num>
  <w:num w:numId="37">
    <w:abstractNumId w:val="64"/>
  </w:num>
  <w:num w:numId="38">
    <w:abstractNumId w:val="27"/>
  </w:num>
  <w:num w:numId="39">
    <w:abstractNumId w:val="19"/>
  </w:num>
  <w:num w:numId="40">
    <w:abstractNumId w:val="57"/>
  </w:num>
  <w:num w:numId="41">
    <w:abstractNumId w:val="45"/>
    <w:lvlOverride w:ilvl="0">
      <w:startOverride w:val="3"/>
    </w:lvlOverride>
  </w:num>
  <w:num w:numId="42">
    <w:abstractNumId w:val="65"/>
  </w:num>
  <w:num w:numId="43">
    <w:abstractNumId w:val="47"/>
  </w:num>
  <w:num w:numId="44">
    <w:abstractNumId w:val="23"/>
  </w:num>
  <w:num w:numId="45">
    <w:abstractNumId w:val="20"/>
  </w:num>
  <w:num w:numId="46">
    <w:abstractNumId w:val="48"/>
  </w:num>
  <w:num w:numId="47">
    <w:abstractNumId w:val="54"/>
  </w:num>
  <w:num w:numId="4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4"/>
    <w:rsid w:val="00013114"/>
    <w:rsid w:val="000161B4"/>
    <w:rsid w:val="0002020A"/>
    <w:rsid w:val="00031BB6"/>
    <w:rsid w:val="00035B0A"/>
    <w:rsid w:val="0005137F"/>
    <w:rsid w:val="00061E96"/>
    <w:rsid w:val="00096AF1"/>
    <w:rsid w:val="001057B9"/>
    <w:rsid w:val="00106FD5"/>
    <w:rsid w:val="00116228"/>
    <w:rsid w:val="00161DB0"/>
    <w:rsid w:val="001935B6"/>
    <w:rsid w:val="001960D9"/>
    <w:rsid w:val="002001D8"/>
    <w:rsid w:val="002177BF"/>
    <w:rsid w:val="002F70E8"/>
    <w:rsid w:val="002F7B70"/>
    <w:rsid w:val="00427A52"/>
    <w:rsid w:val="0043177E"/>
    <w:rsid w:val="00436C63"/>
    <w:rsid w:val="004706FD"/>
    <w:rsid w:val="00516C04"/>
    <w:rsid w:val="005711E3"/>
    <w:rsid w:val="0058466D"/>
    <w:rsid w:val="005B73CC"/>
    <w:rsid w:val="005D4995"/>
    <w:rsid w:val="005D79F4"/>
    <w:rsid w:val="005F39DD"/>
    <w:rsid w:val="00625423"/>
    <w:rsid w:val="00641E29"/>
    <w:rsid w:val="006670CF"/>
    <w:rsid w:val="006D4236"/>
    <w:rsid w:val="00753044"/>
    <w:rsid w:val="00765038"/>
    <w:rsid w:val="00765A17"/>
    <w:rsid w:val="00771682"/>
    <w:rsid w:val="007E5FA1"/>
    <w:rsid w:val="007E66C6"/>
    <w:rsid w:val="00814A06"/>
    <w:rsid w:val="008278BF"/>
    <w:rsid w:val="0084654B"/>
    <w:rsid w:val="00865AA5"/>
    <w:rsid w:val="008B542B"/>
    <w:rsid w:val="008C22FA"/>
    <w:rsid w:val="00914572"/>
    <w:rsid w:val="009160EB"/>
    <w:rsid w:val="00981346"/>
    <w:rsid w:val="00985CFC"/>
    <w:rsid w:val="009F094D"/>
    <w:rsid w:val="00A12FDB"/>
    <w:rsid w:val="00A17663"/>
    <w:rsid w:val="00A631FA"/>
    <w:rsid w:val="00A72EEF"/>
    <w:rsid w:val="00A74279"/>
    <w:rsid w:val="00A856F7"/>
    <w:rsid w:val="00AB6E22"/>
    <w:rsid w:val="00AD4D0C"/>
    <w:rsid w:val="00B322FF"/>
    <w:rsid w:val="00B3686F"/>
    <w:rsid w:val="00B53644"/>
    <w:rsid w:val="00B604A9"/>
    <w:rsid w:val="00B67E70"/>
    <w:rsid w:val="00B805C2"/>
    <w:rsid w:val="00BE4AF3"/>
    <w:rsid w:val="00BF4A93"/>
    <w:rsid w:val="00C36AAB"/>
    <w:rsid w:val="00C629CF"/>
    <w:rsid w:val="00C64CE5"/>
    <w:rsid w:val="00CB3436"/>
    <w:rsid w:val="00CD29B3"/>
    <w:rsid w:val="00CD6320"/>
    <w:rsid w:val="00CF23A6"/>
    <w:rsid w:val="00D32779"/>
    <w:rsid w:val="00D338D5"/>
    <w:rsid w:val="00D378A5"/>
    <w:rsid w:val="00D968A6"/>
    <w:rsid w:val="00DE2419"/>
    <w:rsid w:val="00DF0902"/>
    <w:rsid w:val="00E150BE"/>
    <w:rsid w:val="00E203E7"/>
    <w:rsid w:val="00E26E87"/>
    <w:rsid w:val="00E41A24"/>
    <w:rsid w:val="00E53825"/>
    <w:rsid w:val="00EE00D4"/>
    <w:rsid w:val="00F032A4"/>
    <w:rsid w:val="00F12D8A"/>
    <w:rsid w:val="00F53D01"/>
    <w:rsid w:val="00F919E5"/>
    <w:rsid w:val="00FF0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3FBDE"/>
  <w15:chartTrackingRefBased/>
  <w15:docId w15:val="{489DB011-73B0-45AF-96B0-2272055A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val="x-none"/>
    </w:rPr>
  </w:style>
  <w:style w:type="character" w:customStyle="1" w:styleId="TekstpodstawowywcityZnak">
    <w:name w:val="Tekst podstawowy wcięty Znak"/>
    <w:link w:val="Tekstpodstawowywcity"/>
    <w:rsid w:val="008C22FA"/>
    <w:rPr>
      <w:sz w:val="24"/>
      <w:lang w:val="x-none"/>
    </w:rPr>
  </w:style>
  <w:style w:type="paragraph" w:styleId="Lista2">
    <w:name w:val="List 2"/>
    <w:basedOn w:val="Normalny"/>
    <w:rsid w:val="00BE4AF3"/>
    <w:pPr>
      <w:ind w:left="566" w:hanging="283"/>
      <w:contextualSpacing/>
    </w:pPr>
  </w:style>
  <w:style w:type="paragraph" w:styleId="Tekstprzypisukocowego">
    <w:name w:val="endnote text"/>
    <w:basedOn w:val="Normalny"/>
    <w:link w:val="TekstprzypisukocowegoZnak"/>
    <w:rsid w:val="00E150BE"/>
  </w:style>
  <w:style w:type="character" w:customStyle="1" w:styleId="TekstprzypisukocowegoZnak">
    <w:name w:val="Tekst przypisu końcowego Znak"/>
    <w:basedOn w:val="Domylnaczcionkaakapitu"/>
    <w:link w:val="Tekstprzypisukocowego"/>
    <w:rsid w:val="00E150BE"/>
  </w:style>
  <w:style w:type="character" w:styleId="Odwoanieprzypisukocowego">
    <w:name w:val="endnote reference"/>
    <w:basedOn w:val="Domylnaczcionkaakapitu"/>
    <w:rsid w:val="00E150BE"/>
    <w:rPr>
      <w:vertAlign w:val="superscript"/>
    </w:rPr>
  </w:style>
  <w:style w:type="paragraph" w:styleId="Akapitzlist">
    <w:name w:val="List Paragraph"/>
    <w:basedOn w:val="Normalny"/>
    <w:uiPriority w:val="34"/>
    <w:qFormat/>
    <w:rsid w:val="00436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Pages>
  <Words>4169</Words>
  <Characters>27600</Characters>
  <Application>Microsoft Office Word</Application>
  <DocSecurity>0</DocSecurity>
  <Lines>230</Lines>
  <Paragraphs>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cp:lastModifiedBy>JKuczkowska</cp:lastModifiedBy>
  <cp:revision>5</cp:revision>
  <cp:lastPrinted>2017-03-27T09:49:00Z</cp:lastPrinted>
  <dcterms:created xsi:type="dcterms:W3CDTF">2017-03-27T11:53:00Z</dcterms:created>
  <dcterms:modified xsi:type="dcterms:W3CDTF">2017-03-27T13:29:00Z</dcterms:modified>
</cp:coreProperties>
</file>