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D3AE" w14:textId="77777777" w:rsidR="009946EC" w:rsidRPr="009946EC" w:rsidRDefault="002177BF" w:rsidP="009946EC">
      <w:pPr>
        <w:suppressAutoHyphens/>
        <w:jc w:val="right"/>
        <w:rPr>
          <w:i/>
          <w:sz w:val="22"/>
          <w:szCs w:val="24"/>
          <w:lang w:eastAsia="zh-CN"/>
        </w:rPr>
      </w:pPr>
      <w:r w:rsidRPr="009946EC">
        <w:rPr>
          <w:b/>
          <w:bCs/>
          <w:i/>
          <w:noProof/>
          <w:sz w:val="22"/>
          <w:szCs w:val="24"/>
        </w:rPr>
        <w:drawing>
          <wp:anchor distT="0" distB="0" distL="114935" distR="114935" simplePos="0" relativeHeight="251657728" behindDoc="0" locked="0" layoutInCell="1" allowOverlap="1" wp14:anchorId="3E4A123B" wp14:editId="3AAA2EFC">
            <wp:simplePos x="0" y="0"/>
            <wp:positionH relativeFrom="margin">
              <wp:align>left</wp:align>
            </wp:positionH>
            <wp:positionV relativeFrom="paragraph">
              <wp:posOffset>-7620</wp:posOffset>
            </wp:positionV>
            <wp:extent cx="680720" cy="875665"/>
            <wp:effectExtent l="0" t="0" r="508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680720"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46EC" w:rsidRPr="009946EC">
        <w:rPr>
          <w:i/>
          <w:sz w:val="22"/>
          <w:szCs w:val="24"/>
          <w:lang w:eastAsia="zh-CN"/>
        </w:rPr>
        <w:t xml:space="preserve">Zał. nr 3 do SIWZ </w:t>
      </w:r>
    </w:p>
    <w:p w14:paraId="51E68729" w14:textId="77777777" w:rsidR="009946EC" w:rsidRPr="009946EC" w:rsidRDefault="009946EC" w:rsidP="009946EC">
      <w:pPr>
        <w:suppressAutoHyphens/>
        <w:jc w:val="right"/>
        <w:rPr>
          <w:i/>
          <w:sz w:val="22"/>
          <w:szCs w:val="24"/>
          <w:lang w:eastAsia="zh-CN"/>
        </w:rPr>
      </w:pPr>
      <w:r>
        <w:rPr>
          <w:i/>
          <w:sz w:val="22"/>
          <w:szCs w:val="24"/>
          <w:lang w:eastAsia="zh-CN"/>
        </w:rPr>
        <w:t xml:space="preserve">do zam. </w:t>
      </w:r>
      <w:proofErr w:type="spellStart"/>
      <w:r>
        <w:rPr>
          <w:i/>
          <w:sz w:val="22"/>
          <w:szCs w:val="24"/>
          <w:lang w:eastAsia="zh-CN"/>
        </w:rPr>
        <w:t>publ</w:t>
      </w:r>
      <w:proofErr w:type="spellEnd"/>
      <w:r>
        <w:rPr>
          <w:i/>
          <w:sz w:val="22"/>
          <w:szCs w:val="24"/>
          <w:lang w:eastAsia="zh-CN"/>
        </w:rPr>
        <w:t>. ZP</w:t>
      </w:r>
      <w:r w:rsidRPr="009946EC">
        <w:rPr>
          <w:i/>
          <w:sz w:val="22"/>
          <w:szCs w:val="24"/>
          <w:lang w:eastAsia="zh-CN"/>
        </w:rPr>
        <w:t xml:space="preserve"> 271.2</w:t>
      </w:r>
      <w:r w:rsidR="00A44E71">
        <w:rPr>
          <w:i/>
          <w:sz w:val="22"/>
          <w:szCs w:val="24"/>
          <w:lang w:eastAsia="zh-CN"/>
        </w:rPr>
        <w:t>0.2019</w:t>
      </w:r>
    </w:p>
    <w:p w14:paraId="13DC1EA4" w14:textId="77777777" w:rsidR="009946EC" w:rsidRDefault="009946EC" w:rsidP="00B53644">
      <w:pPr>
        <w:suppressAutoHyphens/>
        <w:jc w:val="center"/>
        <w:rPr>
          <w:b/>
          <w:bCs/>
          <w:sz w:val="24"/>
          <w:szCs w:val="24"/>
        </w:rPr>
      </w:pPr>
    </w:p>
    <w:p w14:paraId="7E903EE2" w14:textId="77777777"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w:t>
      </w:r>
      <w:r w:rsidR="00A44E71">
        <w:rPr>
          <w:b/>
          <w:bCs/>
          <w:sz w:val="24"/>
          <w:szCs w:val="24"/>
        </w:rPr>
        <w:t>…/..</w:t>
      </w:r>
      <w:r w:rsidRPr="00F919E5">
        <w:rPr>
          <w:b/>
          <w:bCs/>
          <w:sz w:val="24"/>
          <w:szCs w:val="24"/>
        </w:rPr>
        <w:t>…/201</w:t>
      </w:r>
      <w:r w:rsidR="00A44E71">
        <w:rPr>
          <w:b/>
          <w:bCs/>
          <w:sz w:val="24"/>
          <w:szCs w:val="24"/>
        </w:rPr>
        <w:t>9</w:t>
      </w:r>
    </w:p>
    <w:p w14:paraId="7EC964FA" w14:textId="77777777" w:rsidR="006670CF" w:rsidRPr="00F919E5" w:rsidRDefault="00D338D5"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nr ZP 271</w:t>
      </w:r>
      <w:r w:rsidR="00A44E71">
        <w:rPr>
          <w:sz w:val="24"/>
          <w:szCs w:val="24"/>
        </w:rPr>
        <w:t>.20.2019</w:t>
      </w:r>
    </w:p>
    <w:p w14:paraId="0F33B4D9" w14:textId="77777777" w:rsidR="006670CF" w:rsidRPr="00F919E5" w:rsidRDefault="006670CF" w:rsidP="00B53644">
      <w:pPr>
        <w:suppressAutoHyphens/>
        <w:autoSpaceDE w:val="0"/>
        <w:rPr>
          <w:sz w:val="24"/>
          <w:szCs w:val="24"/>
          <w:lang w:eastAsia="zh-CN"/>
        </w:rPr>
      </w:pPr>
    </w:p>
    <w:p w14:paraId="4DAD9D35" w14:textId="77777777" w:rsidR="00BC47EA" w:rsidRDefault="00BC47EA" w:rsidP="00B53644">
      <w:pPr>
        <w:suppressAutoHyphens/>
        <w:autoSpaceDE w:val="0"/>
        <w:rPr>
          <w:sz w:val="24"/>
          <w:szCs w:val="24"/>
          <w:lang w:eastAsia="zh-CN"/>
        </w:rPr>
      </w:pPr>
    </w:p>
    <w:p w14:paraId="1874D2D2" w14:textId="77777777"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14:paraId="54C89097" w14:textId="77777777" w:rsidR="006670CF" w:rsidRPr="00F919E5" w:rsidRDefault="006670CF" w:rsidP="00B53644">
      <w:pPr>
        <w:suppressAutoHyphens/>
        <w:jc w:val="both"/>
        <w:rPr>
          <w:bCs/>
          <w:sz w:val="24"/>
          <w:szCs w:val="24"/>
          <w:lang w:eastAsia="zh-CN"/>
        </w:rPr>
      </w:pPr>
      <w:r w:rsidRPr="00F919E5">
        <w:rPr>
          <w:b/>
          <w:sz w:val="24"/>
          <w:szCs w:val="24"/>
          <w:lang w:eastAsia="zh-CN"/>
        </w:rPr>
        <w:t>Gminą Linia</w:t>
      </w:r>
      <w:r w:rsidRPr="00F919E5">
        <w:rPr>
          <w:sz w:val="24"/>
          <w:szCs w:val="24"/>
          <w:lang w:eastAsia="zh-CN"/>
        </w:rPr>
        <w:t>,  ul. Turystyczna 15, 84-223 Linia</w:t>
      </w:r>
    </w:p>
    <w:p w14:paraId="2D5FC394" w14:textId="77777777" w:rsidR="006670CF" w:rsidRPr="00F919E5" w:rsidRDefault="006670CF" w:rsidP="00B53644">
      <w:pPr>
        <w:suppressAutoHyphens/>
        <w:rPr>
          <w:sz w:val="24"/>
          <w:szCs w:val="24"/>
          <w:lang w:eastAsia="zh-CN"/>
        </w:rPr>
      </w:pPr>
      <w:r w:rsidRPr="00F919E5">
        <w:rPr>
          <w:bCs/>
          <w:sz w:val="24"/>
          <w:szCs w:val="24"/>
          <w:lang w:eastAsia="zh-CN"/>
        </w:rPr>
        <w:t>REGON 191675327, NIP 588-11-30-342</w:t>
      </w:r>
      <w:r w:rsidRPr="00F919E5">
        <w:rPr>
          <w:sz w:val="24"/>
          <w:szCs w:val="24"/>
          <w:lang w:eastAsia="zh-CN"/>
        </w:rPr>
        <w:t xml:space="preserve"> </w:t>
      </w:r>
    </w:p>
    <w:p w14:paraId="4DDECC9F" w14:textId="77777777"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14:paraId="775CD104" w14:textId="77777777"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14:paraId="3ECB7DD0" w14:textId="77777777" w:rsidR="00887573" w:rsidRDefault="006670CF" w:rsidP="00B53644">
      <w:pPr>
        <w:suppressAutoHyphens/>
        <w:jc w:val="both"/>
        <w:rPr>
          <w:b/>
          <w:sz w:val="24"/>
          <w:szCs w:val="24"/>
          <w:lang w:eastAsia="zh-CN"/>
        </w:rPr>
      </w:pPr>
      <w:r w:rsidRPr="00F919E5">
        <w:rPr>
          <w:b/>
          <w:sz w:val="24"/>
          <w:szCs w:val="24"/>
          <w:lang w:eastAsia="zh-CN"/>
        </w:rPr>
        <w:t>Bogusławę Engelbrecht –Wójta Gminy Linia</w:t>
      </w:r>
    </w:p>
    <w:p w14:paraId="1FA67C0A" w14:textId="77777777" w:rsidR="006670CF" w:rsidRPr="00F919E5" w:rsidRDefault="00887573" w:rsidP="00B53644">
      <w:pPr>
        <w:suppressAutoHyphens/>
        <w:jc w:val="both"/>
        <w:rPr>
          <w:b/>
          <w:sz w:val="24"/>
          <w:szCs w:val="24"/>
          <w:lang w:eastAsia="zh-CN"/>
        </w:rPr>
      </w:pPr>
      <w:r>
        <w:rPr>
          <w:b/>
          <w:sz w:val="24"/>
          <w:szCs w:val="24"/>
          <w:lang w:eastAsia="zh-CN"/>
        </w:rPr>
        <w:t>przy kontrasygnacie Ewy Meyer – Skarbnika Gminy Linia</w:t>
      </w:r>
      <w:r w:rsidR="006670CF" w:rsidRPr="00F919E5">
        <w:rPr>
          <w:b/>
          <w:sz w:val="24"/>
          <w:szCs w:val="24"/>
          <w:lang w:eastAsia="zh-CN"/>
        </w:rPr>
        <w:t>,</w:t>
      </w:r>
    </w:p>
    <w:p w14:paraId="50F15F8D" w14:textId="77777777" w:rsidR="006670CF" w:rsidRPr="00F919E5" w:rsidRDefault="006670CF" w:rsidP="00B53644">
      <w:pPr>
        <w:suppressAutoHyphens/>
        <w:jc w:val="both"/>
        <w:rPr>
          <w:sz w:val="24"/>
          <w:szCs w:val="24"/>
          <w:lang w:eastAsia="zh-CN"/>
        </w:rPr>
      </w:pPr>
      <w:r w:rsidRPr="00F919E5">
        <w:rPr>
          <w:sz w:val="24"/>
          <w:szCs w:val="24"/>
          <w:lang w:eastAsia="zh-CN"/>
        </w:rPr>
        <w:t>a</w:t>
      </w:r>
    </w:p>
    <w:p w14:paraId="56EB8ED8" w14:textId="77777777" w:rsidR="006670CF" w:rsidRPr="00F919E5" w:rsidRDefault="006670CF" w:rsidP="00B53644">
      <w:pPr>
        <w:suppressAutoHyphens/>
        <w:jc w:val="both"/>
        <w:rPr>
          <w:sz w:val="24"/>
          <w:szCs w:val="24"/>
          <w:lang w:eastAsia="zh-CN"/>
        </w:rPr>
      </w:pPr>
      <w:r w:rsidRPr="00F919E5">
        <w:rPr>
          <w:sz w:val="24"/>
          <w:szCs w:val="24"/>
          <w:lang w:eastAsia="zh-CN"/>
        </w:rPr>
        <w:t>......................................... zarejestrowanym w KRS, pod nr......................................................,</w:t>
      </w:r>
    </w:p>
    <w:p w14:paraId="25D3E084" w14:textId="77777777" w:rsidR="006670CF" w:rsidRPr="00F919E5" w:rsidRDefault="006670CF" w:rsidP="00B53644">
      <w:pPr>
        <w:suppressAutoHyphens/>
        <w:jc w:val="both"/>
        <w:rPr>
          <w:sz w:val="24"/>
          <w:szCs w:val="24"/>
          <w:lang w:eastAsia="zh-CN"/>
        </w:rPr>
      </w:pPr>
      <w:r w:rsidRPr="00F919E5">
        <w:rPr>
          <w:sz w:val="24"/>
          <w:szCs w:val="24"/>
          <w:lang w:eastAsia="zh-CN"/>
        </w:rPr>
        <w:t>reprezentowanym przez:</w:t>
      </w:r>
    </w:p>
    <w:p w14:paraId="4C58FEF2" w14:textId="77777777" w:rsidR="006670CF" w:rsidRPr="00F919E5" w:rsidRDefault="006670CF" w:rsidP="00B53644">
      <w:pPr>
        <w:suppressAutoHyphens/>
        <w:jc w:val="both"/>
        <w:rPr>
          <w:sz w:val="24"/>
          <w:szCs w:val="24"/>
          <w:lang w:eastAsia="zh-CN"/>
        </w:rPr>
      </w:pPr>
      <w:r w:rsidRPr="00F919E5">
        <w:rPr>
          <w:sz w:val="24"/>
          <w:szCs w:val="24"/>
          <w:lang w:eastAsia="zh-CN"/>
        </w:rPr>
        <w:t>....................................................................................................................................................</w:t>
      </w:r>
    </w:p>
    <w:p w14:paraId="0D395F56" w14:textId="77777777"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14:paraId="6D0B1C6A" w14:textId="77777777"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14:paraId="5E4DF4DC" w14:textId="77777777" w:rsidR="006670CF" w:rsidRPr="00F919E5" w:rsidRDefault="006670CF" w:rsidP="00B53644">
      <w:pPr>
        <w:overflowPunct w:val="0"/>
        <w:autoSpaceDE w:val="0"/>
        <w:autoSpaceDN w:val="0"/>
        <w:adjustRightInd w:val="0"/>
        <w:jc w:val="both"/>
        <w:textAlignment w:val="baseline"/>
        <w:rPr>
          <w:sz w:val="24"/>
          <w:szCs w:val="24"/>
        </w:rPr>
      </w:pPr>
    </w:p>
    <w:p w14:paraId="6FB77A8E" w14:textId="77777777" w:rsidR="000161B4" w:rsidRPr="00F919E5" w:rsidRDefault="006670CF" w:rsidP="001057B9">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xml:space="preserve">. Dz.U. z </w:t>
      </w:r>
      <w:r w:rsidR="00C80FCA">
        <w:rPr>
          <w:sz w:val="24"/>
          <w:szCs w:val="24"/>
        </w:rPr>
        <w:t>2019 r., poz. 1843</w:t>
      </w:r>
      <w:r w:rsidRPr="00F919E5">
        <w:rPr>
          <w:sz w:val="24"/>
          <w:szCs w:val="24"/>
        </w:rPr>
        <w:t>; dalej</w:t>
      </w:r>
      <w:r w:rsidR="00D32779">
        <w:rPr>
          <w:sz w:val="24"/>
          <w:szCs w:val="24"/>
        </w:rPr>
        <w:t xml:space="preserve"> zwana</w:t>
      </w:r>
      <w:r w:rsidRPr="00F919E5">
        <w:rPr>
          <w:sz w:val="24"/>
          <w:szCs w:val="24"/>
        </w:rPr>
        <w:t xml:space="preserve">: </w:t>
      </w:r>
      <w:proofErr w:type="spellStart"/>
      <w:r w:rsidRPr="00F919E5">
        <w:rPr>
          <w:sz w:val="24"/>
          <w:szCs w:val="24"/>
        </w:rPr>
        <w:t>uPzp</w:t>
      </w:r>
      <w:proofErr w:type="spellEnd"/>
      <w:r w:rsidRPr="00F919E5">
        <w:rPr>
          <w:sz w:val="24"/>
          <w:szCs w:val="24"/>
        </w:rPr>
        <w:t>).</w:t>
      </w:r>
    </w:p>
    <w:p w14:paraId="6CE5833C" w14:textId="77777777" w:rsidR="00F919E5" w:rsidRDefault="00F919E5" w:rsidP="00B53644">
      <w:pPr>
        <w:autoSpaceDE w:val="0"/>
        <w:jc w:val="center"/>
        <w:rPr>
          <w:b/>
          <w:sz w:val="24"/>
          <w:szCs w:val="24"/>
        </w:rPr>
      </w:pPr>
    </w:p>
    <w:p w14:paraId="3BE87322" w14:textId="77777777" w:rsidR="000161B4" w:rsidRPr="00F919E5" w:rsidRDefault="000161B4" w:rsidP="00B53644">
      <w:pPr>
        <w:autoSpaceDE w:val="0"/>
        <w:jc w:val="center"/>
        <w:rPr>
          <w:b/>
          <w:sz w:val="24"/>
          <w:szCs w:val="24"/>
        </w:rPr>
      </w:pPr>
      <w:r w:rsidRPr="00F919E5">
        <w:rPr>
          <w:b/>
          <w:sz w:val="24"/>
          <w:szCs w:val="24"/>
        </w:rPr>
        <w:t>§ 1</w:t>
      </w:r>
    </w:p>
    <w:p w14:paraId="5F95AD33" w14:textId="77777777" w:rsidR="000161B4" w:rsidRPr="00F919E5" w:rsidRDefault="000161B4" w:rsidP="00B53644">
      <w:pPr>
        <w:autoSpaceDE w:val="0"/>
        <w:jc w:val="center"/>
        <w:rPr>
          <w:b/>
          <w:sz w:val="24"/>
          <w:szCs w:val="24"/>
        </w:rPr>
      </w:pPr>
      <w:r w:rsidRPr="00F919E5">
        <w:rPr>
          <w:b/>
          <w:sz w:val="24"/>
          <w:szCs w:val="24"/>
        </w:rPr>
        <w:t>Przedmiot umowy</w:t>
      </w:r>
    </w:p>
    <w:p w14:paraId="0C22732B" w14:textId="77777777" w:rsidR="006B5899" w:rsidRPr="001B7699" w:rsidRDefault="006670CF" w:rsidP="00A44E71">
      <w:pPr>
        <w:numPr>
          <w:ilvl w:val="0"/>
          <w:numId w:val="3"/>
        </w:numPr>
        <w:suppressAutoHyphens/>
        <w:autoSpaceDE w:val="0"/>
        <w:jc w:val="both"/>
        <w:rPr>
          <w:b/>
          <w:i/>
          <w:sz w:val="24"/>
          <w:szCs w:val="24"/>
        </w:rPr>
      </w:pPr>
      <w:r w:rsidRPr="00F919E5">
        <w:rPr>
          <w:sz w:val="24"/>
          <w:szCs w:val="24"/>
        </w:rPr>
        <w:t xml:space="preserve">Zamawiający powierza Wykonawcy </w:t>
      </w:r>
      <w:r w:rsidR="000161B4" w:rsidRPr="00F919E5">
        <w:rPr>
          <w:sz w:val="24"/>
          <w:szCs w:val="24"/>
        </w:rPr>
        <w:t>do wykonania</w:t>
      </w:r>
      <w:r w:rsidR="006B5899">
        <w:rPr>
          <w:sz w:val="24"/>
          <w:szCs w:val="24"/>
        </w:rPr>
        <w:t xml:space="preserve">, a Wykonawca przyjmuje </w:t>
      </w:r>
      <w:r w:rsidR="001B7699">
        <w:rPr>
          <w:sz w:val="24"/>
          <w:szCs w:val="24"/>
        </w:rPr>
        <w:t xml:space="preserve">                                  </w:t>
      </w:r>
      <w:r w:rsidR="006B5899">
        <w:rPr>
          <w:sz w:val="24"/>
          <w:szCs w:val="24"/>
        </w:rPr>
        <w:t>do wykonania</w:t>
      </w:r>
      <w:r w:rsidR="000161B4" w:rsidRPr="00F919E5">
        <w:rPr>
          <w:sz w:val="24"/>
          <w:szCs w:val="24"/>
        </w:rPr>
        <w:t xml:space="preserve"> zadanie pod nazwą: </w:t>
      </w:r>
      <w:r w:rsidR="00031BB6" w:rsidRPr="001B7699">
        <w:rPr>
          <w:b/>
          <w:i/>
          <w:sz w:val="24"/>
          <w:szCs w:val="24"/>
        </w:rPr>
        <w:t>„</w:t>
      </w:r>
      <w:r w:rsidR="00A44E71" w:rsidRPr="00A44E71">
        <w:rPr>
          <w:b/>
          <w:i/>
          <w:sz w:val="24"/>
          <w:szCs w:val="24"/>
        </w:rPr>
        <w:t xml:space="preserve">Przebudowa drogi gminnej nr 150020G Miłoszewo – Karpaty na odc. 970 </w:t>
      </w:r>
      <w:proofErr w:type="spellStart"/>
      <w:r w:rsidR="00A44E71" w:rsidRPr="00A44E71">
        <w:rPr>
          <w:b/>
          <w:i/>
          <w:sz w:val="24"/>
          <w:szCs w:val="24"/>
        </w:rPr>
        <w:t>mb</w:t>
      </w:r>
      <w:proofErr w:type="spellEnd"/>
      <w:r w:rsidR="00F26BA5">
        <w:rPr>
          <w:b/>
          <w:i/>
          <w:sz w:val="24"/>
          <w:szCs w:val="24"/>
        </w:rPr>
        <w:t xml:space="preserve"> dofinansowana </w:t>
      </w:r>
      <w:r w:rsidR="00F26BA5" w:rsidRPr="0090437E">
        <w:rPr>
          <w:b/>
          <w:i/>
          <w:sz w:val="24"/>
          <w:szCs w:val="24"/>
        </w:rPr>
        <w:t xml:space="preserve">z Programu Rozwoju Obszarów Wiejskich na lata 2014 </w:t>
      </w:r>
      <w:r w:rsidR="00F26BA5">
        <w:rPr>
          <w:b/>
          <w:i/>
          <w:sz w:val="24"/>
          <w:szCs w:val="24"/>
        </w:rPr>
        <w:t>–</w:t>
      </w:r>
      <w:r w:rsidR="00F26BA5" w:rsidRPr="0090437E">
        <w:rPr>
          <w:b/>
          <w:i/>
          <w:sz w:val="24"/>
          <w:szCs w:val="24"/>
        </w:rPr>
        <w:t xml:space="preserve"> 2020</w:t>
      </w:r>
      <w:r w:rsidR="00A44E71">
        <w:rPr>
          <w:b/>
          <w:i/>
          <w:sz w:val="24"/>
          <w:szCs w:val="24"/>
        </w:rPr>
        <w:t>”</w:t>
      </w:r>
      <w:r w:rsidR="00A44E71">
        <w:rPr>
          <w:sz w:val="24"/>
          <w:szCs w:val="24"/>
        </w:rPr>
        <w:t>.</w:t>
      </w:r>
    </w:p>
    <w:p w14:paraId="20A8F2D8" w14:textId="77777777" w:rsidR="001960D9" w:rsidRPr="00F919E5" w:rsidRDefault="001960D9" w:rsidP="00871B28">
      <w:pPr>
        <w:suppressAutoHyphens/>
        <w:autoSpaceDE w:val="0"/>
        <w:ind w:left="420"/>
        <w:jc w:val="both"/>
        <w:rPr>
          <w:sz w:val="24"/>
          <w:szCs w:val="24"/>
        </w:rPr>
      </w:pPr>
      <w:r w:rsidRPr="00F919E5">
        <w:rPr>
          <w:sz w:val="24"/>
          <w:szCs w:val="24"/>
        </w:rPr>
        <w:t>zgodnie ze złożoną o</w:t>
      </w:r>
      <w:r w:rsidR="000161B4" w:rsidRPr="00F919E5">
        <w:rPr>
          <w:sz w:val="24"/>
          <w:szCs w:val="24"/>
        </w:rPr>
        <w:t>fertą oraz Specyfikacją Istotnych Warunków Zamówienia (</w:t>
      </w:r>
      <w:r w:rsidR="00FA48AA">
        <w:rPr>
          <w:sz w:val="24"/>
          <w:szCs w:val="24"/>
        </w:rPr>
        <w:t xml:space="preserve">dalej: </w:t>
      </w:r>
      <w:r w:rsidR="000161B4" w:rsidRPr="00F919E5">
        <w:rPr>
          <w:sz w:val="24"/>
          <w:szCs w:val="24"/>
        </w:rPr>
        <w:t>SIWZ)</w:t>
      </w:r>
      <w:r w:rsidR="006B5899">
        <w:rPr>
          <w:sz w:val="24"/>
          <w:szCs w:val="24"/>
        </w:rPr>
        <w:t>, dalej nazywane: Przedmiotem umowy</w:t>
      </w:r>
      <w:r w:rsidR="000161B4" w:rsidRPr="00F919E5">
        <w:rPr>
          <w:sz w:val="24"/>
          <w:szCs w:val="24"/>
        </w:rPr>
        <w:t>.</w:t>
      </w:r>
    </w:p>
    <w:p w14:paraId="0C79011E" w14:textId="77777777" w:rsidR="000161B4" w:rsidRPr="00F919E5" w:rsidRDefault="00D378A5" w:rsidP="003D5B2C">
      <w:pPr>
        <w:numPr>
          <w:ilvl w:val="0"/>
          <w:numId w:val="3"/>
        </w:numPr>
        <w:suppressAutoHyphens/>
        <w:autoSpaceDE w:val="0"/>
        <w:jc w:val="both"/>
        <w:rPr>
          <w:sz w:val="24"/>
          <w:szCs w:val="24"/>
        </w:rPr>
      </w:pPr>
      <w:r>
        <w:rPr>
          <w:sz w:val="24"/>
          <w:szCs w:val="24"/>
        </w:rPr>
        <w:t xml:space="preserve">W ramach realizacji </w:t>
      </w:r>
      <w:r w:rsidR="006B5899">
        <w:rPr>
          <w:sz w:val="24"/>
          <w:szCs w:val="24"/>
        </w:rPr>
        <w:t>Przedmiotu u</w:t>
      </w:r>
      <w:r>
        <w:rPr>
          <w:sz w:val="24"/>
          <w:szCs w:val="24"/>
        </w:rPr>
        <w:t>mowy Wykonawca zobowiązuje się do:</w:t>
      </w:r>
    </w:p>
    <w:p w14:paraId="192C9BAA" w14:textId="77777777" w:rsidR="00A44E71" w:rsidRDefault="00E150BE" w:rsidP="00A44E71">
      <w:pPr>
        <w:numPr>
          <w:ilvl w:val="0"/>
          <w:numId w:val="4"/>
        </w:numPr>
        <w:suppressAutoHyphens/>
        <w:autoSpaceDE w:val="0"/>
        <w:ind w:hanging="294"/>
        <w:jc w:val="both"/>
        <w:rPr>
          <w:sz w:val="24"/>
          <w:szCs w:val="24"/>
        </w:rPr>
      </w:pPr>
      <w:r>
        <w:rPr>
          <w:sz w:val="24"/>
          <w:szCs w:val="24"/>
        </w:rPr>
        <w:t>wykonani</w:t>
      </w:r>
      <w:r w:rsidR="00D32779">
        <w:rPr>
          <w:sz w:val="24"/>
          <w:szCs w:val="24"/>
        </w:rPr>
        <w:t>a</w:t>
      </w:r>
      <w:r>
        <w:rPr>
          <w:sz w:val="24"/>
          <w:szCs w:val="24"/>
        </w:rPr>
        <w:t xml:space="preserve"> dokumentacji projektowej (zgodnie z </w:t>
      </w:r>
      <w:r w:rsidR="00D32779">
        <w:rPr>
          <w:sz w:val="24"/>
          <w:szCs w:val="24"/>
        </w:rPr>
        <w:t>r</w:t>
      </w:r>
      <w:r>
        <w:rPr>
          <w:sz w:val="24"/>
          <w:szCs w:val="24"/>
        </w:rPr>
        <w:t>ozporządzeni</w:t>
      </w:r>
      <w:r w:rsidR="00D32779">
        <w:rPr>
          <w:sz w:val="24"/>
          <w:szCs w:val="24"/>
        </w:rPr>
        <w:t>em</w:t>
      </w:r>
      <w:r w:rsidR="00A72EEF">
        <w:rPr>
          <w:sz w:val="24"/>
          <w:szCs w:val="24"/>
        </w:rPr>
        <w:t xml:space="preserve"> Ministra Infrastruktury z dnia 2 września 2004 r. w sprawie szczegółowego zakresu i formy dokumentacji, projektowej, specyfikacji technicznej wykonania i odbioru robót budowlanych oraz programu funkcjonalno – użytkowego) tj. pełno</w:t>
      </w:r>
      <w:r w:rsidR="001B7699">
        <w:rPr>
          <w:sz w:val="24"/>
          <w:szCs w:val="24"/>
        </w:rPr>
        <w:t xml:space="preserve"> </w:t>
      </w:r>
      <w:r w:rsidR="00A72EEF">
        <w:rPr>
          <w:sz w:val="24"/>
          <w:szCs w:val="24"/>
        </w:rPr>
        <w:t>branżowego projektu budowlanego, przedmiaru robót, specyfikacji technicznej</w:t>
      </w:r>
      <w:r w:rsidR="00B56E5A">
        <w:rPr>
          <w:sz w:val="24"/>
          <w:szCs w:val="24"/>
        </w:rPr>
        <w:t>,</w:t>
      </w:r>
    </w:p>
    <w:p w14:paraId="5F5C9256" w14:textId="77777777" w:rsidR="00A44E71" w:rsidRDefault="00B56E5A" w:rsidP="00A44E71">
      <w:pPr>
        <w:numPr>
          <w:ilvl w:val="0"/>
          <w:numId w:val="4"/>
        </w:numPr>
        <w:suppressAutoHyphens/>
        <w:autoSpaceDE w:val="0"/>
        <w:ind w:hanging="294"/>
        <w:jc w:val="both"/>
        <w:rPr>
          <w:sz w:val="24"/>
          <w:szCs w:val="24"/>
        </w:rPr>
      </w:pPr>
      <w:r w:rsidRPr="00A44E71">
        <w:rPr>
          <w:sz w:val="24"/>
          <w:szCs w:val="24"/>
        </w:rPr>
        <w:t xml:space="preserve">przedstawienia całości </w:t>
      </w:r>
      <w:r w:rsidR="00C80FCA">
        <w:rPr>
          <w:sz w:val="24"/>
          <w:szCs w:val="24"/>
        </w:rPr>
        <w:t xml:space="preserve">projektu </w:t>
      </w:r>
      <w:r w:rsidRPr="00A44E71">
        <w:rPr>
          <w:sz w:val="24"/>
          <w:szCs w:val="24"/>
        </w:rPr>
        <w:t xml:space="preserve">opracowanej dokumentacji budowlanej do </w:t>
      </w:r>
      <w:r w:rsidR="00C80FCA">
        <w:rPr>
          <w:sz w:val="24"/>
          <w:szCs w:val="24"/>
        </w:rPr>
        <w:t>uzgodnienia</w:t>
      </w:r>
      <w:r w:rsidRPr="00A44E71">
        <w:rPr>
          <w:sz w:val="24"/>
          <w:szCs w:val="24"/>
        </w:rPr>
        <w:t xml:space="preserve"> przez Zamawiającego,</w:t>
      </w:r>
    </w:p>
    <w:p w14:paraId="7D66D550" w14:textId="77777777" w:rsidR="00A44E71" w:rsidRDefault="00B56E5A" w:rsidP="00A44E71">
      <w:pPr>
        <w:numPr>
          <w:ilvl w:val="0"/>
          <w:numId w:val="4"/>
        </w:numPr>
        <w:suppressAutoHyphens/>
        <w:autoSpaceDE w:val="0"/>
        <w:ind w:hanging="294"/>
        <w:jc w:val="both"/>
        <w:rPr>
          <w:sz w:val="24"/>
          <w:szCs w:val="24"/>
        </w:rPr>
      </w:pPr>
      <w:r w:rsidRPr="00A44E71">
        <w:rPr>
          <w:sz w:val="24"/>
          <w:szCs w:val="24"/>
        </w:rPr>
        <w:t xml:space="preserve">uzyskania wszelkich wymaganych przepisami prawa  </w:t>
      </w:r>
      <w:r w:rsidR="00C80FCA" w:rsidRPr="00A44E71">
        <w:rPr>
          <w:sz w:val="24"/>
          <w:szCs w:val="24"/>
        </w:rPr>
        <w:t xml:space="preserve">niezbędnych uzgodnień i opinii innych organów </w:t>
      </w:r>
      <w:r w:rsidR="00C80FCA">
        <w:rPr>
          <w:sz w:val="24"/>
          <w:szCs w:val="24"/>
        </w:rPr>
        <w:t>oraz pozwoleń, zezwoleń i decyzji,</w:t>
      </w:r>
    </w:p>
    <w:p w14:paraId="6D1269BA" w14:textId="77777777" w:rsidR="00A44E71" w:rsidRDefault="00516C04" w:rsidP="00A44E71">
      <w:pPr>
        <w:numPr>
          <w:ilvl w:val="0"/>
          <w:numId w:val="4"/>
        </w:numPr>
        <w:suppressAutoHyphens/>
        <w:autoSpaceDE w:val="0"/>
        <w:ind w:hanging="294"/>
        <w:jc w:val="both"/>
        <w:rPr>
          <w:sz w:val="24"/>
          <w:szCs w:val="24"/>
        </w:rPr>
      </w:pPr>
      <w:r w:rsidRPr="00A44E71">
        <w:rPr>
          <w:sz w:val="24"/>
          <w:szCs w:val="24"/>
        </w:rPr>
        <w:t xml:space="preserve">wykonania </w:t>
      </w:r>
      <w:r w:rsidR="00A631FA" w:rsidRPr="00A44E71">
        <w:rPr>
          <w:sz w:val="24"/>
          <w:szCs w:val="24"/>
        </w:rPr>
        <w:t xml:space="preserve">całości </w:t>
      </w:r>
      <w:r w:rsidRPr="00A44E71">
        <w:rPr>
          <w:sz w:val="24"/>
          <w:szCs w:val="24"/>
        </w:rPr>
        <w:t>robót budow</w:t>
      </w:r>
      <w:r w:rsidR="00A631FA" w:rsidRPr="00A44E71">
        <w:rPr>
          <w:sz w:val="24"/>
          <w:szCs w:val="24"/>
        </w:rPr>
        <w:t xml:space="preserve">lanych dotyczących </w:t>
      </w:r>
      <w:r w:rsidR="00B56E5A" w:rsidRPr="00A44E71">
        <w:rPr>
          <w:sz w:val="24"/>
          <w:szCs w:val="24"/>
        </w:rPr>
        <w:t>p</w:t>
      </w:r>
      <w:r w:rsidR="006F0A71" w:rsidRPr="00A44E71">
        <w:rPr>
          <w:sz w:val="24"/>
          <w:szCs w:val="24"/>
        </w:rPr>
        <w:t>rzedmiotu umowy</w:t>
      </w:r>
      <w:r w:rsidR="00A631FA" w:rsidRPr="00A44E71">
        <w:rPr>
          <w:sz w:val="24"/>
          <w:szCs w:val="24"/>
        </w:rPr>
        <w:t>;</w:t>
      </w:r>
    </w:p>
    <w:p w14:paraId="766EF496" w14:textId="77777777" w:rsidR="00A72EEF" w:rsidRPr="00A44E71" w:rsidRDefault="00A72EEF" w:rsidP="00A44E71">
      <w:pPr>
        <w:numPr>
          <w:ilvl w:val="0"/>
          <w:numId w:val="4"/>
        </w:numPr>
        <w:suppressAutoHyphens/>
        <w:autoSpaceDE w:val="0"/>
        <w:ind w:hanging="294"/>
        <w:jc w:val="both"/>
        <w:rPr>
          <w:sz w:val="24"/>
          <w:szCs w:val="24"/>
        </w:rPr>
      </w:pPr>
      <w:r w:rsidRPr="00A44E71">
        <w:rPr>
          <w:sz w:val="24"/>
          <w:szCs w:val="24"/>
        </w:rPr>
        <w:t>wykonani</w:t>
      </w:r>
      <w:r w:rsidR="00D32779" w:rsidRPr="00A44E71">
        <w:rPr>
          <w:sz w:val="24"/>
          <w:szCs w:val="24"/>
        </w:rPr>
        <w:t>a</w:t>
      </w:r>
      <w:r w:rsidRPr="00A44E71">
        <w:rPr>
          <w:sz w:val="24"/>
          <w:szCs w:val="24"/>
        </w:rPr>
        <w:t xml:space="preserve"> robót budowlanych </w:t>
      </w:r>
      <w:r w:rsidR="00BC47EA" w:rsidRPr="00A44E71">
        <w:rPr>
          <w:sz w:val="24"/>
          <w:szCs w:val="24"/>
        </w:rPr>
        <w:t xml:space="preserve">dot. </w:t>
      </w:r>
      <w:r w:rsidRPr="00A44E71">
        <w:rPr>
          <w:sz w:val="24"/>
          <w:szCs w:val="24"/>
        </w:rPr>
        <w:t xml:space="preserve">przebudowy drogi gminnej w oparciu o wykonaną </w:t>
      </w:r>
      <w:r w:rsidR="001B7699" w:rsidRPr="00A44E71">
        <w:rPr>
          <w:sz w:val="24"/>
          <w:szCs w:val="24"/>
        </w:rPr>
        <w:t xml:space="preserve">i zatwierdzoną </w:t>
      </w:r>
      <w:r w:rsidRPr="00A44E71">
        <w:rPr>
          <w:sz w:val="24"/>
          <w:szCs w:val="24"/>
        </w:rPr>
        <w:t xml:space="preserve">dokumentację projektową. </w:t>
      </w:r>
    </w:p>
    <w:p w14:paraId="19AA0D9D" w14:textId="77777777" w:rsidR="00A44E71" w:rsidRPr="00A44E71" w:rsidRDefault="00A44E71" w:rsidP="00A44E71">
      <w:pPr>
        <w:numPr>
          <w:ilvl w:val="0"/>
          <w:numId w:val="33"/>
        </w:numPr>
        <w:suppressAutoHyphens/>
        <w:autoSpaceDE w:val="0"/>
        <w:ind w:hanging="357"/>
        <w:jc w:val="both"/>
        <w:rPr>
          <w:sz w:val="24"/>
          <w:szCs w:val="24"/>
        </w:rPr>
      </w:pPr>
      <w:r w:rsidRPr="00A44E71">
        <w:rPr>
          <w:sz w:val="24"/>
          <w:szCs w:val="24"/>
        </w:rPr>
        <w:t xml:space="preserve">Przedmiot Umowy został szczegółowo określony w: </w:t>
      </w:r>
    </w:p>
    <w:p w14:paraId="2BD901E6" w14:textId="77777777" w:rsidR="00A44E71" w:rsidRPr="00A44E71" w:rsidRDefault="00A44E71" w:rsidP="00A44E71">
      <w:pPr>
        <w:pStyle w:val="Akapitzlist"/>
        <w:numPr>
          <w:ilvl w:val="0"/>
          <w:numId w:val="43"/>
        </w:numPr>
        <w:suppressAutoHyphens/>
        <w:autoSpaceDE w:val="0"/>
        <w:ind w:hanging="357"/>
        <w:jc w:val="both"/>
        <w:rPr>
          <w:sz w:val="24"/>
          <w:szCs w:val="24"/>
        </w:rPr>
      </w:pPr>
      <w:r>
        <w:rPr>
          <w:sz w:val="24"/>
          <w:szCs w:val="24"/>
        </w:rPr>
        <w:t>Umowie,</w:t>
      </w:r>
    </w:p>
    <w:p w14:paraId="3F2AA16E" w14:textId="77777777" w:rsidR="00A44E71" w:rsidRPr="00A44E71" w:rsidRDefault="00A44E71" w:rsidP="00A44E71">
      <w:pPr>
        <w:pStyle w:val="Akapitzlist"/>
        <w:numPr>
          <w:ilvl w:val="0"/>
          <w:numId w:val="43"/>
        </w:numPr>
        <w:suppressAutoHyphens/>
        <w:autoSpaceDE w:val="0"/>
        <w:ind w:hanging="357"/>
        <w:jc w:val="both"/>
        <w:rPr>
          <w:sz w:val="24"/>
          <w:szCs w:val="24"/>
        </w:rPr>
      </w:pPr>
      <w:r w:rsidRPr="00A44E71">
        <w:rPr>
          <w:sz w:val="24"/>
          <w:szCs w:val="24"/>
        </w:rPr>
        <w:t>Programie Funkcjonal</w:t>
      </w:r>
      <w:r>
        <w:rPr>
          <w:sz w:val="24"/>
          <w:szCs w:val="24"/>
        </w:rPr>
        <w:t>no-Użytkowym wraz załącznikami (PFU),</w:t>
      </w:r>
    </w:p>
    <w:p w14:paraId="617FE0BC" w14:textId="77777777" w:rsidR="00A44E71" w:rsidRPr="00A44E71" w:rsidRDefault="00A44E71" w:rsidP="00A44E71">
      <w:pPr>
        <w:pStyle w:val="Akapitzlist"/>
        <w:numPr>
          <w:ilvl w:val="0"/>
          <w:numId w:val="43"/>
        </w:numPr>
        <w:suppressAutoHyphens/>
        <w:autoSpaceDE w:val="0"/>
        <w:ind w:hanging="357"/>
        <w:jc w:val="both"/>
        <w:rPr>
          <w:sz w:val="24"/>
          <w:szCs w:val="24"/>
        </w:rPr>
      </w:pPr>
      <w:r w:rsidRPr="00A44E71">
        <w:rPr>
          <w:sz w:val="24"/>
          <w:szCs w:val="24"/>
        </w:rPr>
        <w:t xml:space="preserve">SIWZ, </w:t>
      </w:r>
    </w:p>
    <w:p w14:paraId="01DD7C18" w14:textId="77777777" w:rsidR="00A44E71" w:rsidRPr="00A44E71" w:rsidRDefault="00A44E71" w:rsidP="00A44E71">
      <w:pPr>
        <w:pStyle w:val="Akapitzlist"/>
        <w:numPr>
          <w:ilvl w:val="0"/>
          <w:numId w:val="43"/>
        </w:numPr>
        <w:suppressAutoHyphens/>
        <w:autoSpaceDE w:val="0"/>
        <w:ind w:hanging="357"/>
        <w:jc w:val="both"/>
        <w:rPr>
          <w:sz w:val="24"/>
          <w:szCs w:val="24"/>
        </w:rPr>
      </w:pPr>
      <w:r w:rsidRPr="00A44E71">
        <w:rPr>
          <w:sz w:val="24"/>
          <w:szCs w:val="24"/>
        </w:rPr>
        <w:t>Ofercie Wy</w:t>
      </w:r>
      <w:r>
        <w:rPr>
          <w:sz w:val="24"/>
          <w:szCs w:val="24"/>
        </w:rPr>
        <w:t>konawcy wraz z załącznikami.</w:t>
      </w:r>
    </w:p>
    <w:p w14:paraId="28EE587F" w14:textId="77777777" w:rsidR="00A44E71" w:rsidRPr="00A44E71" w:rsidRDefault="00A44E71" w:rsidP="00A44E71">
      <w:pPr>
        <w:numPr>
          <w:ilvl w:val="0"/>
          <w:numId w:val="33"/>
        </w:numPr>
        <w:suppressAutoHyphens/>
        <w:autoSpaceDE w:val="0"/>
        <w:ind w:hanging="357"/>
        <w:jc w:val="both"/>
        <w:rPr>
          <w:sz w:val="24"/>
          <w:szCs w:val="24"/>
        </w:rPr>
      </w:pPr>
      <w:r w:rsidRPr="00A44E71">
        <w:rPr>
          <w:sz w:val="24"/>
          <w:szCs w:val="24"/>
        </w:rPr>
        <w:lastRenderedPageBreak/>
        <w:t>W przypadku wątpliwości interpretacyjnych co do rodzaju, zakresu, sposobu wykonywania robót i usług określonych w umowie oraz zakresu praw i obowiązków Zamawiającego i Wykonawcy, będzie obowiązywać kolejność ważności dokumentów</w:t>
      </w:r>
      <w:r>
        <w:rPr>
          <w:sz w:val="24"/>
          <w:szCs w:val="24"/>
        </w:rPr>
        <w:t>.</w:t>
      </w:r>
    </w:p>
    <w:p w14:paraId="5AC5C752" w14:textId="77777777" w:rsidR="00A72EEF" w:rsidRPr="00A72EEF" w:rsidRDefault="00A72EEF" w:rsidP="003D5B2C">
      <w:pPr>
        <w:numPr>
          <w:ilvl w:val="0"/>
          <w:numId w:val="33"/>
        </w:numPr>
        <w:suppressAutoHyphens/>
        <w:autoSpaceDE w:val="0"/>
        <w:jc w:val="both"/>
        <w:rPr>
          <w:sz w:val="24"/>
          <w:szCs w:val="24"/>
        </w:rPr>
      </w:pPr>
      <w:r w:rsidRPr="00A72EEF">
        <w:rPr>
          <w:sz w:val="24"/>
          <w:szCs w:val="24"/>
        </w:rPr>
        <w:t>Wykonawca zobowiąz</w:t>
      </w:r>
      <w:r w:rsidR="00A631FA">
        <w:rPr>
          <w:sz w:val="24"/>
          <w:szCs w:val="24"/>
        </w:rPr>
        <w:t>uje</w:t>
      </w:r>
      <w:r w:rsidRPr="00A72EEF">
        <w:rPr>
          <w:sz w:val="24"/>
          <w:szCs w:val="24"/>
        </w:rPr>
        <w:t xml:space="preserve"> </w:t>
      </w:r>
      <w:r w:rsidR="00A631FA">
        <w:rPr>
          <w:sz w:val="24"/>
          <w:szCs w:val="24"/>
        </w:rPr>
        <w:t>się</w:t>
      </w:r>
      <w:r w:rsidRPr="00A72EEF">
        <w:rPr>
          <w:sz w:val="24"/>
          <w:szCs w:val="24"/>
        </w:rPr>
        <w:t xml:space="preserve"> opracować dokumentację projektową zgodnie z zasadami</w:t>
      </w:r>
    </w:p>
    <w:p w14:paraId="707C74B2" w14:textId="77777777" w:rsidR="00A72EEF" w:rsidRPr="00A72EEF" w:rsidRDefault="00A72EEF" w:rsidP="005B73CC">
      <w:pPr>
        <w:suppressAutoHyphens/>
        <w:autoSpaceDE w:val="0"/>
        <w:ind w:left="360"/>
        <w:jc w:val="both"/>
        <w:rPr>
          <w:sz w:val="24"/>
          <w:szCs w:val="24"/>
        </w:rPr>
      </w:pPr>
      <w:r w:rsidRPr="00A72EEF">
        <w:rPr>
          <w:sz w:val="24"/>
          <w:szCs w:val="24"/>
        </w:rPr>
        <w:t>współczesnej wiedzy technicznej, obowiązującymi w tym zakresie przepisami, normami,</w:t>
      </w:r>
    </w:p>
    <w:p w14:paraId="7195BDAF" w14:textId="77777777" w:rsidR="00A72EEF" w:rsidRPr="00A72EEF" w:rsidRDefault="00A72EEF" w:rsidP="005B73CC">
      <w:pPr>
        <w:suppressAutoHyphens/>
        <w:autoSpaceDE w:val="0"/>
        <w:ind w:left="360"/>
        <w:jc w:val="both"/>
        <w:rPr>
          <w:sz w:val="24"/>
          <w:szCs w:val="24"/>
        </w:rPr>
      </w:pPr>
      <w:r w:rsidRPr="00A72EEF">
        <w:rPr>
          <w:sz w:val="24"/>
          <w:szCs w:val="24"/>
        </w:rPr>
        <w:t>wytycznymi</w:t>
      </w:r>
      <w:r w:rsidR="00A631FA">
        <w:rPr>
          <w:sz w:val="24"/>
          <w:szCs w:val="24"/>
        </w:rPr>
        <w:t>,</w:t>
      </w:r>
      <w:r w:rsidRPr="00A72EEF">
        <w:rPr>
          <w:sz w:val="24"/>
          <w:szCs w:val="24"/>
        </w:rPr>
        <w:t xml:space="preserve"> a w szczególności zgodnie z: </w:t>
      </w:r>
    </w:p>
    <w:p w14:paraId="189AC781" w14:textId="77777777"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(Dz.U. z 20</w:t>
      </w:r>
      <w:r w:rsidR="00C80FCA">
        <w:rPr>
          <w:sz w:val="24"/>
          <w:szCs w:val="24"/>
        </w:rPr>
        <w:t>19</w:t>
      </w:r>
      <w:r w:rsidR="00A72EEF" w:rsidRPr="00A72EEF">
        <w:rPr>
          <w:sz w:val="24"/>
          <w:szCs w:val="24"/>
        </w:rPr>
        <w:t xml:space="preserve"> r</w:t>
      </w:r>
      <w:r w:rsidR="00D32779">
        <w:rPr>
          <w:sz w:val="24"/>
          <w:szCs w:val="24"/>
        </w:rPr>
        <w:t>.</w:t>
      </w:r>
      <w:r w:rsidR="00A72EEF" w:rsidRPr="00A72EEF">
        <w:rPr>
          <w:sz w:val="24"/>
          <w:szCs w:val="24"/>
        </w:rPr>
        <w:t xml:space="preserve">, poz. </w:t>
      </w:r>
      <w:r w:rsidR="00C80FCA">
        <w:rPr>
          <w:sz w:val="24"/>
          <w:szCs w:val="24"/>
        </w:rPr>
        <w:t>1186</w:t>
      </w:r>
      <w:r w:rsidR="00A72EEF" w:rsidRPr="00A72EEF">
        <w:rPr>
          <w:sz w:val="24"/>
          <w:szCs w:val="24"/>
        </w:rPr>
        <w:t xml:space="preserve"> z </w:t>
      </w:r>
      <w:proofErr w:type="spellStart"/>
      <w:r w:rsidR="00A72EEF" w:rsidRPr="00A72EEF">
        <w:rPr>
          <w:sz w:val="24"/>
          <w:szCs w:val="24"/>
        </w:rPr>
        <w:t>późn</w:t>
      </w:r>
      <w:proofErr w:type="spellEnd"/>
      <w:r w:rsidR="00A72EEF" w:rsidRPr="00A72EEF">
        <w:rPr>
          <w:sz w:val="24"/>
          <w:szCs w:val="24"/>
        </w:rPr>
        <w:t>. zm.), wraz z</w:t>
      </w:r>
      <w:r>
        <w:rPr>
          <w:sz w:val="24"/>
          <w:szCs w:val="24"/>
        </w:rPr>
        <w:t xml:space="preserve"> </w:t>
      </w:r>
      <w:r w:rsidR="00A72EEF" w:rsidRPr="005B73CC">
        <w:rPr>
          <w:sz w:val="24"/>
          <w:szCs w:val="24"/>
        </w:rPr>
        <w:t>obowiązującymi do niej przepisami wykonawczymi,</w:t>
      </w:r>
    </w:p>
    <w:p w14:paraId="04E46D1E" w14:textId="77777777"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r. w sprawie szczegółowego zakre</w:t>
      </w:r>
      <w:r w:rsidR="00C80FCA">
        <w:rPr>
          <w:sz w:val="24"/>
          <w:szCs w:val="24"/>
        </w:rPr>
        <w:t xml:space="preserve">su i formy projektu budowlanego                     </w:t>
      </w:r>
      <w:r w:rsidR="00A72EEF" w:rsidRPr="005B73CC">
        <w:rPr>
          <w:sz w:val="24"/>
          <w:szCs w:val="24"/>
        </w:rPr>
        <w:t>(</w:t>
      </w:r>
      <w:r w:rsidR="00C80FCA">
        <w:rPr>
          <w:sz w:val="24"/>
          <w:szCs w:val="24"/>
        </w:rPr>
        <w:t xml:space="preserve">tj. </w:t>
      </w:r>
      <w:r w:rsidR="00A72EEF" w:rsidRPr="005B73CC">
        <w:rPr>
          <w:sz w:val="24"/>
          <w:szCs w:val="24"/>
        </w:rPr>
        <w:t>Dz. U</w:t>
      </w:r>
      <w:r w:rsidR="00D32779">
        <w:rPr>
          <w:sz w:val="24"/>
          <w:szCs w:val="24"/>
        </w:rPr>
        <w:t xml:space="preserve"> z</w:t>
      </w:r>
      <w:r w:rsidR="00C80FCA">
        <w:rPr>
          <w:sz w:val="24"/>
          <w:szCs w:val="24"/>
        </w:rPr>
        <w:t xml:space="preserve"> 2018</w:t>
      </w:r>
      <w:r w:rsidR="00D32779">
        <w:rPr>
          <w:sz w:val="24"/>
          <w:szCs w:val="24"/>
        </w:rPr>
        <w:t xml:space="preserve"> r</w:t>
      </w:r>
      <w:r w:rsidR="00A72EEF" w:rsidRPr="005B73CC">
        <w:rPr>
          <w:sz w:val="24"/>
          <w:szCs w:val="24"/>
        </w:rPr>
        <w:t>.</w:t>
      </w:r>
      <w:r w:rsidR="00D32779">
        <w:rPr>
          <w:sz w:val="24"/>
          <w:szCs w:val="24"/>
        </w:rPr>
        <w:t>, poz.</w:t>
      </w:r>
      <w:r w:rsidR="00C80FCA">
        <w:rPr>
          <w:sz w:val="24"/>
          <w:szCs w:val="24"/>
        </w:rPr>
        <w:t xml:space="preserve"> 1935</w:t>
      </w:r>
      <w:r w:rsidR="00A72EEF" w:rsidRPr="005B73CC">
        <w:rPr>
          <w:sz w:val="24"/>
          <w:szCs w:val="24"/>
        </w:rPr>
        <w:t>)</w:t>
      </w:r>
      <w:r>
        <w:rPr>
          <w:sz w:val="24"/>
          <w:szCs w:val="24"/>
        </w:rPr>
        <w:t>,</w:t>
      </w:r>
    </w:p>
    <w:p w14:paraId="4A3AD5CA" w14:textId="77777777" w:rsidR="008B542B"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Infrastruktury z dnia 18 maja 2004 roku w sprawie określenia</w:t>
      </w:r>
      <w:r>
        <w:rPr>
          <w:sz w:val="24"/>
          <w:szCs w:val="24"/>
        </w:rPr>
        <w:t xml:space="preserve"> </w:t>
      </w:r>
      <w:r w:rsidR="00A72EEF" w:rsidRPr="005B73CC">
        <w:rPr>
          <w:sz w:val="24"/>
          <w:szCs w:val="24"/>
        </w:rPr>
        <w:t>metod i podstaw sporządzania kosztorysu inwestorskiego, obliczania planowanych kosztów</w:t>
      </w:r>
      <w:r>
        <w:rPr>
          <w:sz w:val="24"/>
          <w:szCs w:val="24"/>
        </w:rPr>
        <w:t xml:space="preserve"> </w:t>
      </w:r>
      <w:r w:rsidR="00A72EEF" w:rsidRPr="005B73CC">
        <w:rPr>
          <w:sz w:val="24"/>
          <w:szCs w:val="24"/>
        </w:rPr>
        <w:t xml:space="preserve">prac projektowych oraz planowanych kosztów robót budowlanych </w:t>
      </w:r>
      <w:r w:rsidR="008B542B">
        <w:rPr>
          <w:sz w:val="24"/>
          <w:szCs w:val="24"/>
        </w:rPr>
        <w:t xml:space="preserve">określonych w programie funkcjonalno – użytkowym (Dz.U. z 2004 r. </w:t>
      </w:r>
      <w:r w:rsidR="00D32779">
        <w:rPr>
          <w:sz w:val="24"/>
          <w:szCs w:val="24"/>
        </w:rPr>
        <w:t>N</w:t>
      </w:r>
      <w:r w:rsidR="008B542B">
        <w:rPr>
          <w:sz w:val="24"/>
          <w:szCs w:val="24"/>
        </w:rPr>
        <w:t xml:space="preserve">r 130, poz. 1389). </w:t>
      </w:r>
    </w:p>
    <w:p w14:paraId="4E288192" w14:textId="77777777" w:rsidR="008B542B" w:rsidRDefault="008B542B" w:rsidP="003D5B2C">
      <w:pPr>
        <w:numPr>
          <w:ilvl w:val="0"/>
          <w:numId w:val="3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w:t>
      </w:r>
      <w:r w:rsidR="00FA48AA">
        <w:rPr>
          <w:sz w:val="24"/>
          <w:szCs w:val="24"/>
        </w:rPr>
        <w:t>Przedmiot umowy</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14:paraId="02FF9A0E" w14:textId="77777777" w:rsidR="008B542B" w:rsidRDefault="00FA48AA" w:rsidP="003D5B2C">
      <w:pPr>
        <w:numPr>
          <w:ilvl w:val="0"/>
          <w:numId w:val="36"/>
        </w:numPr>
        <w:suppressAutoHyphens/>
        <w:autoSpaceDE w:val="0"/>
        <w:jc w:val="both"/>
        <w:rPr>
          <w:sz w:val="24"/>
          <w:szCs w:val="24"/>
        </w:rPr>
      </w:pPr>
      <w:r>
        <w:rPr>
          <w:sz w:val="24"/>
          <w:szCs w:val="24"/>
        </w:rPr>
        <w:t>SIWZ</w:t>
      </w:r>
      <w:r w:rsidR="008B542B">
        <w:rPr>
          <w:sz w:val="24"/>
          <w:szCs w:val="24"/>
        </w:rPr>
        <w:t xml:space="preserve"> wraz z załącznikiem</w:t>
      </w:r>
      <w:r>
        <w:rPr>
          <w:sz w:val="24"/>
          <w:szCs w:val="24"/>
        </w:rPr>
        <w:t>;</w:t>
      </w:r>
    </w:p>
    <w:p w14:paraId="22C5C0A9" w14:textId="77777777" w:rsidR="008B542B" w:rsidRDefault="008B542B" w:rsidP="003D5B2C">
      <w:pPr>
        <w:numPr>
          <w:ilvl w:val="0"/>
          <w:numId w:val="36"/>
        </w:numPr>
        <w:suppressAutoHyphens/>
        <w:autoSpaceDE w:val="0"/>
        <w:jc w:val="both"/>
        <w:rPr>
          <w:sz w:val="24"/>
          <w:szCs w:val="24"/>
        </w:rPr>
      </w:pPr>
      <w:r>
        <w:rPr>
          <w:sz w:val="24"/>
          <w:szCs w:val="24"/>
        </w:rPr>
        <w:t>warunkami wynikającymi z obowiązujących przepisów technicznych i prawa budowlanego</w:t>
      </w:r>
      <w:r w:rsidR="00FA48AA">
        <w:rPr>
          <w:sz w:val="24"/>
          <w:szCs w:val="24"/>
        </w:rPr>
        <w:t>;</w:t>
      </w:r>
    </w:p>
    <w:p w14:paraId="177CE85E" w14:textId="77777777" w:rsidR="005B73CC" w:rsidRDefault="000161B4" w:rsidP="003D5B2C">
      <w:pPr>
        <w:numPr>
          <w:ilvl w:val="0"/>
          <w:numId w:val="3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r w:rsidR="00FA48AA">
        <w:rPr>
          <w:sz w:val="24"/>
          <w:szCs w:val="24"/>
        </w:rPr>
        <w:t>;</w:t>
      </w:r>
    </w:p>
    <w:p w14:paraId="2DEB27E1" w14:textId="77777777"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Załącznik nr … do niniejszej Umowy;</w:t>
      </w:r>
      <w:r>
        <w:rPr>
          <w:sz w:val="24"/>
          <w:szCs w:val="24"/>
        </w:rPr>
        <w:t xml:space="preserve"> </w:t>
      </w:r>
    </w:p>
    <w:p w14:paraId="3165B263" w14:textId="77777777" w:rsidR="000161B4" w:rsidRDefault="000161B4" w:rsidP="003D5B2C">
      <w:pPr>
        <w:numPr>
          <w:ilvl w:val="0"/>
          <w:numId w:val="3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14:paraId="25795D07" w14:textId="77777777" w:rsidR="007E66C6" w:rsidRDefault="007E66C6" w:rsidP="003D5B2C">
      <w:pPr>
        <w:numPr>
          <w:ilvl w:val="0"/>
          <w:numId w:val="37"/>
        </w:numPr>
        <w:suppressAutoHyphens/>
        <w:autoSpaceDE w:val="0"/>
        <w:jc w:val="both"/>
        <w:rPr>
          <w:sz w:val="24"/>
          <w:szCs w:val="24"/>
        </w:rPr>
      </w:pPr>
      <w:r>
        <w:rPr>
          <w:sz w:val="24"/>
          <w:szCs w:val="24"/>
        </w:rPr>
        <w:t>Wykonawca opracuje dokumentację projektową obejmującą wszystkie branże wchodzące w skład przedmiotow</w:t>
      </w:r>
      <w:r w:rsidR="00BF7569">
        <w:rPr>
          <w:sz w:val="24"/>
          <w:szCs w:val="24"/>
        </w:rPr>
        <w:t>ej inwestycji i na jej podstawie</w:t>
      </w:r>
      <w:r>
        <w:rPr>
          <w:sz w:val="24"/>
          <w:szCs w:val="24"/>
        </w:rPr>
        <w:t xml:space="preserve"> uzyska zgodę właściwego organu                  na prowadzenie robót. </w:t>
      </w:r>
    </w:p>
    <w:p w14:paraId="3BF29FF3" w14:textId="77777777" w:rsidR="00F919E5" w:rsidRPr="00871B28" w:rsidRDefault="007E66C6" w:rsidP="003D5B2C">
      <w:pPr>
        <w:numPr>
          <w:ilvl w:val="0"/>
          <w:numId w:val="37"/>
        </w:numPr>
        <w:suppressAutoHyphens/>
        <w:autoSpaceDE w:val="0"/>
        <w:jc w:val="both"/>
        <w:rPr>
          <w:b/>
          <w:sz w:val="24"/>
          <w:szCs w:val="24"/>
        </w:rPr>
      </w:pPr>
      <w:r>
        <w:rPr>
          <w:sz w:val="24"/>
          <w:szCs w:val="24"/>
        </w:rPr>
        <w:t>Dokumentacje projektową oraz realizacje robót należy wykonać na podstawie założeń                   i rozwiąz</w:t>
      </w:r>
      <w:r w:rsidR="00765038">
        <w:rPr>
          <w:sz w:val="24"/>
          <w:szCs w:val="24"/>
        </w:rPr>
        <w:t>ań zawartych w Programie Funkcjonalno – Użytkowym stanowiący załącznik</w:t>
      </w:r>
      <w:r w:rsidR="0005137F">
        <w:rPr>
          <w:sz w:val="24"/>
          <w:szCs w:val="24"/>
        </w:rPr>
        <w:t xml:space="preserve"> </w:t>
      </w:r>
      <w:r w:rsidR="00887573">
        <w:rPr>
          <w:sz w:val="24"/>
          <w:szCs w:val="24"/>
        </w:rPr>
        <w:t xml:space="preserve">                 </w:t>
      </w:r>
      <w:r w:rsidR="00765038">
        <w:rPr>
          <w:sz w:val="24"/>
          <w:szCs w:val="24"/>
        </w:rPr>
        <w:t xml:space="preserve">do SIWZ. </w:t>
      </w:r>
    </w:p>
    <w:p w14:paraId="65EEEEEA" w14:textId="77777777" w:rsidR="00A44E71" w:rsidRPr="00A44E71" w:rsidRDefault="00A44E71" w:rsidP="00A44E71">
      <w:pPr>
        <w:numPr>
          <w:ilvl w:val="0"/>
          <w:numId w:val="37"/>
        </w:numPr>
        <w:suppressAutoHyphens/>
        <w:autoSpaceDE w:val="0"/>
        <w:jc w:val="both"/>
        <w:rPr>
          <w:sz w:val="24"/>
          <w:szCs w:val="24"/>
        </w:rPr>
      </w:pPr>
      <w:r w:rsidRPr="00A44E71">
        <w:rPr>
          <w:sz w:val="24"/>
          <w:szCs w:val="24"/>
        </w:rPr>
        <w:t>Przedmiot Umowy wykonany zostanie z materiałów dostarczonych przez Wykonawcę.</w:t>
      </w:r>
    </w:p>
    <w:p w14:paraId="1A506558" w14:textId="77777777" w:rsidR="00A44E71" w:rsidRPr="00A44E71" w:rsidRDefault="00A44E71" w:rsidP="00A44E71">
      <w:pPr>
        <w:numPr>
          <w:ilvl w:val="0"/>
          <w:numId w:val="37"/>
        </w:numPr>
        <w:suppressAutoHyphens/>
        <w:autoSpaceDE w:val="0"/>
        <w:jc w:val="both"/>
        <w:rPr>
          <w:sz w:val="24"/>
          <w:szCs w:val="24"/>
        </w:rPr>
      </w:pPr>
      <w:r w:rsidRPr="00A44E71">
        <w:rPr>
          <w:sz w:val="24"/>
          <w:szCs w:val="24"/>
        </w:rPr>
        <w:t>Ma</w:t>
      </w:r>
      <w:r>
        <w:rPr>
          <w:sz w:val="24"/>
          <w:szCs w:val="24"/>
        </w:rPr>
        <w:t>teriały, o których mowa w ust. 7</w:t>
      </w:r>
      <w:r w:rsidRPr="00A44E71">
        <w:rPr>
          <w:sz w:val="24"/>
          <w:szCs w:val="24"/>
        </w:rPr>
        <w:t>, powinny odpowiadać co do jakości wymaganiom określonym ustawą z dnia</w:t>
      </w:r>
      <w:r>
        <w:rPr>
          <w:sz w:val="24"/>
          <w:szCs w:val="24"/>
        </w:rPr>
        <w:t xml:space="preserve"> </w:t>
      </w:r>
      <w:r w:rsidRPr="00A44E71">
        <w:rPr>
          <w:sz w:val="24"/>
          <w:szCs w:val="24"/>
        </w:rPr>
        <w:t>16 kwietnia 2004 r. o wyrobach</w:t>
      </w:r>
      <w:r w:rsidR="00BF7569">
        <w:rPr>
          <w:sz w:val="24"/>
          <w:szCs w:val="24"/>
        </w:rPr>
        <w:t xml:space="preserve"> budowlanych (</w:t>
      </w:r>
      <w:proofErr w:type="spellStart"/>
      <w:r w:rsidR="00BF7569">
        <w:rPr>
          <w:sz w:val="24"/>
          <w:szCs w:val="24"/>
        </w:rPr>
        <w:t>t.j</w:t>
      </w:r>
      <w:proofErr w:type="spellEnd"/>
      <w:r w:rsidR="00BF7569">
        <w:rPr>
          <w:sz w:val="24"/>
          <w:szCs w:val="24"/>
        </w:rPr>
        <w:t>. Dz. U. z 2019 r. poz. 266</w:t>
      </w:r>
      <w:r w:rsidRPr="00A44E71">
        <w:rPr>
          <w:sz w:val="24"/>
          <w:szCs w:val="24"/>
        </w:rPr>
        <w:t xml:space="preserve"> ze zm.)</w:t>
      </w:r>
    </w:p>
    <w:p w14:paraId="194CAEBF" w14:textId="77777777" w:rsidR="00A44E71" w:rsidRDefault="00A44E71" w:rsidP="00A44E71">
      <w:pPr>
        <w:numPr>
          <w:ilvl w:val="0"/>
          <w:numId w:val="37"/>
        </w:numPr>
        <w:suppressAutoHyphens/>
        <w:autoSpaceDE w:val="0"/>
        <w:jc w:val="both"/>
        <w:rPr>
          <w:sz w:val="24"/>
          <w:szCs w:val="24"/>
        </w:rPr>
      </w:pPr>
      <w:r w:rsidRPr="00A44E71">
        <w:rPr>
          <w:sz w:val="24"/>
          <w:szCs w:val="24"/>
        </w:rPr>
        <w:t>Na każde żądanie Zamawiającego (Inspektora Nadzoru) Wykonawca obowiązany jest okazać w stosunku do</w:t>
      </w:r>
      <w:r>
        <w:rPr>
          <w:sz w:val="24"/>
          <w:szCs w:val="24"/>
        </w:rPr>
        <w:t xml:space="preserve"> </w:t>
      </w:r>
      <w:r w:rsidRPr="00A44E71">
        <w:rPr>
          <w:sz w:val="24"/>
          <w:szCs w:val="24"/>
        </w:rPr>
        <w:t xml:space="preserve">wskazanych materiałów dokumenty potwierdzające spełnienie </w:t>
      </w:r>
      <w:r>
        <w:rPr>
          <w:sz w:val="24"/>
          <w:szCs w:val="24"/>
        </w:rPr>
        <w:t>wymagań, o których mowa w ust. 8</w:t>
      </w:r>
      <w:r w:rsidRPr="00A44E71">
        <w:rPr>
          <w:sz w:val="24"/>
          <w:szCs w:val="24"/>
        </w:rPr>
        <w:t xml:space="preserve">. </w:t>
      </w:r>
    </w:p>
    <w:p w14:paraId="2DD89DB2" w14:textId="77777777" w:rsidR="00A44E71" w:rsidRPr="00A44E71" w:rsidRDefault="00A44E71" w:rsidP="00A44E71">
      <w:pPr>
        <w:numPr>
          <w:ilvl w:val="0"/>
          <w:numId w:val="37"/>
        </w:numPr>
        <w:suppressAutoHyphens/>
        <w:autoSpaceDE w:val="0"/>
        <w:jc w:val="both"/>
        <w:rPr>
          <w:sz w:val="24"/>
          <w:szCs w:val="24"/>
        </w:rPr>
      </w:pPr>
      <w:r w:rsidRPr="00A44E71">
        <w:rPr>
          <w:sz w:val="24"/>
          <w:szCs w:val="24"/>
        </w:rPr>
        <w:t>Dokumenty te</w:t>
      </w:r>
      <w:r>
        <w:rPr>
          <w:sz w:val="24"/>
          <w:szCs w:val="24"/>
        </w:rPr>
        <w:t xml:space="preserve"> </w:t>
      </w:r>
      <w:r w:rsidRPr="00A44E71">
        <w:rPr>
          <w:sz w:val="24"/>
          <w:szCs w:val="24"/>
        </w:rPr>
        <w:t>Wykonawca przedkłada Zamawiającemu do Odbioru Ostatecznego.</w:t>
      </w:r>
    </w:p>
    <w:p w14:paraId="6A267401" w14:textId="77777777" w:rsidR="00EC6622" w:rsidRPr="00C80FCA" w:rsidRDefault="00A44E71" w:rsidP="00C80FCA">
      <w:pPr>
        <w:numPr>
          <w:ilvl w:val="0"/>
          <w:numId w:val="37"/>
        </w:numPr>
        <w:suppressAutoHyphens/>
        <w:autoSpaceDE w:val="0"/>
        <w:jc w:val="both"/>
        <w:rPr>
          <w:sz w:val="24"/>
          <w:szCs w:val="24"/>
        </w:rPr>
      </w:pPr>
      <w:r w:rsidRPr="00A44E71">
        <w:rPr>
          <w:sz w:val="24"/>
          <w:szCs w:val="24"/>
        </w:rPr>
        <w:t>Wykonawca będzie przeprowadzać pomiary i badania materiałów oraz robót zgodnie z zasadami kontroli jakości</w:t>
      </w:r>
      <w:r w:rsidR="00C80FCA">
        <w:rPr>
          <w:sz w:val="24"/>
          <w:szCs w:val="24"/>
        </w:rPr>
        <w:t xml:space="preserve"> </w:t>
      </w:r>
      <w:r w:rsidRPr="00C80FCA">
        <w:rPr>
          <w:sz w:val="24"/>
          <w:szCs w:val="24"/>
        </w:rPr>
        <w:t>materiałów</w:t>
      </w:r>
      <w:r w:rsidR="00C80FCA">
        <w:rPr>
          <w:sz w:val="24"/>
          <w:szCs w:val="24"/>
        </w:rPr>
        <w:t xml:space="preserve"> i robót określonymi w </w:t>
      </w:r>
      <w:proofErr w:type="spellStart"/>
      <w:r w:rsidR="00C80FCA">
        <w:rPr>
          <w:sz w:val="24"/>
          <w:szCs w:val="24"/>
        </w:rPr>
        <w:t>STWiORB</w:t>
      </w:r>
      <w:proofErr w:type="spellEnd"/>
      <w:r w:rsidR="006E4B57">
        <w:rPr>
          <w:sz w:val="24"/>
          <w:szCs w:val="24"/>
        </w:rPr>
        <w:t>,</w:t>
      </w:r>
      <w:r w:rsidR="00C80FCA">
        <w:rPr>
          <w:sz w:val="24"/>
          <w:szCs w:val="24"/>
        </w:rPr>
        <w:t xml:space="preserve"> a </w:t>
      </w:r>
      <w:r w:rsidR="00EC6622" w:rsidRPr="00C80FCA">
        <w:rPr>
          <w:sz w:val="24"/>
          <w:szCs w:val="24"/>
        </w:rPr>
        <w:t>Wykonawca poniesie wszelkie koszty realizacji Przedmiotu umowy.</w:t>
      </w:r>
    </w:p>
    <w:p w14:paraId="603D28FF" w14:textId="77777777" w:rsidR="000161B4" w:rsidRPr="00F919E5" w:rsidRDefault="000161B4" w:rsidP="00B53644">
      <w:pPr>
        <w:jc w:val="center"/>
        <w:rPr>
          <w:b/>
          <w:sz w:val="24"/>
          <w:szCs w:val="24"/>
        </w:rPr>
      </w:pPr>
      <w:r w:rsidRPr="00F919E5">
        <w:rPr>
          <w:b/>
          <w:sz w:val="24"/>
          <w:szCs w:val="24"/>
        </w:rPr>
        <w:t>§ 2</w:t>
      </w:r>
    </w:p>
    <w:p w14:paraId="255AA84A" w14:textId="77777777" w:rsidR="000161B4" w:rsidRPr="00F919E5" w:rsidRDefault="000161B4" w:rsidP="00B53644">
      <w:pPr>
        <w:jc w:val="center"/>
        <w:rPr>
          <w:b/>
          <w:sz w:val="24"/>
          <w:szCs w:val="24"/>
        </w:rPr>
      </w:pPr>
      <w:r w:rsidRPr="00F919E5">
        <w:rPr>
          <w:b/>
          <w:sz w:val="24"/>
          <w:szCs w:val="24"/>
        </w:rPr>
        <w:t>Termin realizacji przedmiotu umowy</w:t>
      </w:r>
    </w:p>
    <w:p w14:paraId="21F6D6B5" w14:textId="77777777" w:rsidR="00EC6622" w:rsidRDefault="00EC6622" w:rsidP="003D5B2C">
      <w:pPr>
        <w:numPr>
          <w:ilvl w:val="0"/>
          <w:numId w:val="5"/>
        </w:numPr>
        <w:suppressAutoHyphens/>
        <w:jc w:val="both"/>
        <w:rPr>
          <w:sz w:val="24"/>
          <w:szCs w:val="24"/>
        </w:rPr>
      </w:pPr>
      <w:r>
        <w:rPr>
          <w:sz w:val="24"/>
          <w:szCs w:val="24"/>
        </w:rPr>
        <w:t>T</w:t>
      </w:r>
      <w:r w:rsidR="006E4B57">
        <w:rPr>
          <w:sz w:val="24"/>
          <w:szCs w:val="24"/>
        </w:rPr>
        <w:t>erminem rozpoczęcia realizacji 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14:paraId="15979D99" w14:textId="77777777" w:rsidR="00B6539A" w:rsidRPr="00B6539A" w:rsidRDefault="00C039FD" w:rsidP="00B6539A">
      <w:pPr>
        <w:numPr>
          <w:ilvl w:val="0"/>
          <w:numId w:val="5"/>
        </w:numPr>
        <w:suppressAutoHyphens/>
        <w:jc w:val="both"/>
        <w:rPr>
          <w:sz w:val="24"/>
          <w:szCs w:val="24"/>
        </w:rPr>
      </w:pPr>
      <w:r>
        <w:rPr>
          <w:sz w:val="24"/>
          <w:szCs w:val="24"/>
        </w:rPr>
        <w:t>Wykonawca zobowiązuje się wykonać przedmiot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351BD2">
        <w:rPr>
          <w:b/>
          <w:sz w:val="24"/>
          <w:szCs w:val="24"/>
        </w:rPr>
        <w:t>15 czerwca</w:t>
      </w:r>
      <w:r w:rsidR="00B6539A">
        <w:rPr>
          <w:b/>
          <w:sz w:val="24"/>
          <w:szCs w:val="24"/>
        </w:rPr>
        <w:t xml:space="preserve"> 2020</w:t>
      </w:r>
      <w:r w:rsidR="000161B4" w:rsidRPr="00765038">
        <w:rPr>
          <w:b/>
          <w:sz w:val="24"/>
          <w:szCs w:val="24"/>
        </w:rPr>
        <w:t xml:space="preserve"> r</w:t>
      </w:r>
      <w:r w:rsidR="001960D9" w:rsidRPr="00765038">
        <w:rPr>
          <w:b/>
          <w:sz w:val="24"/>
          <w:szCs w:val="24"/>
        </w:rPr>
        <w:t>.</w:t>
      </w:r>
      <w:r w:rsidR="00B6539A">
        <w:rPr>
          <w:b/>
          <w:sz w:val="24"/>
          <w:szCs w:val="24"/>
        </w:rPr>
        <w:t xml:space="preserve"> </w:t>
      </w:r>
    </w:p>
    <w:p w14:paraId="7485A0C4" w14:textId="77777777" w:rsidR="00C80FCA" w:rsidRDefault="00B6539A" w:rsidP="003E225F">
      <w:pPr>
        <w:numPr>
          <w:ilvl w:val="0"/>
          <w:numId w:val="5"/>
        </w:numPr>
        <w:suppressAutoHyphens/>
        <w:jc w:val="both"/>
        <w:rPr>
          <w:sz w:val="24"/>
          <w:szCs w:val="24"/>
        </w:rPr>
      </w:pPr>
      <w:r w:rsidRPr="00B6539A">
        <w:rPr>
          <w:sz w:val="24"/>
          <w:szCs w:val="24"/>
        </w:rPr>
        <w:t>Termin wskazany w § 2 ust. 2 obejmuje</w:t>
      </w:r>
      <w:r w:rsidR="00C80FCA">
        <w:rPr>
          <w:sz w:val="24"/>
          <w:szCs w:val="24"/>
        </w:rPr>
        <w:t>:</w:t>
      </w:r>
    </w:p>
    <w:p w14:paraId="45756328" w14:textId="77777777" w:rsidR="00C80FCA" w:rsidRDefault="00B6539A" w:rsidP="00C80FCA">
      <w:pPr>
        <w:pStyle w:val="Akapitzlist"/>
        <w:numPr>
          <w:ilvl w:val="0"/>
          <w:numId w:val="46"/>
        </w:numPr>
        <w:suppressAutoHyphens/>
        <w:jc w:val="both"/>
        <w:rPr>
          <w:sz w:val="24"/>
          <w:szCs w:val="24"/>
        </w:rPr>
      </w:pPr>
      <w:r w:rsidRPr="00C80FCA">
        <w:rPr>
          <w:sz w:val="24"/>
          <w:szCs w:val="24"/>
        </w:rPr>
        <w:t>opracowanie dokumentacji projektowej</w:t>
      </w:r>
      <w:r w:rsidR="00C80FCA">
        <w:rPr>
          <w:sz w:val="24"/>
          <w:szCs w:val="24"/>
        </w:rPr>
        <w:t>,</w:t>
      </w:r>
      <w:r w:rsidRPr="00C80FCA">
        <w:rPr>
          <w:sz w:val="24"/>
          <w:szCs w:val="24"/>
        </w:rPr>
        <w:t xml:space="preserve"> dokonanie wszelkich niezbędnych uzgodnień wraz z uzyskaniem zatwierdzenia </w:t>
      </w:r>
      <w:r w:rsidR="003E225F" w:rsidRPr="00C80FCA">
        <w:rPr>
          <w:sz w:val="24"/>
          <w:szCs w:val="24"/>
        </w:rPr>
        <w:t>od Zamawiającego opracowanego</w:t>
      </w:r>
      <w:r w:rsidRPr="00C80FCA">
        <w:rPr>
          <w:sz w:val="24"/>
          <w:szCs w:val="24"/>
        </w:rPr>
        <w:t xml:space="preserve"> projektu</w:t>
      </w:r>
      <w:r w:rsidR="003E225F" w:rsidRPr="00C80FCA">
        <w:rPr>
          <w:sz w:val="24"/>
          <w:szCs w:val="24"/>
        </w:rPr>
        <w:t xml:space="preserve"> budowlanego</w:t>
      </w:r>
      <w:r w:rsidR="00C80FCA" w:rsidRPr="00C80FCA">
        <w:rPr>
          <w:sz w:val="24"/>
          <w:szCs w:val="24"/>
        </w:rPr>
        <w:t xml:space="preserve"> do dnia 31 marca 2020 r.,</w:t>
      </w:r>
      <w:r w:rsidR="003E225F" w:rsidRPr="00C80FCA">
        <w:rPr>
          <w:sz w:val="24"/>
          <w:szCs w:val="24"/>
        </w:rPr>
        <w:t xml:space="preserve"> </w:t>
      </w:r>
    </w:p>
    <w:p w14:paraId="4369DB5C" w14:textId="77777777" w:rsidR="00C80FCA" w:rsidRDefault="00C80FCA" w:rsidP="00C80FCA">
      <w:pPr>
        <w:pStyle w:val="Akapitzlist"/>
        <w:numPr>
          <w:ilvl w:val="0"/>
          <w:numId w:val="46"/>
        </w:numPr>
        <w:suppressAutoHyphens/>
        <w:jc w:val="both"/>
        <w:rPr>
          <w:sz w:val="24"/>
          <w:szCs w:val="24"/>
        </w:rPr>
      </w:pPr>
      <w:r>
        <w:rPr>
          <w:sz w:val="24"/>
          <w:szCs w:val="24"/>
        </w:rPr>
        <w:lastRenderedPageBreak/>
        <w:t>u</w:t>
      </w:r>
      <w:r w:rsidR="003E225F" w:rsidRPr="00C80FCA">
        <w:rPr>
          <w:sz w:val="24"/>
          <w:szCs w:val="24"/>
        </w:rPr>
        <w:t>zyskanie zatwierdzenia projektu budowlanego i decyzji pozwolenia na budowę lub zaświadczenia o niewniesieniu sprzeciwu do złożonego zgłoszenia</w:t>
      </w:r>
      <w:r w:rsidRPr="00C80FCA">
        <w:rPr>
          <w:sz w:val="24"/>
          <w:szCs w:val="24"/>
        </w:rPr>
        <w:t xml:space="preserve"> do dnia 30 kwietnia 2020 r.</w:t>
      </w:r>
      <w:r w:rsidR="003E225F" w:rsidRPr="00C80FCA">
        <w:rPr>
          <w:sz w:val="24"/>
          <w:szCs w:val="24"/>
        </w:rPr>
        <w:t xml:space="preserve">, </w:t>
      </w:r>
    </w:p>
    <w:p w14:paraId="4F112C7E" w14:textId="77777777" w:rsidR="003E225F" w:rsidRPr="00C80FCA" w:rsidRDefault="003E225F" w:rsidP="00C80FCA">
      <w:pPr>
        <w:pStyle w:val="Akapitzlist"/>
        <w:numPr>
          <w:ilvl w:val="0"/>
          <w:numId w:val="46"/>
        </w:numPr>
        <w:suppressAutoHyphens/>
        <w:jc w:val="both"/>
        <w:rPr>
          <w:sz w:val="24"/>
          <w:szCs w:val="24"/>
        </w:rPr>
      </w:pPr>
      <w:r w:rsidRPr="00C80FCA">
        <w:rPr>
          <w:sz w:val="24"/>
          <w:szCs w:val="24"/>
        </w:rPr>
        <w:t>wykonanie wszystkich robót budowlanych wskazanych w zatwierdzonym projekcie budowlanym</w:t>
      </w:r>
      <w:r w:rsidR="00C80FCA" w:rsidRPr="00C80FCA">
        <w:rPr>
          <w:sz w:val="24"/>
          <w:szCs w:val="24"/>
        </w:rPr>
        <w:t xml:space="preserve"> do dnia </w:t>
      </w:r>
      <w:r w:rsidR="00351BD2">
        <w:rPr>
          <w:sz w:val="24"/>
          <w:szCs w:val="24"/>
        </w:rPr>
        <w:t>15 czerwca</w:t>
      </w:r>
      <w:r w:rsidR="00C80FCA" w:rsidRPr="00C80FCA">
        <w:rPr>
          <w:sz w:val="24"/>
          <w:szCs w:val="24"/>
        </w:rPr>
        <w:t xml:space="preserve"> 2020 r.</w:t>
      </w:r>
    </w:p>
    <w:p w14:paraId="60E4AFF8" w14:textId="77777777" w:rsidR="00B6539A" w:rsidRPr="003E225F" w:rsidRDefault="003E225F" w:rsidP="003E225F">
      <w:pPr>
        <w:numPr>
          <w:ilvl w:val="0"/>
          <w:numId w:val="5"/>
        </w:numPr>
        <w:suppressAutoHyphens/>
        <w:jc w:val="both"/>
        <w:rPr>
          <w:sz w:val="24"/>
          <w:szCs w:val="24"/>
        </w:rPr>
      </w:pPr>
      <w:r>
        <w:rPr>
          <w:sz w:val="24"/>
          <w:szCs w:val="24"/>
        </w:rPr>
        <w:t>B</w:t>
      </w:r>
      <w:r w:rsidRPr="003E225F">
        <w:rPr>
          <w:sz w:val="24"/>
          <w:szCs w:val="24"/>
        </w:rPr>
        <w:t>ez zgody Zamawiającego Wykonawca nie może przedłożyć projektu do właściwego organu celem uzyskani</w:t>
      </w:r>
      <w:r>
        <w:rPr>
          <w:sz w:val="24"/>
          <w:szCs w:val="24"/>
        </w:rPr>
        <w:t>a</w:t>
      </w:r>
      <w:r w:rsidRPr="003E225F">
        <w:rPr>
          <w:sz w:val="24"/>
          <w:szCs w:val="24"/>
        </w:rPr>
        <w:t xml:space="preserve"> zatwierdzenia projektu budowlanego i decyzji pozwolenia na budowę lub zaświadczenia o niewniesieniu sprzeciwu do złożonego zgłoszenia</w:t>
      </w:r>
      <w:r>
        <w:rPr>
          <w:sz w:val="24"/>
          <w:szCs w:val="24"/>
        </w:rPr>
        <w:t>.</w:t>
      </w:r>
    </w:p>
    <w:p w14:paraId="403FA0E6" w14:textId="77777777"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14:paraId="640C6F4B" w14:textId="77777777"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14:paraId="4C1684FC" w14:textId="77777777"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14:paraId="16F8913D" w14:textId="77777777"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14:paraId="58E894E5" w14:textId="77777777" w:rsidR="00B6539A" w:rsidRDefault="000161B4" w:rsidP="003D5B2C">
      <w:pPr>
        <w:numPr>
          <w:ilvl w:val="0"/>
          <w:numId w:val="6"/>
        </w:numPr>
        <w:suppressAutoHyphens/>
        <w:jc w:val="both"/>
        <w:rPr>
          <w:sz w:val="24"/>
          <w:szCs w:val="24"/>
        </w:rPr>
      </w:pPr>
      <w:r w:rsidRPr="00F919E5">
        <w:rPr>
          <w:sz w:val="24"/>
          <w:szCs w:val="24"/>
        </w:rPr>
        <w:t>z powodu niesprzyjających warunków atmosferycznych, uniemożliwiających prawidłowe wykonania przedmiotu umowy</w:t>
      </w:r>
      <w:r w:rsidR="00B6539A">
        <w:rPr>
          <w:sz w:val="24"/>
          <w:szCs w:val="24"/>
        </w:rPr>
        <w:t>,</w:t>
      </w:r>
    </w:p>
    <w:p w14:paraId="6DA4F6D2" w14:textId="77777777" w:rsidR="000161B4" w:rsidRPr="00F919E5" w:rsidRDefault="00B6539A" w:rsidP="003D5B2C">
      <w:pPr>
        <w:numPr>
          <w:ilvl w:val="0"/>
          <w:numId w:val="6"/>
        </w:numPr>
        <w:suppressAutoHyphens/>
        <w:jc w:val="both"/>
        <w:rPr>
          <w:sz w:val="24"/>
          <w:szCs w:val="24"/>
        </w:rPr>
      </w:pPr>
      <w:r>
        <w:rPr>
          <w:sz w:val="24"/>
          <w:szCs w:val="24"/>
        </w:rPr>
        <w:t>z powodu okoliczności, których nie udało się przewidzieć na etapie udzielania zamówienia</w:t>
      </w:r>
      <w:r w:rsidR="009A7FAA">
        <w:rPr>
          <w:sz w:val="24"/>
          <w:szCs w:val="24"/>
        </w:rPr>
        <w:t>,</w:t>
      </w:r>
      <w:r>
        <w:rPr>
          <w:sz w:val="24"/>
          <w:szCs w:val="24"/>
        </w:rPr>
        <w:t xml:space="preserve"> a ich realizacji jest niezbędna do poprawnego wykonania robót budowlanych</w:t>
      </w:r>
      <w:r w:rsidR="000161B4" w:rsidRPr="00F919E5">
        <w:rPr>
          <w:sz w:val="24"/>
          <w:szCs w:val="24"/>
        </w:rPr>
        <w:t>.</w:t>
      </w:r>
    </w:p>
    <w:p w14:paraId="6C9DCA20" w14:textId="77777777" w:rsidR="00A12FDB" w:rsidRPr="00F919E5" w:rsidRDefault="000161B4" w:rsidP="003D5B2C">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B6539A">
        <w:rPr>
          <w:sz w:val="24"/>
          <w:szCs w:val="24"/>
        </w:rPr>
        <w:t>4</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14:paraId="7C6026EE" w14:textId="77777777" w:rsidR="000161B4" w:rsidRPr="00F919E5" w:rsidRDefault="000161B4" w:rsidP="001057B9">
      <w:pPr>
        <w:jc w:val="center"/>
        <w:rPr>
          <w:b/>
          <w:sz w:val="24"/>
          <w:szCs w:val="24"/>
        </w:rPr>
      </w:pPr>
      <w:r w:rsidRPr="00F919E5">
        <w:rPr>
          <w:b/>
          <w:sz w:val="24"/>
          <w:szCs w:val="24"/>
        </w:rPr>
        <w:t>§ 3</w:t>
      </w:r>
    </w:p>
    <w:p w14:paraId="0FC27BAA" w14:textId="77777777" w:rsidR="000161B4" w:rsidRPr="00F919E5" w:rsidRDefault="000161B4" w:rsidP="00B53644">
      <w:pPr>
        <w:jc w:val="center"/>
        <w:rPr>
          <w:sz w:val="24"/>
          <w:szCs w:val="24"/>
        </w:rPr>
      </w:pPr>
      <w:r w:rsidRPr="00F919E5">
        <w:rPr>
          <w:b/>
          <w:sz w:val="24"/>
          <w:szCs w:val="24"/>
        </w:rPr>
        <w:t>Obowiązki stron umowy</w:t>
      </w:r>
    </w:p>
    <w:p w14:paraId="330EDE55" w14:textId="77777777"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14:paraId="5C7437D9"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14:paraId="718F58EB" w14:textId="77777777"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 xml:space="preserve">wraz z dokumentacją niezbędną do rozpoczęcia wykonywania </w:t>
      </w:r>
      <w:r w:rsidR="00C039FD">
        <w:rPr>
          <w:sz w:val="24"/>
          <w:szCs w:val="24"/>
        </w:rPr>
        <w:t>P</w:t>
      </w:r>
      <w:r w:rsidRPr="00F919E5">
        <w:rPr>
          <w:sz w:val="24"/>
          <w:szCs w:val="24"/>
        </w:rPr>
        <w:t>rze</w:t>
      </w:r>
      <w:r w:rsidR="00F919E5">
        <w:rPr>
          <w:sz w:val="24"/>
          <w:szCs w:val="24"/>
        </w:rPr>
        <w:t xml:space="preserve">dmiotu umowy                    </w:t>
      </w:r>
      <w:r w:rsidRPr="00F919E5">
        <w:rPr>
          <w:sz w:val="24"/>
          <w:szCs w:val="24"/>
        </w:rPr>
        <w:t>i dziennikiem budowy</w:t>
      </w:r>
      <w:r w:rsidR="000161B4" w:rsidRPr="00F919E5">
        <w:rPr>
          <w:sz w:val="24"/>
          <w:szCs w:val="24"/>
        </w:rPr>
        <w:t>,</w:t>
      </w:r>
    </w:p>
    <w:p w14:paraId="23532E74"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14:paraId="4929CE04"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14:paraId="63D139EE" w14:textId="77777777"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14:paraId="6CA84E6D" w14:textId="77777777"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14:paraId="0FD5AC2E" w14:textId="77777777" w:rsidR="00BC47EA" w:rsidRDefault="00BC47EA" w:rsidP="003D5B2C">
      <w:pPr>
        <w:numPr>
          <w:ilvl w:val="0"/>
          <w:numId w:val="8"/>
        </w:numPr>
        <w:suppressAutoHyphens/>
        <w:autoSpaceDE w:val="0"/>
        <w:jc w:val="both"/>
        <w:rPr>
          <w:sz w:val="24"/>
          <w:szCs w:val="24"/>
        </w:rPr>
      </w:pPr>
      <w:r>
        <w:rPr>
          <w:sz w:val="24"/>
          <w:szCs w:val="24"/>
        </w:rPr>
        <w:t>przedłożenie po uzyskaniu niezbędnych pozwoleń Zamawiającemu całości dokumentacji technicznej robót budowlanych będącyc</w:t>
      </w:r>
      <w:r w:rsidR="00C92F0C">
        <w:rPr>
          <w:sz w:val="24"/>
          <w:szCs w:val="24"/>
        </w:rPr>
        <w:t xml:space="preserve">h przedmiotem niniejszej umowy oraz innych dokumentów niezbędnych do rozliczenia otrzymanego dofinasowania z Programu Rozwoju Obszarów Wiejskich na lata 2014 – 2020, </w:t>
      </w:r>
    </w:p>
    <w:p w14:paraId="133B0880" w14:textId="77777777" w:rsidR="00765038" w:rsidRDefault="00765038" w:rsidP="003D5B2C">
      <w:pPr>
        <w:numPr>
          <w:ilvl w:val="0"/>
          <w:numId w:val="8"/>
        </w:numPr>
        <w:suppressAutoHyphens/>
        <w:autoSpaceDE w:val="0"/>
        <w:jc w:val="both"/>
        <w:rPr>
          <w:sz w:val="24"/>
          <w:szCs w:val="24"/>
        </w:rPr>
      </w:pPr>
      <w:r>
        <w:rPr>
          <w:sz w:val="24"/>
          <w:szCs w:val="24"/>
        </w:rPr>
        <w:t>pon</w:t>
      </w:r>
      <w:r w:rsidR="0005137F">
        <w:rPr>
          <w:sz w:val="24"/>
          <w:szCs w:val="24"/>
        </w:rPr>
        <w:t>oszenie</w:t>
      </w:r>
      <w:r>
        <w:rPr>
          <w:sz w:val="24"/>
          <w:szCs w:val="24"/>
        </w:rPr>
        <w:t xml:space="preserve"> wszelki</w:t>
      </w:r>
      <w:r w:rsidR="0005137F">
        <w:rPr>
          <w:sz w:val="24"/>
          <w:szCs w:val="24"/>
        </w:rPr>
        <w:t>ch</w:t>
      </w:r>
      <w:r>
        <w:rPr>
          <w:sz w:val="24"/>
          <w:szCs w:val="24"/>
        </w:rPr>
        <w:t xml:space="preserve"> koszt</w:t>
      </w:r>
      <w:r w:rsidR="0005137F">
        <w:rPr>
          <w:sz w:val="24"/>
          <w:szCs w:val="24"/>
        </w:rPr>
        <w:t>ów</w:t>
      </w:r>
      <w:r>
        <w:rPr>
          <w:sz w:val="24"/>
          <w:szCs w:val="24"/>
        </w:rPr>
        <w:t xml:space="preserve"> związan</w:t>
      </w:r>
      <w:r w:rsidR="0005137F">
        <w:rPr>
          <w:sz w:val="24"/>
          <w:szCs w:val="24"/>
        </w:rPr>
        <w:t>ych</w:t>
      </w:r>
      <w:r>
        <w:rPr>
          <w:sz w:val="24"/>
          <w:szCs w:val="24"/>
        </w:rPr>
        <w:t xml:space="preserve"> z uzgodnieniami projektu i uzyskaniem decyzji/zawiadomienie o nie wniesieniu sprzeciwu zgłoszonych robót budowlanych niezbędnych do realizacji inwestycji</w:t>
      </w:r>
      <w:r w:rsidR="00BC47EA">
        <w:rPr>
          <w:sz w:val="24"/>
          <w:szCs w:val="24"/>
        </w:rPr>
        <w:t>,</w:t>
      </w:r>
    </w:p>
    <w:p w14:paraId="5AC1DB48" w14:textId="77777777" w:rsidR="00765038" w:rsidRDefault="00765038" w:rsidP="003D5B2C">
      <w:pPr>
        <w:numPr>
          <w:ilvl w:val="0"/>
          <w:numId w:val="8"/>
        </w:numPr>
        <w:suppressAutoHyphens/>
        <w:autoSpaceDE w:val="0"/>
        <w:jc w:val="both"/>
        <w:rPr>
          <w:sz w:val="24"/>
          <w:szCs w:val="24"/>
        </w:rPr>
      </w:pPr>
      <w:r>
        <w:rPr>
          <w:sz w:val="24"/>
          <w:szCs w:val="24"/>
        </w:rPr>
        <w:t>sprawowa</w:t>
      </w:r>
      <w:r w:rsidR="0005137F">
        <w:rPr>
          <w:sz w:val="24"/>
          <w:szCs w:val="24"/>
        </w:rPr>
        <w:t>nie</w:t>
      </w:r>
      <w:r>
        <w:rPr>
          <w:sz w:val="24"/>
          <w:szCs w:val="24"/>
        </w:rPr>
        <w:t xml:space="preserve"> </w:t>
      </w:r>
      <w:r w:rsidR="00EE00D4">
        <w:rPr>
          <w:sz w:val="24"/>
          <w:szCs w:val="24"/>
        </w:rPr>
        <w:t>nadzoru</w:t>
      </w:r>
      <w:r>
        <w:rPr>
          <w:sz w:val="24"/>
          <w:szCs w:val="24"/>
        </w:rPr>
        <w:t xml:space="preserve"> autorski</w:t>
      </w:r>
      <w:r w:rsidR="0005137F">
        <w:rPr>
          <w:sz w:val="24"/>
          <w:szCs w:val="24"/>
        </w:rPr>
        <w:t>ego</w:t>
      </w:r>
      <w:r>
        <w:rPr>
          <w:sz w:val="24"/>
          <w:szCs w:val="24"/>
        </w:rPr>
        <w:t xml:space="preserve"> w trakcie realizacji inwestycji</w:t>
      </w:r>
      <w:r w:rsidR="00BC47EA">
        <w:rPr>
          <w:sz w:val="24"/>
          <w:szCs w:val="24"/>
        </w:rPr>
        <w:t>,</w:t>
      </w:r>
    </w:p>
    <w:p w14:paraId="5A064F9E" w14:textId="77777777" w:rsidR="009160EB" w:rsidRPr="00F919E5" w:rsidRDefault="000161B4" w:rsidP="003D5B2C">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 xml:space="preserve">z obowiązującymi warunkami technicznymi, normami, przepisami prawa, w tym </w:t>
      </w:r>
      <w:r w:rsidR="00F919E5">
        <w:rPr>
          <w:sz w:val="24"/>
          <w:szCs w:val="24"/>
        </w:rPr>
        <w:t xml:space="preserve"> </w:t>
      </w:r>
      <w:r w:rsidRPr="00F919E5">
        <w:rPr>
          <w:sz w:val="24"/>
          <w:szCs w:val="24"/>
        </w:rPr>
        <w:t>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14:paraId="3F2940E8" w14:textId="77777777"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14:paraId="2CABDC53" w14:textId="77777777" w:rsidR="009160EB" w:rsidRPr="00F919E5" w:rsidRDefault="000161B4" w:rsidP="003D5B2C">
      <w:pPr>
        <w:numPr>
          <w:ilvl w:val="0"/>
          <w:numId w:val="8"/>
        </w:numPr>
        <w:suppressAutoHyphens/>
        <w:autoSpaceDE w:val="0"/>
        <w:jc w:val="both"/>
        <w:rPr>
          <w:sz w:val="24"/>
          <w:szCs w:val="24"/>
        </w:rPr>
      </w:pPr>
      <w:r w:rsidRPr="00F919E5">
        <w:rPr>
          <w:sz w:val="24"/>
          <w:szCs w:val="24"/>
        </w:rPr>
        <w:lastRenderedPageBreak/>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14:paraId="58302009" w14:textId="77777777" w:rsidR="009160EB" w:rsidRPr="00F919E5" w:rsidRDefault="000161B4" w:rsidP="003D5B2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w:t>
      </w:r>
      <w:r w:rsidR="004C582B">
        <w:rPr>
          <w:sz w:val="24"/>
          <w:szCs w:val="24"/>
        </w:rPr>
        <w:t>;</w:t>
      </w:r>
    </w:p>
    <w:p w14:paraId="4949E8D6" w14:textId="77777777" w:rsidR="0043177E" w:rsidRPr="00F919E5" w:rsidRDefault="0043177E" w:rsidP="003D5B2C">
      <w:pPr>
        <w:numPr>
          <w:ilvl w:val="0"/>
          <w:numId w:val="8"/>
        </w:numPr>
        <w:tabs>
          <w:tab w:val="left" w:pos="180"/>
        </w:tabs>
        <w:jc w:val="both"/>
        <w:rPr>
          <w:sz w:val="24"/>
          <w:szCs w:val="24"/>
        </w:rPr>
      </w:pPr>
      <w:r w:rsidRPr="00F919E5">
        <w:rPr>
          <w:sz w:val="24"/>
          <w:szCs w:val="24"/>
        </w:rPr>
        <w:t>uzyskanie pozwoleń związanych z zajęciem pasa drogowego</w:t>
      </w:r>
      <w:r w:rsidR="004C582B">
        <w:rPr>
          <w:sz w:val="24"/>
          <w:szCs w:val="24"/>
        </w:rPr>
        <w:t>;</w:t>
      </w:r>
    </w:p>
    <w:p w14:paraId="33764557" w14:textId="77777777"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14:paraId="5B4EEE26" w14:textId="77777777"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14:paraId="7E1315F2" w14:textId="77777777" w:rsidR="00981346" w:rsidRPr="00F919E5" w:rsidRDefault="00981346" w:rsidP="003D5B2C">
      <w:pPr>
        <w:numPr>
          <w:ilvl w:val="0"/>
          <w:numId w:val="9"/>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14:paraId="3D3DE591" w14:textId="77777777"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C80FCA">
        <w:rPr>
          <w:sz w:val="24"/>
          <w:szCs w:val="24"/>
        </w:rPr>
        <w:t>9</w:t>
      </w:r>
      <w:r w:rsidRPr="00F919E5">
        <w:rPr>
          <w:sz w:val="24"/>
          <w:szCs w:val="24"/>
        </w:rPr>
        <w:t xml:space="preserve"> r. poz. </w:t>
      </w:r>
      <w:r w:rsidR="00C80FCA">
        <w:rPr>
          <w:sz w:val="24"/>
          <w:szCs w:val="24"/>
        </w:rPr>
        <w:t xml:space="preserve">1396 z </w:t>
      </w:r>
      <w:proofErr w:type="spellStart"/>
      <w:r w:rsidR="00C80FCA">
        <w:rPr>
          <w:sz w:val="24"/>
          <w:szCs w:val="24"/>
        </w:rPr>
        <w:t>późn</w:t>
      </w:r>
      <w:proofErr w:type="spellEnd"/>
      <w:r w:rsidR="00C80FCA">
        <w:rPr>
          <w:sz w:val="24"/>
          <w:szCs w:val="24"/>
        </w:rPr>
        <w:t>. zm.</w:t>
      </w:r>
      <w:r w:rsidRPr="00F919E5">
        <w:rPr>
          <w:sz w:val="24"/>
          <w:szCs w:val="24"/>
        </w:rPr>
        <w:t>),</w:t>
      </w:r>
    </w:p>
    <w:p w14:paraId="0A9CC0DF" w14:textId="77777777"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C80FCA">
        <w:rPr>
          <w:sz w:val="24"/>
          <w:szCs w:val="24"/>
        </w:rPr>
        <w:t>9</w:t>
      </w:r>
      <w:r w:rsidRPr="00F919E5">
        <w:rPr>
          <w:sz w:val="24"/>
          <w:szCs w:val="24"/>
        </w:rPr>
        <w:t xml:space="preserve"> r., poz. </w:t>
      </w:r>
      <w:r w:rsidR="00C80FCA">
        <w:rPr>
          <w:sz w:val="24"/>
          <w:szCs w:val="24"/>
        </w:rPr>
        <w:t>701</w:t>
      </w:r>
      <w:r w:rsidRPr="00F919E5">
        <w:rPr>
          <w:sz w:val="24"/>
          <w:szCs w:val="24"/>
        </w:rPr>
        <w:t xml:space="preserve"> z </w:t>
      </w:r>
      <w:proofErr w:type="spellStart"/>
      <w:r w:rsidRPr="00F919E5">
        <w:rPr>
          <w:sz w:val="24"/>
          <w:szCs w:val="24"/>
        </w:rPr>
        <w:t>późn</w:t>
      </w:r>
      <w:proofErr w:type="spellEnd"/>
      <w:r w:rsidRPr="00F919E5">
        <w:rPr>
          <w:sz w:val="24"/>
          <w:szCs w:val="24"/>
        </w:rPr>
        <w:t>. zm.);</w:t>
      </w:r>
    </w:p>
    <w:p w14:paraId="3A9FF2A5" w14:textId="77777777"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14:paraId="252C704C" w14:textId="77777777"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14:paraId="34DCCA9C" w14:textId="77777777" w:rsidR="008C22FA" w:rsidRPr="00F919E5" w:rsidRDefault="008C22FA" w:rsidP="003D5B2C">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4C582B">
        <w:rPr>
          <w:sz w:val="24"/>
          <w:szCs w:val="24"/>
        </w:rPr>
        <w:t>;</w:t>
      </w:r>
    </w:p>
    <w:p w14:paraId="15558297" w14:textId="77777777" w:rsidR="00B6539A" w:rsidRDefault="000161B4" w:rsidP="00B6539A">
      <w:pPr>
        <w:numPr>
          <w:ilvl w:val="0"/>
          <w:numId w:val="8"/>
        </w:numPr>
        <w:suppressAutoHyphens/>
        <w:ind w:left="851" w:hanging="491"/>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14:paraId="0C7F8C03" w14:textId="77777777" w:rsidR="00B6539A" w:rsidRDefault="000161B4" w:rsidP="00B6539A">
      <w:pPr>
        <w:numPr>
          <w:ilvl w:val="0"/>
          <w:numId w:val="8"/>
        </w:numPr>
        <w:suppressAutoHyphens/>
        <w:ind w:left="851" w:hanging="491"/>
        <w:jc w:val="both"/>
        <w:rPr>
          <w:sz w:val="24"/>
          <w:szCs w:val="24"/>
        </w:rPr>
      </w:pPr>
      <w:r w:rsidRPr="00B6539A">
        <w:rPr>
          <w:sz w:val="24"/>
          <w:szCs w:val="24"/>
        </w:rPr>
        <w:t xml:space="preserve">uporządkowanie terenu budowy i przekazanie Zamawiającemu terenu budowy </w:t>
      </w:r>
      <w:r w:rsidR="00B53644" w:rsidRPr="00B6539A">
        <w:rPr>
          <w:sz w:val="24"/>
          <w:szCs w:val="24"/>
        </w:rPr>
        <w:t xml:space="preserve">                      </w:t>
      </w:r>
      <w:r w:rsidRPr="00B6539A">
        <w:rPr>
          <w:sz w:val="24"/>
          <w:szCs w:val="24"/>
        </w:rPr>
        <w:t xml:space="preserve">w terminie ustalonym jako odbiór końcowy </w:t>
      </w:r>
      <w:r w:rsidR="004C582B" w:rsidRPr="00B6539A">
        <w:rPr>
          <w:sz w:val="24"/>
          <w:szCs w:val="24"/>
        </w:rPr>
        <w:t>P</w:t>
      </w:r>
      <w:r w:rsidR="005F62B2" w:rsidRPr="00B6539A">
        <w:rPr>
          <w:sz w:val="24"/>
          <w:szCs w:val="24"/>
        </w:rPr>
        <w:t>rzedmiotu umowy,</w:t>
      </w:r>
    </w:p>
    <w:p w14:paraId="142B0890" w14:textId="77777777" w:rsidR="005F62B2" w:rsidRPr="00D558E1" w:rsidRDefault="005F62B2" w:rsidP="003D5B2C">
      <w:pPr>
        <w:pStyle w:val="Akapitzlist"/>
        <w:numPr>
          <w:ilvl w:val="0"/>
          <w:numId w:val="8"/>
        </w:numPr>
        <w:jc w:val="both"/>
        <w:rPr>
          <w:sz w:val="24"/>
          <w:szCs w:val="24"/>
        </w:rPr>
      </w:pPr>
      <w:r w:rsidRPr="00D558E1">
        <w:rPr>
          <w:sz w:val="24"/>
          <w:szCs w:val="24"/>
        </w:rPr>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14:paraId="51F43C00" w14:textId="77777777"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AEB4FA" w14:textId="77777777"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F62B2">
        <w:rPr>
          <w:sz w:val="24"/>
          <w:szCs w:val="24"/>
        </w:rPr>
        <w:t>anonimizacji</w:t>
      </w:r>
      <w:proofErr w:type="spellEnd"/>
      <w:r w:rsidRPr="005F62B2">
        <w:rPr>
          <w:sz w:val="24"/>
          <w:szCs w:val="24"/>
        </w:rPr>
        <w:t xml:space="preserve">. Informacje takie jak: data zawarcia umowy, rodzaj umowy o pracę i wymiar etatu powinny </w:t>
      </w:r>
      <w:r>
        <w:rPr>
          <w:sz w:val="24"/>
          <w:szCs w:val="24"/>
        </w:rPr>
        <w:t>być możliwe do zidentyfikowania,</w:t>
      </w:r>
    </w:p>
    <w:p w14:paraId="4661A0A7" w14:textId="77777777"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14:paraId="2A5D0B99" w14:textId="77777777" w:rsidR="005F62B2" w:rsidRP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5F62B2">
        <w:rPr>
          <w:sz w:val="24"/>
          <w:szCs w:val="24"/>
        </w:rPr>
        <w:t>anonimizacji</w:t>
      </w:r>
      <w:proofErr w:type="spellEnd"/>
      <w:r w:rsidRPr="005F62B2">
        <w:rPr>
          <w:sz w:val="24"/>
          <w:szCs w:val="24"/>
        </w:rPr>
        <w:t>.</w:t>
      </w:r>
    </w:p>
    <w:p w14:paraId="4E92B9C2" w14:textId="77777777" w:rsidR="00B6539A" w:rsidRDefault="00B6539A" w:rsidP="00B6539A">
      <w:pPr>
        <w:numPr>
          <w:ilvl w:val="0"/>
          <w:numId w:val="10"/>
        </w:numPr>
        <w:suppressAutoHyphens/>
        <w:autoSpaceDE w:val="0"/>
        <w:jc w:val="both"/>
        <w:rPr>
          <w:sz w:val="24"/>
          <w:szCs w:val="24"/>
        </w:rPr>
      </w:pPr>
      <w:r w:rsidRPr="00B6539A">
        <w:rPr>
          <w:sz w:val="24"/>
          <w:szCs w:val="24"/>
        </w:rPr>
        <w:t>Wykonawca zobowiązany jest przedłożyć Zamawiającemu do zatwierdzenia harmonogram rzeczowo-finansowy</w:t>
      </w:r>
      <w:r>
        <w:rPr>
          <w:sz w:val="24"/>
          <w:szCs w:val="24"/>
        </w:rPr>
        <w:t xml:space="preserve"> </w:t>
      </w:r>
      <w:r w:rsidRPr="00B6539A">
        <w:rPr>
          <w:sz w:val="24"/>
          <w:szCs w:val="24"/>
        </w:rPr>
        <w:t xml:space="preserve">w terminie </w:t>
      </w:r>
      <w:r w:rsidR="00601195">
        <w:rPr>
          <w:sz w:val="24"/>
          <w:szCs w:val="24"/>
        </w:rPr>
        <w:t xml:space="preserve">7 dni od daty zawarcia Umowy, </w:t>
      </w:r>
      <w:r w:rsidRPr="00B6539A">
        <w:rPr>
          <w:sz w:val="24"/>
          <w:szCs w:val="24"/>
        </w:rPr>
        <w:t>w każdym przypadku zmia</w:t>
      </w:r>
      <w:r w:rsidR="00601195">
        <w:rPr>
          <w:sz w:val="24"/>
          <w:szCs w:val="24"/>
        </w:rPr>
        <w:t xml:space="preserve">ny terminów realizacji zadania oraz </w:t>
      </w:r>
      <w:r w:rsidRPr="00B6539A">
        <w:rPr>
          <w:sz w:val="24"/>
          <w:szCs w:val="24"/>
        </w:rPr>
        <w:t>każdorazowo, gdy poprzedni harmonogram</w:t>
      </w:r>
      <w:r>
        <w:rPr>
          <w:sz w:val="24"/>
          <w:szCs w:val="24"/>
        </w:rPr>
        <w:t xml:space="preserve"> </w:t>
      </w:r>
      <w:r w:rsidRPr="00B6539A">
        <w:rPr>
          <w:sz w:val="24"/>
          <w:szCs w:val="24"/>
        </w:rPr>
        <w:t>stanie się nie spójny z faktycznym postępem prac.</w:t>
      </w:r>
    </w:p>
    <w:p w14:paraId="6DED24C3" w14:textId="77777777" w:rsidR="00B6539A" w:rsidRPr="00B6539A" w:rsidRDefault="00B6539A" w:rsidP="00B6539A">
      <w:pPr>
        <w:numPr>
          <w:ilvl w:val="0"/>
          <w:numId w:val="10"/>
        </w:numPr>
        <w:suppressAutoHyphens/>
        <w:autoSpaceDE w:val="0"/>
        <w:jc w:val="both"/>
        <w:rPr>
          <w:sz w:val="24"/>
          <w:szCs w:val="24"/>
        </w:rPr>
      </w:pPr>
      <w:r w:rsidRPr="00B6539A">
        <w:rPr>
          <w:sz w:val="24"/>
          <w:szCs w:val="24"/>
        </w:rPr>
        <w:t xml:space="preserve">Zamawiający zatwierdzi lub zgłosi uwagi do harmonogramu, o którym mowa w ust. </w:t>
      </w:r>
      <w:r>
        <w:rPr>
          <w:sz w:val="24"/>
          <w:szCs w:val="24"/>
        </w:rPr>
        <w:t>3</w:t>
      </w:r>
      <w:r w:rsidRPr="00B6539A">
        <w:rPr>
          <w:sz w:val="24"/>
          <w:szCs w:val="24"/>
        </w:rPr>
        <w:t xml:space="preserve"> powyżej, w ciągu 7 dni, od</w:t>
      </w:r>
      <w:r>
        <w:rPr>
          <w:sz w:val="24"/>
          <w:szCs w:val="24"/>
        </w:rPr>
        <w:t xml:space="preserve"> </w:t>
      </w:r>
      <w:r w:rsidRPr="00B6539A">
        <w:rPr>
          <w:sz w:val="24"/>
          <w:szCs w:val="24"/>
        </w:rPr>
        <w:t>daty przedłożenia harmonogramu do zatwierdzenia.</w:t>
      </w:r>
    </w:p>
    <w:p w14:paraId="3DA82C26" w14:textId="77777777" w:rsidR="00B6539A" w:rsidRPr="00B6539A" w:rsidRDefault="00B6539A" w:rsidP="00B6539A">
      <w:pPr>
        <w:numPr>
          <w:ilvl w:val="0"/>
          <w:numId w:val="10"/>
        </w:numPr>
        <w:suppressAutoHyphens/>
        <w:autoSpaceDE w:val="0"/>
        <w:jc w:val="both"/>
        <w:rPr>
          <w:sz w:val="24"/>
          <w:szCs w:val="24"/>
        </w:rPr>
      </w:pPr>
      <w:r w:rsidRPr="00B6539A">
        <w:rPr>
          <w:sz w:val="24"/>
          <w:szCs w:val="24"/>
        </w:rPr>
        <w:t>W przypadku zgłoszenia przez Zamawiającego uwag do harmonogramu, Wykonawca będzie zobowiązany do</w:t>
      </w:r>
      <w:r>
        <w:rPr>
          <w:sz w:val="24"/>
          <w:szCs w:val="24"/>
        </w:rPr>
        <w:t xml:space="preserve"> </w:t>
      </w:r>
      <w:r w:rsidRPr="00B6539A">
        <w:rPr>
          <w:sz w:val="24"/>
          <w:szCs w:val="24"/>
        </w:rPr>
        <w:t>uwzględnienia tych uwag i przedłożenia Zamawiającemu poprawionego harmonogramu w terminie 7 dni od daty</w:t>
      </w:r>
      <w:r>
        <w:rPr>
          <w:sz w:val="24"/>
          <w:szCs w:val="24"/>
        </w:rPr>
        <w:t xml:space="preserve"> </w:t>
      </w:r>
      <w:r w:rsidRPr="00B6539A">
        <w:rPr>
          <w:sz w:val="24"/>
          <w:szCs w:val="24"/>
        </w:rPr>
        <w:t>otrzymania zgłoszonych przez Zamawiającego uwag.</w:t>
      </w:r>
    </w:p>
    <w:p w14:paraId="77B28970" w14:textId="77777777" w:rsidR="00B6539A" w:rsidRPr="00B6539A" w:rsidRDefault="00B6539A" w:rsidP="00B6539A">
      <w:pPr>
        <w:numPr>
          <w:ilvl w:val="0"/>
          <w:numId w:val="10"/>
        </w:numPr>
        <w:suppressAutoHyphens/>
        <w:autoSpaceDE w:val="0"/>
        <w:jc w:val="both"/>
        <w:rPr>
          <w:sz w:val="24"/>
          <w:szCs w:val="24"/>
        </w:rPr>
      </w:pPr>
      <w:r w:rsidRPr="00B6539A">
        <w:rPr>
          <w:sz w:val="24"/>
          <w:szCs w:val="24"/>
        </w:rPr>
        <w:t>Potwierdzenie przez Zamawiającego uwzględnienia jego uwag będzie równoznaczne z zatwierdzeniem</w:t>
      </w:r>
      <w:r>
        <w:rPr>
          <w:sz w:val="24"/>
          <w:szCs w:val="24"/>
        </w:rPr>
        <w:t xml:space="preserve"> </w:t>
      </w:r>
      <w:r w:rsidRPr="00B6539A">
        <w:rPr>
          <w:sz w:val="24"/>
          <w:szCs w:val="24"/>
        </w:rPr>
        <w:t>harmonogramu</w:t>
      </w:r>
      <w:r w:rsidR="009A7FAA">
        <w:rPr>
          <w:sz w:val="24"/>
          <w:szCs w:val="24"/>
        </w:rPr>
        <w:t>, który wiąże Wykonawcę zarówno co do rodzaju prac i dat ich wykonania</w:t>
      </w:r>
      <w:r w:rsidRPr="00B6539A">
        <w:rPr>
          <w:sz w:val="24"/>
          <w:szCs w:val="24"/>
        </w:rPr>
        <w:t>. Jeżeli Wykonawca nie uwzględni uwag Zamawiającego w powyższym terminie</w:t>
      </w:r>
      <w:r w:rsidR="009A7FAA">
        <w:rPr>
          <w:sz w:val="24"/>
          <w:szCs w:val="24"/>
        </w:rPr>
        <w:t>,</w:t>
      </w:r>
      <w:r w:rsidRPr="00B6539A">
        <w:rPr>
          <w:sz w:val="24"/>
          <w:szCs w:val="24"/>
        </w:rPr>
        <w:t xml:space="preserve"> a przedłożony</w:t>
      </w:r>
      <w:r>
        <w:rPr>
          <w:sz w:val="24"/>
          <w:szCs w:val="24"/>
        </w:rPr>
        <w:t xml:space="preserve"> </w:t>
      </w:r>
      <w:r w:rsidRPr="00B6539A">
        <w:rPr>
          <w:sz w:val="24"/>
          <w:szCs w:val="24"/>
        </w:rPr>
        <w:t>poprawiony przez Wykonawcę harmonogram będzie niezgodny z postanowieniami Umowy Zamawiający będzie</w:t>
      </w:r>
      <w:r>
        <w:rPr>
          <w:sz w:val="24"/>
          <w:szCs w:val="24"/>
        </w:rPr>
        <w:t xml:space="preserve"> </w:t>
      </w:r>
      <w:r w:rsidRPr="00B6539A">
        <w:rPr>
          <w:sz w:val="24"/>
          <w:szCs w:val="24"/>
        </w:rPr>
        <w:t>uprawniony do wstrzymania prac projektowych lub robót w całości lub części. Wszelkie konsekwencje takiego</w:t>
      </w:r>
      <w:r>
        <w:rPr>
          <w:sz w:val="24"/>
          <w:szCs w:val="24"/>
        </w:rPr>
        <w:t xml:space="preserve"> </w:t>
      </w:r>
      <w:r w:rsidRPr="00B6539A">
        <w:rPr>
          <w:sz w:val="24"/>
          <w:szCs w:val="24"/>
        </w:rPr>
        <w:t>wstrzymania obciążą Wykonawcę. Wykonawca ma prawo do powoływania się na harmonogram, począwszy od</w:t>
      </w:r>
      <w:r>
        <w:rPr>
          <w:sz w:val="24"/>
          <w:szCs w:val="24"/>
        </w:rPr>
        <w:t xml:space="preserve"> </w:t>
      </w:r>
      <w:r w:rsidRPr="00B6539A">
        <w:rPr>
          <w:sz w:val="24"/>
          <w:szCs w:val="24"/>
        </w:rPr>
        <w:t>dnia, który uznaje się za jego zatwierdzenie.</w:t>
      </w:r>
    </w:p>
    <w:p w14:paraId="174F9383" w14:textId="77777777" w:rsidR="000161B4" w:rsidRPr="00F919E5" w:rsidRDefault="000161B4" w:rsidP="003D5B2C">
      <w:pPr>
        <w:numPr>
          <w:ilvl w:val="0"/>
          <w:numId w:val="10"/>
        </w:numPr>
        <w:suppressAutoHyphens/>
        <w:autoSpaceDE w:val="0"/>
        <w:jc w:val="both"/>
        <w:rPr>
          <w:sz w:val="24"/>
          <w:szCs w:val="24"/>
        </w:rPr>
      </w:pPr>
      <w:r w:rsidRPr="00F919E5">
        <w:rPr>
          <w:sz w:val="24"/>
          <w:szCs w:val="24"/>
        </w:rPr>
        <w:t xml:space="preserve">Wykonawca zobowiązuje się wykonać </w:t>
      </w:r>
      <w:r w:rsidR="004C582B">
        <w:rPr>
          <w:sz w:val="24"/>
          <w:szCs w:val="24"/>
        </w:rPr>
        <w:t>P</w:t>
      </w:r>
      <w:r w:rsidRPr="00F919E5">
        <w:rPr>
          <w:sz w:val="24"/>
          <w:szCs w:val="24"/>
        </w:rPr>
        <w:t xml:space="preserve">rzedmiot umowy z materiałów własnych </w:t>
      </w:r>
      <w:r w:rsidR="00B53644" w:rsidRPr="00F919E5">
        <w:rPr>
          <w:sz w:val="24"/>
          <w:szCs w:val="24"/>
        </w:rPr>
        <w:t xml:space="preserve">                         </w:t>
      </w:r>
      <w:r w:rsidRPr="00F919E5">
        <w:rPr>
          <w:sz w:val="24"/>
          <w:szCs w:val="24"/>
        </w:rPr>
        <w:t>i na swój koszt</w:t>
      </w:r>
      <w:r w:rsidR="004C582B">
        <w:rPr>
          <w:sz w:val="24"/>
          <w:szCs w:val="24"/>
        </w:rPr>
        <w:t>, a także</w:t>
      </w:r>
      <w:r w:rsidRPr="00F919E5">
        <w:rPr>
          <w:sz w:val="24"/>
          <w:szCs w:val="24"/>
        </w:rPr>
        <w:t>:</w:t>
      </w:r>
    </w:p>
    <w:p w14:paraId="62DACBF3" w14:textId="77777777"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14:paraId="7ECF0E6D" w14:textId="77777777"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14:paraId="6869740A" w14:textId="77777777"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14:paraId="30959AFF" w14:textId="77777777"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14:paraId="7667E9AC" w14:textId="77777777" w:rsidR="00B53644" w:rsidRPr="00E419DB" w:rsidRDefault="000161B4" w:rsidP="00E419DB">
      <w:pPr>
        <w:pStyle w:val="Akapitzlist"/>
        <w:numPr>
          <w:ilvl w:val="0"/>
          <w:numId w:val="10"/>
        </w:numPr>
        <w:suppressAutoHyphens/>
        <w:jc w:val="both"/>
        <w:rPr>
          <w:sz w:val="24"/>
          <w:szCs w:val="24"/>
        </w:rPr>
      </w:pPr>
      <w:r w:rsidRPr="00E419DB">
        <w:rPr>
          <w:sz w:val="24"/>
          <w:szCs w:val="24"/>
        </w:rPr>
        <w:t xml:space="preserve">Materiały i urządzenia, których Wykonawca używa do wykonania </w:t>
      </w:r>
      <w:r w:rsidR="004C582B" w:rsidRPr="00E419DB">
        <w:rPr>
          <w:sz w:val="24"/>
          <w:szCs w:val="24"/>
        </w:rPr>
        <w:t>P</w:t>
      </w:r>
      <w:r w:rsidRPr="00E419DB">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14:paraId="0B7C5ECD" w14:textId="77777777" w:rsidR="00B53644" w:rsidRPr="00F919E5" w:rsidRDefault="000161B4" w:rsidP="00E419DB">
      <w:pPr>
        <w:numPr>
          <w:ilvl w:val="0"/>
          <w:numId w:val="10"/>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14:paraId="3D4DA6EE" w14:textId="77777777" w:rsidR="00B53644" w:rsidRPr="00F919E5" w:rsidRDefault="000161B4" w:rsidP="00E419DB">
      <w:pPr>
        <w:numPr>
          <w:ilvl w:val="0"/>
          <w:numId w:val="10"/>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14:paraId="6709C4BC" w14:textId="77777777" w:rsidR="00B53644" w:rsidRPr="005F62B2" w:rsidRDefault="000161B4" w:rsidP="00E419DB">
      <w:pPr>
        <w:numPr>
          <w:ilvl w:val="0"/>
          <w:numId w:val="10"/>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r w:rsidR="005F62B2" w:rsidRPr="005F62B2">
        <w:rPr>
          <w:sz w:val="24"/>
          <w:szCs w:val="24"/>
        </w:rPr>
        <w:t xml:space="preserve">SIWZ.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14:paraId="7CCD5D0D" w14:textId="77777777" w:rsidR="000161B4" w:rsidRPr="00F919E5" w:rsidRDefault="000161B4" w:rsidP="00E419DB">
      <w:pPr>
        <w:numPr>
          <w:ilvl w:val="0"/>
          <w:numId w:val="10"/>
        </w:numPr>
        <w:suppressAutoHyphens/>
        <w:jc w:val="both"/>
        <w:rPr>
          <w:sz w:val="24"/>
          <w:szCs w:val="24"/>
        </w:rPr>
      </w:pPr>
      <w:r w:rsidRPr="00F919E5">
        <w:rPr>
          <w:sz w:val="24"/>
          <w:szCs w:val="24"/>
        </w:rPr>
        <w:t>Ubezpieczeniu podlegają w szczególności:</w:t>
      </w:r>
    </w:p>
    <w:p w14:paraId="6D77A61E" w14:textId="77777777"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14:paraId="222CCA68" w14:textId="77777777"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14:paraId="2B5DB4D9" w14:textId="77777777" w:rsidR="000161B4" w:rsidRPr="00F919E5" w:rsidRDefault="000161B4" w:rsidP="00E419DB">
      <w:pPr>
        <w:numPr>
          <w:ilvl w:val="0"/>
          <w:numId w:val="10"/>
        </w:numPr>
        <w:suppressAutoHyphens/>
        <w:jc w:val="both"/>
        <w:rPr>
          <w:sz w:val="24"/>
          <w:szCs w:val="24"/>
        </w:rPr>
      </w:pPr>
      <w:r w:rsidRPr="00F919E5">
        <w:rPr>
          <w:sz w:val="24"/>
          <w:szCs w:val="24"/>
        </w:rPr>
        <w:t>Niezależnie od obowiązków wymienionych powyżej, Wykonawca przyjmuje na siebie następujące obowiązki szczegółowe:</w:t>
      </w:r>
    </w:p>
    <w:p w14:paraId="44EFC418"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14:paraId="3D42AFB3"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14:paraId="425B3DD8"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14:paraId="41605CD0" w14:textId="77777777"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14:paraId="28D56D22" w14:textId="77777777" w:rsidR="00F919E5" w:rsidRPr="00625423" w:rsidRDefault="000161B4" w:rsidP="003D5B2C">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14:paraId="1EC87577" w14:textId="77777777" w:rsidR="000161B4" w:rsidRPr="00F919E5" w:rsidRDefault="000161B4" w:rsidP="001057B9">
      <w:pPr>
        <w:jc w:val="center"/>
        <w:rPr>
          <w:b/>
          <w:sz w:val="24"/>
          <w:szCs w:val="24"/>
        </w:rPr>
      </w:pPr>
      <w:r w:rsidRPr="00F919E5">
        <w:rPr>
          <w:b/>
          <w:sz w:val="24"/>
          <w:szCs w:val="24"/>
        </w:rPr>
        <w:t>§ 4</w:t>
      </w:r>
    </w:p>
    <w:p w14:paraId="0B4F0DFB" w14:textId="77777777" w:rsidR="000161B4" w:rsidRPr="00F919E5" w:rsidRDefault="000161B4" w:rsidP="00B53644">
      <w:pPr>
        <w:jc w:val="center"/>
        <w:rPr>
          <w:b/>
          <w:sz w:val="24"/>
          <w:szCs w:val="24"/>
        </w:rPr>
      </w:pPr>
      <w:r w:rsidRPr="00F919E5">
        <w:rPr>
          <w:b/>
          <w:sz w:val="24"/>
          <w:szCs w:val="24"/>
        </w:rPr>
        <w:t>Przekazanie terenu budowy i odbiór robót</w:t>
      </w:r>
    </w:p>
    <w:p w14:paraId="72D80F0D"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ak nie później niż w terminie 7</w:t>
      </w:r>
      <w:r w:rsidR="00EC6622">
        <w:rPr>
          <w:sz w:val="24"/>
          <w:szCs w:val="24"/>
        </w:rPr>
        <w:t xml:space="preserve"> dni od daty </w:t>
      </w:r>
      <w:r w:rsidR="00C039FD">
        <w:rPr>
          <w:sz w:val="24"/>
          <w:szCs w:val="24"/>
        </w:rPr>
        <w:t>podpisania niniejszej umowy</w:t>
      </w:r>
      <w:r w:rsidRPr="00F919E5">
        <w:rPr>
          <w:sz w:val="24"/>
          <w:szCs w:val="24"/>
        </w:rPr>
        <w:t>.</w:t>
      </w:r>
    </w:p>
    <w:p w14:paraId="65C660C1"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14:paraId="067AAFD9" w14:textId="77777777" w:rsidR="00B53644" w:rsidRDefault="000161B4" w:rsidP="003D5B2C">
      <w:pPr>
        <w:numPr>
          <w:ilvl w:val="0"/>
          <w:numId w:val="14"/>
        </w:numPr>
        <w:suppressAutoHyphens/>
        <w:autoSpaceDE w:val="0"/>
        <w:jc w:val="both"/>
        <w:rPr>
          <w:sz w:val="24"/>
          <w:szCs w:val="24"/>
        </w:rPr>
      </w:pPr>
      <w:r w:rsidRPr="00F919E5">
        <w:rPr>
          <w:sz w:val="24"/>
          <w:szCs w:val="24"/>
        </w:rPr>
        <w:t>O zakończeniu robót Wykonawca powiadomi Zamawiającego</w:t>
      </w:r>
      <w:r w:rsidR="001B7699">
        <w:rPr>
          <w:sz w:val="24"/>
          <w:szCs w:val="24"/>
        </w:rPr>
        <w:t xml:space="preserve"> </w:t>
      </w:r>
      <w:r w:rsidR="00C80FCA">
        <w:rPr>
          <w:sz w:val="24"/>
          <w:szCs w:val="24"/>
        </w:rPr>
        <w:t xml:space="preserve">pisemnie na adres </w:t>
      </w:r>
      <w:r w:rsidR="001B7699">
        <w:rPr>
          <w:sz w:val="24"/>
          <w:szCs w:val="24"/>
        </w:rPr>
        <w:t xml:space="preserve">Urzędu Gminy Linia, </w:t>
      </w:r>
      <w:r w:rsidR="00C80FCA">
        <w:rPr>
          <w:sz w:val="24"/>
          <w:szCs w:val="24"/>
        </w:rPr>
        <w:t xml:space="preserve">pocztą tradycyjną, </w:t>
      </w:r>
      <w:r w:rsidR="001B7699">
        <w:rPr>
          <w:sz w:val="24"/>
          <w:szCs w:val="24"/>
        </w:rPr>
        <w:t xml:space="preserve">e-mailem na adres </w:t>
      </w:r>
      <w:hyperlink r:id="rId8" w:history="1">
        <w:r w:rsidR="00601195" w:rsidRPr="007B240F">
          <w:rPr>
            <w:rStyle w:val="Hipercze"/>
            <w:sz w:val="24"/>
            <w:szCs w:val="24"/>
          </w:rPr>
          <w:t>infrastruktura@gminalinia.com.pl</w:t>
        </w:r>
      </w:hyperlink>
      <w:r w:rsidR="001B7699">
        <w:rPr>
          <w:sz w:val="24"/>
          <w:szCs w:val="24"/>
        </w:rPr>
        <w:t xml:space="preserve">  lub faxem</w:t>
      </w:r>
      <w:r w:rsidRPr="00F919E5">
        <w:rPr>
          <w:sz w:val="24"/>
          <w:szCs w:val="24"/>
        </w:rPr>
        <w:t>.</w:t>
      </w:r>
    </w:p>
    <w:p w14:paraId="2BB8C23E" w14:textId="77777777" w:rsidR="00C468AE" w:rsidRPr="00F919E5" w:rsidRDefault="00C468AE" w:rsidP="003D5B2C">
      <w:pPr>
        <w:numPr>
          <w:ilvl w:val="0"/>
          <w:numId w:val="14"/>
        </w:numPr>
        <w:suppressAutoHyphens/>
        <w:autoSpaceDE w:val="0"/>
        <w:jc w:val="both"/>
        <w:rPr>
          <w:sz w:val="24"/>
          <w:szCs w:val="24"/>
        </w:rPr>
      </w:pPr>
      <w:r>
        <w:rPr>
          <w:sz w:val="24"/>
          <w:szCs w:val="24"/>
        </w:rPr>
        <w:t>Zamawiający dokonuje spraw</w:t>
      </w:r>
      <w:r w:rsidR="00BC47EA">
        <w:rPr>
          <w:sz w:val="24"/>
          <w:szCs w:val="24"/>
        </w:rPr>
        <w:t xml:space="preserve">dzenia dokumentacji odbiorowej i </w:t>
      </w:r>
      <w:r>
        <w:rPr>
          <w:sz w:val="24"/>
          <w:szCs w:val="24"/>
        </w:rPr>
        <w:t>zgłoszenia zakończenia robót do organu nadzoru budowlanego</w:t>
      </w:r>
      <w:r w:rsidR="00BC47EA">
        <w:rPr>
          <w:sz w:val="24"/>
          <w:szCs w:val="24"/>
        </w:rPr>
        <w:t xml:space="preserve"> po dokonaniu odbioru końcowego wykonanych robót budowlanych (jeśli odrębne przepisy tak stanowią)</w:t>
      </w:r>
      <w:r>
        <w:rPr>
          <w:sz w:val="24"/>
          <w:szCs w:val="24"/>
        </w:rPr>
        <w:t xml:space="preserve">. </w:t>
      </w:r>
      <w:r w:rsidR="00BC47EA">
        <w:rPr>
          <w:sz w:val="24"/>
          <w:szCs w:val="24"/>
        </w:rPr>
        <w:t xml:space="preserve">Zamawiający odbierając </w:t>
      </w:r>
      <w:r>
        <w:rPr>
          <w:sz w:val="24"/>
          <w:szCs w:val="24"/>
        </w:rPr>
        <w:t>roboty dokona ich oceny jakościowej na podstawie oceny wizualnej oraz przedłożonych dokumentów.</w:t>
      </w:r>
    </w:p>
    <w:p w14:paraId="6A009704"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 bądź listownie na adres …</w:t>
      </w:r>
      <w:r w:rsidRPr="00F919E5">
        <w:rPr>
          <w:sz w:val="24"/>
          <w:szCs w:val="24"/>
        </w:rPr>
        <w:t xml:space="preserve"> lub faksem</w:t>
      </w:r>
      <w:r w:rsidR="00B81A78">
        <w:rPr>
          <w:sz w:val="24"/>
          <w:szCs w:val="24"/>
        </w:rPr>
        <w:t xml:space="preserve"> na numer …</w:t>
      </w:r>
      <w:r w:rsidRPr="00F919E5">
        <w:rPr>
          <w:sz w:val="24"/>
          <w:szCs w:val="24"/>
        </w:rPr>
        <w:t>.</w:t>
      </w:r>
    </w:p>
    <w:p w14:paraId="33AE7422"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 dniu końcowego odbioru </w:t>
      </w:r>
      <w:r w:rsidR="00B81A78">
        <w:rPr>
          <w:sz w:val="24"/>
          <w:szCs w:val="24"/>
        </w:rPr>
        <w:t>P</w:t>
      </w:r>
      <w:r w:rsidR="00771682">
        <w:rPr>
          <w:sz w:val="24"/>
          <w:szCs w:val="24"/>
        </w:rPr>
        <w:t xml:space="preserve">rzedmiotu umowy, </w:t>
      </w:r>
      <w:r w:rsidRPr="00F919E5">
        <w:rPr>
          <w:sz w:val="24"/>
          <w:szCs w:val="24"/>
        </w:rPr>
        <w:t>Wykonawca przekaże Zamawiającemu dokumentację powykonawczą</w:t>
      </w:r>
      <w:r w:rsidR="00C80FCA">
        <w:rPr>
          <w:sz w:val="24"/>
          <w:szCs w:val="24"/>
        </w:rPr>
        <w:t>,</w:t>
      </w:r>
      <w:r w:rsidRPr="00F919E5">
        <w:rPr>
          <w:sz w:val="24"/>
          <w:szCs w:val="24"/>
        </w:rPr>
        <w:t xml:space="preserve"> </w:t>
      </w:r>
      <w:r w:rsidR="00BC47EA">
        <w:rPr>
          <w:sz w:val="24"/>
          <w:szCs w:val="24"/>
        </w:rPr>
        <w:t xml:space="preserve">sporządzoną </w:t>
      </w:r>
      <w:r w:rsidRPr="00F919E5">
        <w:rPr>
          <w:sz w:val="24"/>
          <w:szCs w:val="24"/>
        </w:rPr>
        <w:t xml:space="preserve">zgodnie z </w:t>
      </w:r>
      <w:r w:rsidR="00771682">
        <w:rPr>
          <w:sz w:val="24"/>
          <w:szCs w:val="24"/>
        </w:rPr>
        <w:t>powszechnie obowiązującymi przepisami prawa, w tym u</w:t>
      </w:r>
      <w:r w:rsidRPr="00F919E5">
        <w:rPr>
          <w:sz w:val="24"/>
          <w:szCs w:val="24"/>
        </w:rPr>
        <w:t xml:space="preserve">stawą </w:t>
      </w:r>
      <w:r w:rsidR="00B81A78">
        <w:rPr>
          <w:sz w:val="24"/>
          <w:szCs w:val="24"/>
        </w:rPr>
        <w:t>P</w:t>
      </w:r>
      <w:r w:rsidRPr="00F919E5">
        <w:rPr>
          <w:sz w:val="24"/>
          <w:szCs w:val="24"/>
        </w:rPr>
        <w:t xml:space="preserve">rawo </w:t>
      </w:r>
      <w:r w:rsidR="00B81A78">
        <w:rPr>
          <w:sz w:val="24"/>
          <w:szCs w:val="24"/>
        </w:rPr>
        <w:t>B</w:t>
      </w:r>
      <w:r w:rsidRPr="00F919E5">
        <w:rPr>
          <w:sz w:val="24"/>
          <w:szCs w:val="24"/>
        </w:rPr>
        <w:t>udowlane.</w:t>
      </w:r>
    </w:p>
    <w:p w14:paraId="46AA039C"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9B0B30">
        <w:rPr>
          <w:sz w:val="24"/>
          <w:szCs w:val="24"/>
        </w:rPr>
        <w:t xml:space="preserve">kompletu </w:t>
      </w:r>
      <w:r w:rsidRPr="00F919E5">
        <w:rPr>
          <w:sz w:val="24"/>
          <w:szCs w:val="24"/>
        </w:rPr>
        <w:t>dok</w:t>
      </w:r>
      <w:r w:rsidR="009B0B30">
        <w:rPr>
          <w:sz w:val="24"/>
          <w:szCs w:val="24"/>
        </w:rPr>
        <w:t>umentacji</w:t>
      </w:r>
      <w:r w:rsidR="00BC47EA">
        <w:rPr>
          <w:sz w:val="24"/>
          <w:szCs w:val="24"/>
        </w:rPr>
        <w:t>, o których mowa w ust. 6</w:t>
      </w:r>
      <w:r w:rsidR="00B81A78">
        <w:rPr>
          <w:sz w:val="24"/>
          <w:szCs w:val="24"/>
        </w:rPr>
        <w:t xml:space="preserve"> niniejszego §</w:t>
      </w:r>
      <w:r w:rsidRPr="00F919E5">
        <w:rPr>
          <w:sz w:val="24"/>
          <w:szCs w:val="24"/>
        </w:rPr>
        <w:t>.</w:t>
      </w:r>
    </w:p>
    <w:p w14:paraId="0359478D" w14:textId="77777777" w:rsidR="00B53644" w:rsidRDefault="000161B4" w:rsidP="003D5B2C">
      <w:pPr>
        <w:numPr>
          <w:ilvl w:val="0"/>
          <w:numId w:val="14"/>
        </w:numPr>
        <w:suppressAutoHyphens/>
        <w:autoSpaceDE w:val="0"/>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14:paraId="131A9177" w14:textId="77777777" w:rsidR="00B81A78" w:rsidRPr="00F919E5" w:rsidRDefault="00B81A78" w:rsidP="003D5B2C">
      <w:pPr>
        <w:numPr>
          <w:ilvl w:val="0"/>
          <w:numId w:val="14"/>
        </w:numPr>
        <w:suppressAutoHyphens/>
        <w:autoSpaceDE w:val="0"/>
        <w:jc w:val="both"/>
        <w:rPr>
          <w:sz w:val="24"/>
          <w:szCs w:val="24"/>
        </w:rPr>
      </w:pPr>
      <w:r>
        <w:rPr>
          <w:sz w:val="24"/>
          <w:szCs w:val="24"/>
        </w:rPr>
        <w:t>No</w:t>
      </w:r>
      <w:r w:rsidR="00BC47EA">
        <w:rPr>
          <w:sz w:val="24"/>
          <w:szCs w:val="24"/>
        </w:rPr>
        <w:t>wy termin, o którym mowa w ust. 8</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14:paraId="7D4B4045"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odpowiednio postanowienia ust. 5</w:t>
      </w:r>
      <w:r w:rsidRPr="00F919E5">
        <w:rPr>
          <w:sz w:val="24"/>
          <w:szCs w:val="24"/>
        </w:rPr>
        <w:t>.</w:t>
      </w:r>
    </w:p>
    <w:p w14:paraId="4AED8031"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Z czynności odbioru końcowego, odbioru pogwarancyjnego i odbioru przed upływem okresu rękojmi będzie spisany protokół zawierający wszelkie ustalenia dokonane w toku odbioru oraz ter</w:t>
      </w:r>
      <w:r w:rsidR="00BC47EA">
        <w:rPr>
          <w:sz w:val="24"/>
          <w:szCs w:val="24"/>
        </w:rPr>
        <w:t>miny wyznaczone zgodnie z ust. 8</w:t>
      </w:r>
      <w:r w:rsidRPr="00F919E5">
        <w:rPr>
          <w:sz w:val="24"/>
          <w:szCs w:val="24"/>
        </w:rPr>
        <w:t xml:space="preserve"> na usunięcie stwierdzonych w tej dacie wad.</w:t>
      </w:r>
    </w:p>
    <w:p w14:paraId="145BABA6" w14:textId="77777777" w:rsidR="00E41A24" w:rsidRPr="00625423" w:rsidRDefault="000161B4" w:rsidP="003D5B2C">
      <w:pPr>
        <w:numPr>
          <w:ilvl w:val="0"/>
          <w:numId w:val="14"/>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14:paraId="1BD4BC99" w14:textId="77777777" w:rsidR="000161B4" w:rsidRPr="00F919E5" w:rsidRDefault="000161B4" w:rsidP="001057B9">
      <w:pPr>
        <w:jc w:val="center"/>
        <w:rPr>
          <w:b/>
          <w:sz w:val="24"/>
          <w:szCs w:val="24"/>
        </w:rPr>
      </w:pPr>
      <w:r w:rsidRPr="00F919E5">
        <w:rPr>
          <w:b/>
          <w:sz w:val="24"/>
          <w:szCs w:val="24"/>
        </w:rPr>
        <w:t>§ 5</w:t>
      </w:r>
    </w:p>
    <w:p w14:paraId="4B540363" w14:textId="77777777" w:rsidR="000161B4" w:rsidRPr="00F919E5" w:rsidRDefault="000161B4" w:rsidP="00B53644">
      <w:pPr>
        <w:jc w:val="center"/>
        <w:rPr>
          <w:b/>
          <w:sz w:val="24"/>
          <w:szCs w:val="24"/>
        </w:rPr>
      </w:pPr>
      <w:r w:rsidRPr="00F919E5">
        <w:rPr>
          <w:b/>
          <w:sz w:val="24"/>
          <w:szCs w:val="24"/>
        </w:rPr>
        <w:t>Osoby upoważnione do wykonywania postanowień umowy</w:t>
      </w:r>
    </w:p>
    <w:p w14:paraId="7112C394" w14:textId="77777777" w:rsidR="000161B4" w:rsidRPr="00F919E5" w:rsidRDefault="00351BD2" w:rsidP="00B53644">
      <w:pPr>
        <w:suppressAutoHyphens/>
        <w:autoSpaceDE w:val="0"/>
        <w:rPr>
          <w:sz w:val="24"/>
          <w:szCs w:val="24"/>
        </w:rPr>
      </w:pPr>
      <w:r>
        <w:rPr>
          <w:sz w:val="24"/>
          <w:szCs w:val="24"/>
        </w:rPr>
        <w:t>1.  W terminie 14</w:t>
      </w:r>
      <w:r w:rsidR="000161B4" w:rsidRPr="00F919E5">
        <w:rPr>
          <w:sz w:val="24"/>
          <w:szCs w:val="24"/>
        </w:rPr>
        <w:t xml:space="preserve"> dni od podpisania niniejszej umowy:</w:t>
      </w:r>
    </w:p>
    <w:p w14:paraId="77E60411" w14:textId="77777777"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14:paraId="4E36F164" w14:textId="77777777"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14:paraId="2CD774DA" w14:textId="77777777" w:rsidR="00F919E5" w:rsidRPr="00BC47EA" w:rsidRDefault="000161B4" w:rsidP="00BC47EA">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14:paraId="60AA9BC5" w14:textId="77777777" w:rsidR="000161B4" w:rsidRPr="00F919E5" w:rsidRDefault="000161B4" w:rsidP="00B53644">
      <w:pPr>
        <w:jc w:val="center"/>
        <w:rPr>
          <w:b/>
          <w:sz w:val="24"/>
          <w:szCs w:val="24"/>
        </w:rPr>
      </w:pPr>
      <w:r w:rsidRPr="00F919E5">
        <w:rPr>
          <w:b/>
          <w:sz w:val="24"/>
          <w:szCs w:val="24"/>
        </w:rPr>
        <w:t>§ 6</w:t>
      </w:r>
    </w:p>
    <w:p w14:paraId="0C26C6D6" w14:textId="77777777" w:rsidR="000161B4" w:rsidRPr="00F919E5" w:rsidRDefault="000161B4" w:rsidP="00B53644">
      <w:pPr>
        <w:jc w:val="center"/>
        <w:rPr>
          <w:b/>
          <w:sz w:val="24"/>
          <w:szCs w:val="24"/>
        </w:rPr>
      </w:pPr>
      <w:r w:rsidRPr="00F919E5">
        <w:rPr>
          <w:b/>
          <w:sz w:val="24"/>
          <w:szCs w:val="24"/>
        </w:rPr>
        <w:t>Wynagrodzenie</w:t>
      </w:r>
    </w:p>
    <w:p w14:paraId="46A6B34B" w14:textId="77777777"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14:paraId="04391CE4" w14:textId="77777777" w:rsidR="000161B4" w:rsidRDefault="00B53644" w:rsidP="00B53644">
      <w:pPr>
        <w:ind w:left="360"/>
        <w:jc w:val="both"/>
        <w:rPr>
          <w:b/>
          <w:sz w:val="24"/>
          <w:szCs w:val="24"/>
        </w:rPr>
      </w:pPr>
      <w:r w:rsidRPr="00F919E5">
        <w:rPr>
          <w:b/>
          <w:sz w:val="24"/>
          <w:szCs w:val="24"/>
        </w:rPr>
        <w:t>Netto: ……………………………………..</w:t>
      </w:r>
    </w:p>
    <w:p w14:paraId="1E1605BC" w14:textId="77777777" w:rsidR="00B81A78" w:rsidRPr="00F919E5" w:rsidRDefault="00B81A78" w:rsidP="00B53644">
      <w:pPr>
        <w:ind w:left="360"/>
        <w:jc w:val="both"/>
        <w:rPr>
          <w:b/>
          <w:sz w:val="24"/>
          <w:szCs w:val="24"/>
        </w:rPr>
      </w:pPr>
      <w:r>
        <w:rPr>
          <w:b/>
          <w:sz w:val="24"/>
          <w:szCs w:val="24"/>
        </w:rPr>
        <w:t>Słownie złotych: ………………………………</w:t>
      </w:r>
    </w:p>
    <w:p w14:paraId="4DE6CBE5" w14:textId="77777777"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14:paraId="2A28FECA" w14:textId="77777777"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14:paraId="01C342C2" w14:textId="77777777"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14:paraId="3AE4C8DF" w14:textId="77777777"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14:paraId="75FAD5EC" w14:textId="77777777"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14:paraId="32EDB772" w14:textId="77777777"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14:paraId="64A35BDD" w14:textId="77777777" w:rsidR="00C80FCA" w:rsidRPr="00C80FCA" w:rsidRDefault="00C80FCA" w:rsidP="00C80FCA">
      <w:pPr>
        <w:pStyle w:val="Akapitzlist"/>
        <w:numPr>
          <w:ilvl w:val="0"/>
          <w:numId w:val="15"/>
        </w:numPr>
        <w:jc w:val="both"/>
        <w:rPr>
          <w:sz w:val="24"/>
          <w:szCs w:val="24"/>
        </w:rPr>
      </w:pPr>
      <w:r w:rsidRPr="00C80FCA">
        <w:rPr>
          <w:sz w:val="24"/>
          <w:szCs w:val="22"/>
        </w:rPr>
        <w:t xml:space="preserve">Należność za wykonanie przedmiotu będzie płatna przelewem na konto bankowe  wskazane przez Wykonawcę w zgłoszeniu identyfikacyjnym do naczelnika urzędu skarbowego właściwego dla Wykonawcy zgodnie z przepisami ustawy z dnia 13 października 1995 r. </w:t>
      </w:r>
      <w:r w:rsidR="00B03AE4">
        <w:rPr>
          <w:sz w:val="24"/>
          <w:szCs w:val="22"/>
        </w:rPr>
        <w:t xml:space="preserve">       </w:t>
      </w:r>
      <w:r w:rsidRPr="00C80FCA">
        <w:rPr>
          <w:sz w:val="24"/>
          <w:szCs w:val="22"/>
        </w:rPr>
        <w:t>o zasadach ewidencji podatników (Dz. U. z 2019 r. poz. 63)</w:t>
      </w:r>
      <w:r w:rsidR="009B0B30">
        <w:rPr>
          <w:sz w:val="24"/>
          <w:szCs w:val="22"/>
        </w:rPr>
        <w:t xml:space="preserve"> oraz na zasadach określonych </w:t>
      </w:r>
      <w:r w:rsidR="00B03AE4">
        <w:rPr>
          <w:sz w:val="24"/>
          <w:szCs w:val="22"/>
        </w:rPr>
        <w:t>w Zarządzeniu Wójta Gminy Linia nr 101/2019 z dn. 8 listopada 2019 r.</w:t>
      </w:r>
      <w:r w:rsidRPr="00C80FCA">
        <w:rPr>
          <w:sz w:val="24"/>
          <w:szCs w:val="22"/>
        </w:rPr>
        <w:t xml:space="preserve">, w </w:t>
      </w:r>
      <w:r w:rsidRPr="00C80FCA">
        <w:rPr>
          <w:sz w:val="24"/>
          <w:szCs w:val="24"/>
        </w:rPr>
        <w:t>terminie do 30 dni od dnia otrzymania faktury wystawionej zgodnie z treścią niniejszej umowy, do której zostaną załączone stosowne dokumenty, w tym w szczególności  podpisany przez strony protokół odbioru bez uwag.</w:t>
      </w:r>
    </w:p>
    <w:p w14:paraId="6A082A1D" w14:textId="77777777"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14:paraId="56448BE7" w14:textId="77777777"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14:paraId="1EB7EFF1" w14:textId="77777777"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14:paraId="117CADEC" w14:textId="77777777"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14:paraId="7728E124" w14:textId="77777777"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14:paraId="76521AEF" w14:textId="77777777" w:rsidR="00C468AE" w:rsidRPr="001B7699" w:rsidRDefault="00C468AE" w:rsidP="003D5B2C">
      <w:pPr>
        <w:numPr>
          <w:ilvl w:val="0"/>
          <w:numId w:val="15"/>
        </w:numPr>
        <w:jc w:val="both"/>
        <w:rPr>
          <w:sz w:val="24"/>
          <w:szCs w:val="24"/>
        </w:rPr>
      </w:pPr>
      <w:r>
        <w:rPr>
          <w:sz w:val="24"/>
          <w:szCs w:val="24"/>
        </w:rPr>
        <w:t>Zamawiający zastrzega sobie prawo do potrącania z wynagrodzenia należnego Wykonawcy z tytułu realizacji niniejszej umowy ewentualnych roszczeń z tytułu szkód i kar umownych.</w:t>
      </w:r>
    </w:p>
    <w:p w14:paraId="46E04294" w14:textId="77777777" w:rsidR="000161B4" w:rsidRPr="00F919E5" w:rsidRDefault="000161B4" w:rsidP="00F12D8A">
      <w:pPr>
        <w:autoSpaceDE w:val="0"/>
        <w:jc w:val="center"/>
        <w:rPr>
          <w:b/>
          <w:sz w:val="24"/>
          <w:szCs w:val="24"/>
        </w:rPr>
      </w:pPr>
      <w:r w:rsidRPr="00F919E5">
        <w:rPr>
          <w:b/>
          <w:sz w:val="24"/>
          <w:szCs w:val="24"/>
        </w:rPr>
        <w:t>§ 7</w:t>
      </w:r>
    </w:p>
    <w:p w14:paraId="2466F611" w14:textId="77777777" w:rsidR="000161B4" w:rsidRPr="00F919E5" w:rsidRDefault="000161B4" w:rsidP="00F12D8A">
      <w:pPr>
        <w:jc w:val="center"/>
        <w:rPr>
          <w:sz w:val="24"/>
          <w:szCs w:val="24"/>
        </w:rPr>
      </w:pPr>
      <w:r w:rsidRPr="00F919E5">
        <w:rPr>
          <w:b/>
          <w:sz w:val="24"/>
          <w:szCs w:val="24"/>
        </w:rPr>
        <w:t>Zmiana  umowy</w:t>
      </w:r>
    </w:p>
    <w:p w14:paraId="1CFABCE6" w14:textId="77777777"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14:paraId="5A2D8B69" w14:textId="77777777"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14:paraId="204A1C67" w14:textId="77777777"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niż wskazane w Ofercie lub Opisie Przedmiotu Zamówienia w sytuacji, gdyby zastosowanie przewidzianych rozwiązań groziło niewykonaniem lub wadliwym wykonaniem przedmiotu zamówienia,</w:t>
      </w:r>
    </w:p>
    <w:p w14:paraId="56306C6A" w14:textId="77777777" w:rsidR="000161B4"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14:paraId="1ABC05E9" w14:textId="77777777" w:rsidR="00EF3A69" w:rsidRPr="00F919E5" w:rsidRDefault="00EF3A69" w:rsidP="003D5B2C">
      <w:pPr>
        <w:numPr>
          <w:ilvl w:val="0"/>
          <w:numId w:val="17"/>
        </w:numPr>
        <w:suppressAutoHyphens/>
        <w:autoSpaceDE w:val="0"/>
        <w:jc w:val="both"/>
        <w:rPr>
          <w:sz w:val="24"/>
          <w:szCs w:val="24"/>
        </w:rPr>
      </w:pPr>
      <w:r>
        <w:rPr>
          <w:sz w:val="24"/>
          <w:szCs w:val="24"/>
        </w:rPr>
        <w:t>konieczność uzyskania na etapie opracowania dokumentacji projektowej dodatkowych opinii lub zgód urzędów lub instytucji, co nie było możliwe do przewidzenia na etapie zawierania umowy;</w:t>
      </w:r>
    </w:p>
    <w:p w14:paraId="3A3B8899"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14:paraId="18F41DF7"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14:paraId="682E5209"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14:paraId="540E2425"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3D8D8977" w14:textId="77777777" w:rsidR="000161B4" w:rsidRPr="00F919E5" w:rsidRDefault="009607A4" w:rsidP="003D5B2C">
      <w:pPr>
        <w:numPr>
          <w:ilvl w:val="0"/>
          <w:numId w:val="18"/>
        </w:numPr>
        <w:tabs>
          <w:tab w:val="left" w:pos="0"/>
        </w:tabs>
        <w:suppressAutoHyphens/>
        <w:autoSpaceDE w:val="0"/>
        <w:jc w:val="both"/>
        <w:rPr>
          <w:sz w:val="24"/>
          <w:szCs w:val="24"/>
        </w:rPr>
      </w:pPr>
      <w:r>
        <w:rPr>
          <w:sz w:val="24"/>
          <w:szCs w:val="24"/>
        </w:rPr>
        <w:t>o którym mowa w § 2, ust. 6 pkt. d</w:t>
      </w:r>
      <w:r w:rsidR="008B787D">
        <w:rPr>
          <w:sz w:val="24"/>
          <w:szCs w:val="24"/>
        </w:rPr>
        <w:t xml:space="preserve"> </w:t>
      </w:r>
      <w:r w:rsidR="000161B4" w:rsidRPr="00F919E5">
        <w:rPr>
          <w:sz w:val="24"/>
          <w:szCs w:val="24"/>
        </w:rPr>
        <w:t>Umowy, dotyczące terminu wykonania umowy.</w:t>
      </w:r>
    </w:p>
    <w:p w14:paraId="79DF74E4" w14:textId="77777777"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14:paraId="0C9446CB"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14:paraId="2F6C85E1" w14:textId="77777777"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14:paraId="7158E20D" w14:textId="77777777" w:rsidR="00F919E5" w:rsidRPr="00625423" w:rsidRDefault="000161B4" w:rsidP="003D5B2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14:paraId="79E4FA57" w14:textId="77777777" w:rsidR="000161B4" w:rsidRPr="00F919E5" w:rsidRDefault="000161B4" w:rsidP="00B53644">
      <w:pPr>
        <w:jc w:val="center"/>
        <w:rPr>
          <w:b/>
          <w:sz w:val="24"/>
          <w:szCs w:val="24"/>
        </w:rPr>
      </w:pPr>
      <w:r w:rsidRPr="00F919E5">
        <w:rPr>
          <w:b/>
          <w:sz w:val="24"/>
          <w:szCs w:val="24"/>
        </w:rPr>
        <w:t>§ 8</w:t>
      </w:r>
    </w:p>
    <w:p w14:paraId="6064D1EA" w14:textId="77777777" w:rsidR="000161B4" w:rsidRPr="00F919E5" w:rsidRDefault="000161B4" w:rsidP="00B53644">
      <w:pPr>
        <w:jc w:val="center"/>
        <w:rPr>
          <w:sz w:val="24"/>
          <w:szCs w:val="24"/>
        </w:rPr>
      </w:pPr>
      <w:r w:rsidRPr="00F919E5">
        <w:rPr>
          <w:b/>
          <w:sz w:val="24"/>
          <w:szCs w:val="24"/>
        </w:rPr>
        <w:t>Kary umowne</w:t>
      </w:r>
    </w:p>
    <w:p w14:paraId="16D5F705" w14:textId="77777777"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14:paraId="29723BB5" w14:textId="77777777" w:rsidR="003E225F" w:rsidRDefault="000161B4" w:rsidP="003E225F">
      <w:pPr>
        <w:numPr>
          <w:ilvl w:val="0"/>
          <w:numId w:val="21"/>
        </w:numPr>
        <w:suppressAutoHyphens/>
        <w:autoSpaceDE w:val="0"/>
        <w:jc w:val="both"/>
        <w:rPr>
          <w:sz w:val="24"/>
          <w:szCs w:val="24"/>
        </w:rPr>
      </w:pPr>
      <w:r w:rsidRPr="005711E3">
        <w:rPr>
          <w:sz w:val="24"/>
          <w:szCs w:val="24"/>
        </w:rPr>
        <w:t>za każdy dzień opóźnienia</w:t>
      </w:r>
      <w:r w:rsidR="00031BB6" w:rsidRPr="005711E3">
        <w:rPr>
          <w:sz w:val="24"/>
          <w:szCs w:val="24"/>
        </w:rPr>
        <w:t xml:space="preserve"> </w:t>
      </w:r>
      <w:r w:rsidRPr="005711E3">
        <w:rPr>
          <w:sz w:val="24"/>
          <w:szCs w:val="24"/>
        </w:rPr>
        <w:t xml:space="preserve">w stosunku do terminu wskazanego w §2 ust. </w:t>
      </w:r>
      <w:r w:rsidR="002A7AD0">
        <w:rPr>
          <w:sz w:val="24"/>
          <w:szCs w:val="24"/>
        </w:rPr>
        <w:t>2</w:t>
      </w:r>
      <w:r w:rsidRPr="005711E3">
        <w:rPr>
          <w:sz w:val="24"/>
          <w:szCs w:val="24"/>
        </w:rPr>
        <w:t xml:space="preserve"> </w:t>
      </w:r>
      <w:r w:rsidR="00C64CE5" w:rsidRPr="005711E3">
        <w:rPr>
          <w:sz w:val="24"/>
          <w:szCs w:val="24"/>
        </w:rPr>
        <w:t xml:space="preserve">karę umowną </w:t>
      </w:r>
      <w:r w:rsidRPr="005711E3">
        <w:rPr>
          <w:sz w:val="24"/>
          <w:szCs w:val="24"/>
        </w:rPr>
        <w:t xml:space="preserve">w wysokości </w:t>
      </w:r>
      <w:r w:rsidR="00061E96" w:rsidRPr="005711E3">
        <w:rPr>
          <w:sz w:val="24"/>
          <w:szCs w:val="24"/>
        </w:rPr>
        <w:t>0,</w:t>
      </w:r>
      <w:r w:rsidR="009A7FAA">
        <w:rPr>
          <w:sz w:val="24"/>
          <w:szCs w:val="24"/>
        </w:rPr>
        <w:t>2</w:t>
      </w:r>
      <w:r w:rsidR="00061E96" w:rsidRPr="005711E3">
        <w:rPr>
          <w:sz w:val="24"/>
          <w:szCs w:val="24"/>
        </w:rPr>
        <w:t xml:space="preserve">5 </w:t>
      </w:r>
      <w:r w:rsidRPr="005711E3">
        <w:rPr>
          <w:sz w:val="24"/>
          <w:szCs w:val="24"/>
        </w:rPr>
        <w:t xml:space="preserve">% wynagrodzenia brutto wskazanego w § 6 ust. </w:t>
      </w:r>
      <w:r w:rsidR="00CF23A6" w:rsidRPr="005711E3">
        <w:rPr>
          <w:sz w:val="24"/>
          <w:szCs w:val="24"/>
        </w:rPr>
        <w:t>1</w:t>
      </w:r>
      <w:r w:rsidR="003E225F">
        <w:rPr>
          <w:sz w:val="24"/>
          <w:szCs w:val="24"/>
        </w:rPr>
        <w:t xml:space="preserve"> niniejszej umowy;</w:t>
      </w:r>
    </w:p>
    <w:p w14:paraId="1E694DC5" w14:textId="77777777" w:rsidR="00F12D8A" w:rsidRDefault="003E225F" w:rsidP="009607A4">
      <w:pPr>
        <w:numPr>
          <w:ilvl w:val="0"/>
          <w:numId w:val="21"/>
        </w:numPr>
        <w:suppressAutoHyphens/>
        <w:autoSpaceDE w:val="0"/>
        <w:jc w:val="both"/>
        <w:rPr>
          <w:sz w:val="24"/>
          <w:szCs w:val="24"/>
        </w:rPr>
      </w:pPr>
      <w:r>
        <w:rPr>
          <w:sz w:val="24"/>
          <w:szCs w:val="24"/>
        </w:rPr>
        <w:t xml:space="preserve">za każdy dzień opóźnienia karę umowną w wysokości </w:t>
      </w:r>
      <w:r w:rsidR="009607A4" w:rsidRPr="009607A4">
        <w:rPr>
          <w:sz w:val="24"/>
          <w:szCs w:val="24"/>
        </w:rPr>
        <w:t xml:space="preserve">– 0,1 % wartości brutto wynagrodzenia określonego w § 6 ust. 1 umowy </w:t>
      </w:r>
      <w:r>
        <w:rPr>
          <w:sz w:val="24"/>
          <w:szCs w:val="24"/>
        </w:rPr>
        <w:t>za nie dopełnienie</w:t>
      </w:r>
      <w:r w:rsidR="00633AB2">
        <w:rPr>
          <w:sz w:val="24"/>
          <w:szCs w:val="24"/>
        </w:rPr>
        <w:t xml:space="preserve"> poszczególnych</w:t>
      </w:r>
      <w:r>
        <w:rPr>
          <w:sz w:val="24"/>
          <w:szCs w:val="24"/>
        </w:rPr>
        <w:t xml:space="preserve"> terminów, o których mowa w § 2 ust. 3; </w:t>
      </w:r>
    </w:p>
    <w:p w14:paraId="48D94F30" w14:textId="77777777" w:rsidR="003E225F" w:rsidRDefault="003E225F" w:rsidP="003E225F">
      <w:pPr>
        <w:numPr>
          <w:ilvl w:val="0"/>
          <w:numId w:val="21"/>
        </w:numPr>
        <w:suppressAutoHyphens/>
        <w:autoSpaceDE w:val="0"/>
        <w:jc w:val="both"/>
        <w:rPr>
          <w:sz w:val="24"/>
          <w:szCs w:val="24"/>
        </w:rPr>
      </w:pPr>
      <w:r>
        <w:rPr>
          <w:sz w:val="24"/>
          <w:szCs w:val="24"/>
        </w:rPr>
        <w:t xml:space="preserve">za nie uzyskanie zatwierdzenia opracowanego projektu budowlanego od Zamawiającego </w:t>
      </w:r>
      <w:r w:rsidR="009A7FAA">
        <w:rPr>
          <w:sz w:val="24"/>
          <w:szCs w:val="24"/>
        </w:rPr>
        <w:t xml:space="preserve">karę umowną w wysokości </w:t>
      </w:r>
      <w:r w:rsidRPr="003E225F">
        <w:rPr>
          <w:sz w:val="24"/>
          <w:szCs w:val="24"/>
        </w:rPr>
        <w:t>5 % wynagrodzenia brutto wskazanego w § 6 ust. 1 niniejszej umowy</w:t>
      </w:r>
      <w:r>
        <w:rPr>
          <w:sz w:val="24"/>
          <w:szCs w:val="24"/>
        </w:rPr>
        <w:t>;</w:t>
      </w:r>
    </w:p>
    <w:p w14:paraId="53BFCF5C" w14:textId="77777777" w:rsidR="003E225F" w:rsidRPr="005711E3" w:rsidRDefault="003E225F" w:rsidP="003E225F">
      <w:pPr>
        <w:numPr>
          <w:ilvl w:val="0"/>
          <w:numId w:val="21"/>
        </w:numPr>
        <w:suppressAutoHyphens/>
        <w:autoSpaceDE w:val="0"/>
        <w:jc w:val="both"/>
        <w:rPr>
          <w:sz w:val="24"/>
          <w:szCs w:val="24"/>
        </w:rPr>
      </w:pPr>
      <w:r>
        <w:rPr>
          <w:sz w:val="24"/>
          <w:szCs w:val="24"/>
        </w:rPr>
        <w:t>za złożenie wniosku/zgłoszenia</w:t>
      </w:r>
      <w:r w:rsidR="00601195">
        <w:rPr>
          <w:sz w:val="24"/>
          <w:szCs w:val="24"/>
        </w:rPr>
        <w:t xml:space="preserve"> do właściwego miejscowo organu wydającego decyzję o zatwierdzeniu projektu budowlanego/udzielającego pozwolenia na budowę lub zaświadczenie o niewniesieniu sprzeciwu </w:t>
      </w:r>
      <w:r w:rsidR="00601195" w:rsidRPr="00601195">
        <w:rPr>
          <w:sz w:val="24"/>
          <w:szCs w:val="24"/>
          <w:u w:val="single"/>
        </w:rPr>
        <w:t>bez zgody Zamawiającego</w:t>
      </w:r>
      <w:r w:rsidR="00601195">
        <w:rPr>
          <w:sz w:val="24"/>
          <w:szCs w:val="24"/>
        </w:rPr>
        <w:t>, co skutkować będzie natychmiastowym rozwiązaniem umowy z winy Wykonawcy oraz nałożeniu na niego kary</w:t>
      </w:r>
      <w:r w:rsidR="00601195" w:rsidRPr="005711E3">
        <w:rPr>
          <w:sz w:val="24"/>
          <w:szCs w:val="24"/>
        </w:rPr>
        <w:t xml:space="preserve"> umown</w:t>
      </w:r>
      <w:r w:rsidR="00601195">
        <w:rPr>
          <w:sz w:val="24"/>
          <w:szCs w:val="24"/>
        </w:rPr>
        <w:t>ej</w:t>
      </w:r>
      <w:r w:rsidR="00601195" w:rsidRPr="005711E3">
        <w:rPr>
          <w:sz w:val="24"/>
          <w:szCs w:val="24"/>
        </w:rPr>
        <w:t xml:space="preserve"> w wysokości </w:t>
      </w:r>
      <w:r w:rsidR="009607A4">
        <w:rPr>
          <w:sz w:val="24"/>
          <w:szCs w:val="24"/>
        </w:rPr>
        <w:t>5</w:t>
      </w:r>
      <w:r w:rsidR="00601195" w:rsidRPr="005711E3">
        <w:rPr>
          <w:sz w:val="24"/>
          <w:szCs w:val="24"/>
        </w:rPr>
        <w:t xml:space="preserve"> % wynagrodzenia brutto wskazanego w § 6 ust. 1</w:t>
      </w:r>
      <w:r w:rsidR="00601195">
        <w:rPr>
          <w:sz w:val="24"/>
          <w:szCs w:val="24"/>
        </w:rPr>
        <w:t xml:space="preserve"> niniejszej umowy;</w:t>
      </w:r>
    </w:p>
    <w:p w14:paraId="0082DDFC"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061E96" w:rsidRPr="005711E3">
        <w:rPr>
          <w:sz w:val="24"/>
          <w:szCs w:val="24"/>
        </w:rPr>
        <w:t>0,</w:t>
      </w:r>
      <w:r w:rsidR="009A7FAA">
        <w:rPr>
          <w:sz w:val="24"/>
          <w:szCs w:val="24"/>
        </w:rPr>
        <w:t>2</w:t>
      </w:r>
      <w:r w:rsidR="00061E96" w:rsidRPr="005711E3">
        <w:rPr>
          <w:sz w:val="24"/>
          <w:szCs w:val="24"/>
        </w:rPr>
        <w:t xml:space="preserve">5 </w:t>
      </w:r>
      <w:r w:rsidRPr="005711E3">
        <w:rPr>
          <w:sz w:val="24"/>
          <w:szCs w:val="24"/>
        </w:rPr>
        <w:t xml:space="preserve">% wynagrodzenia wskazanego w § 6 ust. </w:t>
      </w:r>
      <w:r w:rsidR="00CF23A6" w:rsidRPr="005711E3">
        <w:rPr>
          <w:sz w:val="24"/>
          <w:szCs w:val="24"/>
        </w:rPr>
        <w:t>1</w:t>
      </w:r>
      <w:r w:rsidRPr="005711E3">
        <w:rPr>
          <w:sz w:val="24"/>
          <w:szCs w:val="24"/>
        </w:rPr>
        <w:t xml:space="preserve"> niniejszej umowy;</w:t>
      </w:r>
    </w:p>
    <w:p w14:paraId="378AACB1"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14:paraId="5E0FD938"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9A7FAA">
        <w:rPr>
          <w:sz w:val="24"/>
          <w:szCs w:val="24"/>
        </w:rPr>
        <w:t>0,25</w:t>
      </w:r>
      <w:r w:rsidR="00E41A24" w:rsidRPr="005711E3">
        <w:rPr>
          <w:sz w:val="24"/>
          <w:szCs w:val="24"/>
        </w:rPr>
        <w:t xml:space="preserve"> % </w:t>
      </w:r>
      <w:r w:rsidRPr="005711E3">
        <w:rPr>
          <w:sz w:val="24"/>
          <w:szCs w:val="24"/>
        </w:rPr>
        <w:t xml:space="preserve">wartości brutto wynagrodzenia określonego w § 6 ust. </w:t>
      </w:r>
      <w:r w:rsidR="00CF23A6" w:rsidRPr="005711E3">
        <w:rPr>
          <w:sz w:val="24"/>
          <w:szCs w:val="24"/>
        </w:rPr>
        <w:t xml:space="preserve">1 </w:t>
      </w:r>
      <w:r w:rsidRPr="005711E3">
        <w:rPr>
          <w:sz w:val="24"/>
          <w:szCs w:val="24"/>
        </w:rPr>
        <w:t xml:space="preserve"> umowy za każdy dzień opóźnienia;</w:t>
      </w:r>
    </w:p>
    <w:p w14:paraId="210D1343"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009A7FAA">
        <w:rPr>
          <w:sz w:val="24"/>
          <w:szCs w:val="24"/>
        </w:rPr>
        <w:t xml:space="preserve"> 0,25</w:t>
      </w:r>
      <w:r w:rsidR="001B7699">
        <w:rPr>
          <w:sz w:val="24"/>
          <w:szCs w:val="24"/>
        </w:rPr>
        <w:t xml:space="preserve"> </w:t>
      </w:r>
      <w:r w:rsidRPr="005711E3">
        <w:rPr>
          <w:sz w:val="24"/>
          <w:szCs w:val="24"/>
        </w:rPr>
        <w:t xml:space="preserve">% wartości brutto wynagrodzenia określonego w § 6 ust. </w:t>
      </w:r>
      <w:r w:rsidR="00CF23A6" w:rsidRPr="005711E3">
        <w:rPr>
          <w:sz w:val="24"/>
          <w:szCs w:val="24"/>
        </w:rPr>
        <w:t>1</w:t>
      </w:r>
      <w:r w:rsidRPr="005711E3">
        <w:rPr>
          <w:sz w:val="24"/>
          <w:szCs w:val="24"/>
        </w:rPr>
        <w:t xml:space="preserve"> umowy za każdy dzień opóźnienia;</w:t>
      </w:r>
    </w:p>
    <w:p w14:paraId="0DA8A39F"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sidR="001B7699">
        <w:rPr>
          <w:sz w:val="24"/>
          <w:szCs w:val="24"/>
        </w:rPr>
        <w:t>–</w:t>
      </w:r>
      <w:r w:rsidR="009607A4">
        <w:rPr>
          <w:sz w:val="24"/>
          <w:szCs w:val="24"/>
        </w:rPr>
        <w:t xml:space="preserve"> </w:t>
      </w:r>
      <w:r w:rsidR="00601195">
        <w:rPr>
          <w:sz w:val="24"/>
          <w:szCs w:val="24"/>
        </w:rPr>
        <w:t>0,1</w:t>
      </w:r>
      <w:r w:rsidR="001B7699">
        <w:rPr>
          <w:sz w:val="24"/>
          <w:szCs w:val="24"/>
        </w:rPr>
        <w:t xml:space="preserve"> </w:t>
      </w:r>
      <w:r w:rsidRPr="005711E3">
        <w:rPr>
          <w:sz w:val="24"/>
          <w:szCs w:val="24"/>
        </w:rPr>
        <w:t xml:space="preserve">% wartości brutto wynagrodzenia określonego w § 6 ust. </w:t>
      </w:r>
      <w:r w:rsidR="00CF23A6" w:rsidRPr="005711E3">
        <w:rPr>
          <w:sz w:val="24"/>
          <w:szCs w:val="24"/>
        </w:rPr>
        <w:t>1</w:t>
      </w:r>
      <w:r w:rsidRPr="005711E3">
        <w:rPr>
          <w:sz w:val="24"/>
          <w:szCs w:val="24"/>
        </w:rPr>
        <w:t xml:space="preserve"> umowy za każdy dzień opóźnienia;</w:t>
      </w:r>
    </w:p>
    <w:p w14:paraId="1999B9AB" w14:textId="77777777"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Pr="005711E3">
        <w:rPr>
          <w:sz w:val="24"/>
          <w:szCs w:val="24"/>
        </w:rPr>
        <w:t xml:space="preserve"> </w:t>
      </w:r>
      <w:r w:rsidR="00601195">
        <w:rPr>
          <w:sz w:val="24"/>
          <w:szCs w:val="24"/>
        </w:rPr>
        <w:t>0,1</w:t>
      </w:r>
      <w:r w:rsidR="001B7699">
        <w:rPr>
          <w:sz w:val="24"/>
          <w:szCs w:val="24"/>
        </w:rPr>
        <w:t xml:space="preserve"> </w:t>
      </w:r>
      <w:r w:rsidRPr="005711E3">
        <w:rPr>
          <w:sz w:val="24"/>
          <w:szCs w:val="24"/>
        </w:rPr>
        <w:t xml:space="preserve">% wartości brutto wynagrodzenia określonego w § 6 ust. </w:t>
      </w:r>
      <w:r w:rsidR="00CF23A6" w:rsidRPr="005711E3">
        <w:rPr>
          <w:sz w:val="24"/>
          <w:szCs w:val="24"/>
        </w:rPr>
        <w:t>1</w:t>
      </w:r>
      <w:r w:rsidRPr="005711E3">
        <w:rPr>
          <w:sz w:val="24"/>
          <w:szCs w:val="24"/>
        </w:rPr>
        <w:t xml:space="preserve"> umowy za każdy dzień opóźnienia</w:t>
      </w:r>
      <w:r w:rsidR="002A7AD0">
        <w:rPr>
          <w:sz w:val="24"/>
          <w:szCs w:val="24"/>
        </w:rPr>
        <w:t>;</w:t>
      </w:r>
    </w:p>
    <w:p w14:paraId="3974A3B9" w14:textId="77777777" w:rsidR="00EB3A85" w:rsidRDefault="002A7AD0" w:rsidP="003D5B2C">
      <w:pPr>
        <w:numPr>
          <w:ilvl w:val="0"/>
          <w:numId w:val="21"/>
        </w:numPr>
        <w:suppressAutoHyphens/>
        <w:autoSpaceDE w:val="0"/>
        <w:jc w:val="both"/>
        <w:rPr>
          <w:sz w:val="24"/>
          <w:szCs w:val="24"/>
        </w:rPr>
      </w:pPr>
      <w:r>
        <w:rPr>
          <w:sz w:val="24"/>
          <w:szCs w:val="24"/>
        </w:rPr>
        <w:t xml:space="preserve">naruszenia zapisów § 3 ust </w:t>
      </w:r>
      <w:r w:rsidR="009A7FAA">
        <w:rPr>
          <w:sz w:val="24"/>
          <w:szCs w:val="24"/>
        </w:rPr>
        <w:t>9 niniejszej umowy w wysokości 5</w:t>
      </w:r>
      <w:r>
        <w:rPr>
          <w:sz w:val="24"/>
          <w:szCs w:val="24"/>
        </w:rPr>
        <w:t>000 zł, w przypadku braku przedłożenia na żądanie Zamawiającego aktualnej</w:t>
      </w:r>
      <w:r w:rsidR="00EB3A85">
        <w:rPr>
          <w:sz w:val="24"/>
          <w:szCs w:val="24"/>
        </w:rPr>
        <w:t xml:space="preserve"> polisy ubezpieczeniowej;</w:t>
      </w:r>
    </w:p>
    <w:p w14:paraId="4AB9B870" w14:textId="77777777" w:rsidR="003E225F" w:rsidRDefault="009828E5" w:rsidP="003E225F">
      <w:pPr>
        <w:numPr>
          <w:ilvl w:val="0"/>
          <w:numId w:val="21"/>
        </w:numPr>
        <w:suppressAutoHyphens/>
        <w:autoSpaceDE w:val="0"/>
        <w:jc w:val="both"/>
        <w:rPr>
          <w:sz w:val="24"/>
          <w:szCs w:val="24"/>
        </w:rPr>
      </w:pPr>
      <w:r>
        <w:rPr>
          <w:sz w:val="24"/>
          <w:szCs w:val="24"/>
        </w:rPr>
        <w:t xml:space="preserve">naruszenia zapisów § 10 ust. 15 niniejszej umowy w wysokości 1% </w:t>
      </w:r>
      <w:r w:rsidRPr="005711E3">
        <w:rPr>
          <w:sz w:val="24"/>
          <w:szCs w:val="24"/>
        </w:rPr>
        <w:t>wartości brutto wynagrodzenia określonego w § 6 ust. 1 umowy za każdy dzień opóźnienia</w:t>
      </w:r>
      <w:r w:rsidR="003E225F">
        <w:rPr>
          <w:sz w:val="24"/>
          <w:szCs w:val="24"/>
        </w:rPr>
        <w:t>,</w:t>
      </w:r>
    </w:p>
    <w:p w14:paraId="51E57E6C" w14:textId="77777777" w:rsidR="003E225F" w:rsidRPr="003E225F" w:rsidRDefault="003E225F" w:rsidP="00601195">
      <w:pPr>
        <w:numPr>
          <w:ilvl w:val="0"/>
          <w:numId w:val="21"/>
        </w:numPr>
        <w:suppressAutoHyphens/>
        <w:autoSpaceDE w:val="0"/>
        <w:jc w:val="both"/>
        <w:rPr>
          <w:sz w:val="24"/>
          <w:szCs w:val="24"/>
        </w:rPr>
      </w:pPr>
      <w:r w:rsidRPr="003E225F">
        <w:rPr>
          <w:sz w:val="24"/>
          <w:szCs w:val="24"/>
        </w:rPr>
        <w:t>za nie</w:t>
      </w:r>
      <w:r w:rsidR="00601195">
        <w:rPr>
          <w:sz w:val="24"/>
          <w:szCs w:val="24"/>
        </w:rPr>
        <w:t xml:space="preserve"> przedłożenie Zamawiającemu harmonogramu lub jego zmiany, o którym mowa w § 3 ust. 3 – </w:t>
      </w:r>
      <w:r w:rsidR="00633AB2">
        <w:rPr>
          <w:sz w:val="24"/>
          <w:szCs w:val="24"/>
        </w:rPr>
        <w:t>0,25</w:t>
      </w:r>
      <w:r w:rsidR="00601195" w:rsidRPr="00601195">
        <w:rPr>
          <w:sz w:val="24"/>
          <w:szCs w:val="24"/>
        </w:rPr>
        <w:t xml:space="preserve"> % wartości brutto wynagrodzenia określonego w § 6 ust. 1 umowy </w:t>
      </w:r>
      <w:r w:rsidR="00601195">
        <w:rPr>
          <w:sz w:val="24"/>
          <w:szCs w:val="24"/>
        </w:rPr>
        <w:t xml:space="preserve">za każdy dzień opóźnienia. </w:t>
      </w:r>
    </w:p>
    <w:p w14:paraId="6C2FD7FD" w14:textId="77777777" w:rsidR="000161B4" w:rsidRPr="00633AB2" w:rsidRDefault="003E225F" w:rsidP="00633AB2">
      <w:pPr>
        <w:pStyle w:val="Akapitzlist"/>
        <w:numPr>
          <w:ilvl w:val="0"/>
          <w:numId w:val="20"/>
        </w:numPr>
        <w:suppressAutoHyphens/>
        <w:jc w:val="both"/>
        <w:rPr>
          <w:sz w:val="24"/>
          <w:szCs w:val="24"/>
        </w:rPr>
      </w:pPr>
      <w:r w:rsidRPr="00633AB2">
        <w:rPr>
          <w:sz w:val="24"/>
          <w:szCs w:val="24"/>
        </w:rPr>
        <w:t>B</w:t>
      </w:r>
      <w:r w:rsidR="00633AB2" w:rsidRPr="00633AB2">
        <w:rPr>
          <w:sz w:val="24"/>
          <w:szCs w:val="24"/>
        </w:rPr>
        <w:t xml:space="preserve">ez zgody Zamawiającego </w:t>
      </w:r>
      <w:r w:rsidRPr="00633AB2">
        <w:rPr>
          <w:sz w:val="24"/>
          <w:szCs w:val="24"/>
        </w:rPr>
        <w:t>Wykonawca nie może przedłożyć projektu do właściwego organu celem uzyskania zatwierdzenia projektu budowlanego i decyzji pozwolenia na budowę lub zaświadczenia o niewniesieniu sprzeciwu do złożonego zgłoszenia.</w:t>
      </w:r>
    </w:p>
    <w:p w14:paraId="027DEE30" w14:textId="77777777"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14:paraId="342762DB" w14:textId="77777777"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14:paraId="660846F9" w14:textId="77777777" w:rsidR="000161B4" w:rsidRPr="005711E3" w:rsidRDefault="000161B4" w:rsidP="003D5B2C">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14:paraId="6697A003" w14:textId="77777777" w:rsidR="00F919E5" w:rsidRPr="005711E3" w:rsidRDefault="00436C63" w:rsidP="003D5B2C">
      <w:pPr>
        <w:pStyle w:val="Akapitzlist"/>
        <w:widowControl w:val="0"/>
        <w:numPr>
          <w:ilvl w:val="0"/>
          <w:numId w:val="20"/>
        </w:numPr>
        <w:overflowPunct w:val="0"/>
        <w:autoSpaceDE w:val="0"/>
        <w:autoSpaceDN w:val="0"/>
        <w:adjustRightInd w:val="0"/>
        <w:spacing w:line="276" w:lineRule="auto"/>
        <w:jc w:val="both"/>
        <w:textAlignment w:val="baseline"/>
      </w:pPr>
      <w:r w:rsidRPr="005711E3">
        <w:rPr>
          <w:sz w:val="24"/>
          <w:szCs w:val="24"/>
        </w:rPr>
        <w:t xml:space="preserve">Zamawiający uprawniony jest potrącić przysługujące mu w stosunku </w:t>
      </w:r>
      <w:r w:rsidRPr="005711E3">
        <w:rPr>
          <w:sz w:val="24"/>
          <w:szCs w:val="24"/>
        </w:rPr>
        <w:br/>
        <w:t>do Wykonawcy wierzytelności, w szczególności z tytułów odszkodowawczych i kar umownych, z każdej wierzytelności przysługującej Wykonawcy od Zamawiającego</w:t>
      </w:r>
      <w:r w:rsidR="002A7AD0">
        <w:rPr>
          <w:sz w:val="24"/>
          <w:szCs w:val="24"/>
        </w:rPr>
        <w:t>, w tym także z zabezpieczenia należytego wykonania umowy, o którym mowa w §12 niniejszej umowy</w:t>
      </w:r>
      <w:r w:rsidRPr="005711E3">
        <w:rPr>
          <w:sz w:val="24"/>
          <w:szCs w:val="24"/>
        </w:rPr>
        <w:t>.</w:t>
      </w:r>
    </w:p>
    <w:p w14:paraId="61E27FF5" w14:textId="77777777" w:rsidR="000161B4" w:rsidRPr="00F919E5" w:rsidRDefault="000161B4" w:rsidP="00B53644">
      <w:pPr>
        <w:jc w:val="center"/>
        <w:rPr>
          <w:b/>
          <w:sz w:val="24"/>
          <w:szCs w:val="24"/>
        </w:rPr>
      </w:pPr>
      <w:r w:rsidRPr="00F919E5">
        <w:rPr>
          <w:b/>
          <w:sz w:val="24"/>
          <w:szCs w:val="24"/>
        </w:rPr>
        <w:t>§ 9</w:t>
      </w:r>
    </w:p>
    <w:p w14:paraId="4953D749" w14:textId="77777777" w:rsidR="000161B4" w:rsidRPr="00F919E5" w:rsidRDefault="000161B4" w:rsidP="00B53644">
      <w:pPr>
        <w:jc w:val="center"/>
        <w:rPr>
          <w:sz w:val="24"/>
          <w:szCs w:val="24"/>
        </w:rPr>
      </w:pPr>
      <w:r w:rsidRPr="00F919E5">
        <w:rPr>
          <w:b/>
          <w:sz w:val="24"/>
          <w:szCs w:val="24"/>
        </w:rPr>
        <w:t>Odstąpienie od umowy</w:t>
      </w:r>
    </w:p>
    <w:p w14:paraId="3076D9F9"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14:paraId="5A94DFC0" w14:textId="77777777"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1C58AEBB" w14:textId="77777777"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14:paraId="1133F794" w14:textId="77777777"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14:paraId="11ADB2B9" w14:textId="77777777"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14:paraId="4FAE2166" w14:textId="77777777"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14:paraId="664416C0" w14:textId="77777777"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14:paraId="5D29B5A4" w14:textId="77777777"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14:paraId="242A3204" w14:textId="77777777"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14:paraId="01CD8A57"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14:paraId="4540D8A3" w14:textId="77777777"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14:paraId="63C3C56C" w14:textId="77777777"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14:paraId="6879B9C4" w14:textId="77777777" w:rsidR="00B3686F" w:rsidRPr="00625423" w:rsidRDefault="000161B4" w:rsidP="003D5B2C">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14:paraId="20D885DF" w14:textId="77777777" w:rsidR="000161B4" w:rsidRPr="00F919E5" w:rsidRDefault="000161B4" w:rsidP="00B53644">
      <w:pPr>
        <w:autoSpaceDE w:val="0"/>
        <w:jc w:val="center"/>
        <w:rPr>
          <w:b/>
          <w:sz w:val="24"/>
          <w:szCs w:val="24"/>
        </w:rPr>
      </w:pPr>
      <w:r w:rsidRPr="00F919E5">
        <w:rPr>
          <w:b/>
          <w:sz w:val="24"/>
          <w:szCs w:val="24"/>
        </w:rPr>
        <w:t>§ 10</w:t>
      </w:r>
    </w:p>
    <w:p w14:paraId="2D94848B" w14:textId="77777777" w:rsidR="000161B4" w:rsidRPr="00F919E5" w:rsidRDefault="000161B4" w:rsidP="00B53644">
      <w:pPr>
        <w:jc w:val="center"/>
        <w:rPr>
          <w:b/>
          <w:sz w:val="24"/>
          <w:szCs w:val="24"/>
        </w:rPr>
      </w:pPr>
      <w:r w:rsidRPr="00F919E5">
        <w:rPr>
          <w:b/>
          <w:sz w:val="24"/>
          <w:szCs w:val="24"/>
        </w:rPr>
        <w:t>Umowy o podwykonawstwo</w:t>
      </w:r>
    </w:p>
    <w:p w14:paraId="35AD9BBE" w14:textId="77777777"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14:paraId="603C9A4B" w14:textId="77777777"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0FF81A06" w14:textId="77777777"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3C0B0570" w14:textId="77777777"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14:paraId="0DDC6871" w14:textId="77777777"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14:paraId="5B9F66DB" w14:textId="77777777"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14:paraId="0D39B50E" w14:textId="77777777"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14:paraId="79E39739" w14:textId="77777777"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B2D6E4E" w14:textId="77777777"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8ED5EE9" w14:textId="77777777" w:rsidR="000161B4" w:rsidRPr="00013114" w:rsidRDefault="000161B4" w:rsidP="003D5B2C">
      <w:pPr>
        <w:numPr>
          <w:ilvl w:val="0"/>
          <w:numId w:val="25"/>
        </w:numPr>
        <w:suppressAutoHyphens/>
        <w:jc w:val="both"/>
        <w:rPr>
          <w:sz w:val="24"/>
          <w:szCs w:val="24"/>
        </w:rPr>
      </w:pPr>
      <w:r w:rsidRPr="002F70E8">
        <w:rPr>
          <w:sz w:val="24"/>
          <w:szCs w:val="24"/>
        </w:rPr>
        <w:t>Zamawiający w terminie 14 dni zgłasza pisemne zastrzeżenia do projektu umowy                            o podwykonawstwo, której przedmiotem są r</w:t>
      </w:r>
      <w:r w:rsidRPr="00013114">
        <w:rPr>
          <w:sz w:val="24"/>
          <w:szCs w:val="24"/>
        </w:rPr>
        <w:t>oboty budowlane w przypadku gdy:</w:t>
      </w:r>
    </w:p>
    <w:p w14:paraId="155EC971" w14:textId="77777777"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14:paraId="7062C1C0" w14:textId="77777777"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14:paraId="17AFCA74" w14:textId="77777777"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14:paraId="4DF6869A"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Pr="00625423">
        <w:rPr>
          <w:sz w:val="24"/>
          <w:szCs w:val="24"/>
        </w:rPr>
        <w:t xml:space="preserve"> za zgodność z oryginałem kopii zawartej umowy o podwykonawstwo, której przedmiotem są roboty budowlane, w terminie 7 dni od dnia jej zawarcia.</w:t>
      </w:r>
    </w:p>
    <w:p w14:paraId="0596A036"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r w:rsidRPr="00625423">
        <w:rPr>
          <w:sz w:val="24"/>
          <w:szCs w:val="24"/>
        </w:rPr>
        <w:t>.</w:t>
      </w:r>
    </w:p>
    <w:p w14:paraId="7E8CD80F"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14:paraId="7C49AA3C"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xml:space="preserve">, w terminie 7 dni od dnia jej zawarcia, z wyłączeniem umów </w:t>
      </w:r>
      <w:r w:rsidR="001B7699">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3114CA7E"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14:paraId="05A8FFA5"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14:paraId="3F641570" w14:textId="77777777"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14:paraId="7D9741E0"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14:paraId="2EC72690"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14:paraId="291F2347" w14:textId="77777777"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14:paraId="2A9920C7" w14:textId="77777777"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14:paraId="4F8B3ECB" w14:textId="77777777"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BF4DD0C" w14:textId="77777777"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14:paraId="6BD0CD07" w14:textId="77777777"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14:paraId="4456842C" w14:textId="77777777"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461964ED" w14:textId="77777777"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14:paraId="5741A2E0" w14:textId="77777777" w:rsidR="000161B4" w:rsidRPr="005711E3" w:rsidRDefault="000161B4" w:rsidP="003D5B2C">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proofErr w:type="spellStart"/>
      <w:r w:rsidRPr="005711E3">
        <w:rPr>
          <w:sz w:val="24"/>
          <w:szCs w:val="24"/>
        </w:rPr>
        <w:t>Pzp</w:t>
      </w:r>
      <w:proofErr w:type="spellEnd"/>
      <w:r w:rsidRPr="005711E3">
        <w:rPr>
          <w:sz w:val="24"/>
          <w:szCs w:val="24"/>
        </w:rPr>
        <w:t xml:space="preserve">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14:paraId="0C124FDB" w14:textId="77777777" w:rsidR="000161B4" w:rsidRPr="00F919E5" w:rsidRDefault="000161B4" w:rsidP="00B53644">
      <w:pPr>
        <w:jc w:val="center"/>
        <w:rPr>
          <w:b/>
          <w:bCs/>
          <w:sz w:val="24"/>
          <w:szCs w:val="24"/>
        </w:rPr>
      </w:pPr>
      <w:r w:rsidRPr="00F919E5">
        <w:rPr>
          <w:b/>
          <w:sz w:val="24"/>
          <w:szCs w:val="24"/>
        </w:rPr>
        <w:t>§ 11</w:t>
      </w:r>
    </w:p>
    <w:p w14:paraId="358E4E4A" w14:textId="77777777" w:rsidR="000161B4" w:rsidRPr="00F919E5" w:rsidRDefault="000161B4" w:rsidP="00B53644">
      <w:pPr>
        <w:autoSpaceDE w:val="0"/>
        <w:jc w:val="center"/>
        <w:rPr>
          <w:bCs/>
          <w:sz w:val="24"/>
          <w:szCs w:val="24"/>
        </w:rPr>
      </w:pPr>
      <w:r w:rsidRPr="00F919E5">
        <w:rPr>
          <w:b/>
          <w:bCs/>
          <w:sz w:val="24"/>
          <w:szCs w:val="24"/>
        </w:rPr>
        <w:t>Gwarancja jakości i rękojmia</w:t>
      </w:r>
    </w:p>
    <w:p w14:paraId="2F5E3C88"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14:paraId="4D450A77" w14:textId="258F3020" w:rsidR="00F12D8A" w:rsidRPr="0050534C"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50534C">
        <w:rPr>
          <w:rFonts w:ascii="Times New Roman" w:hAnsi="Times New Roman"/>
          <w:bCs/>
          <w:sz w:val="24"/>
          <w:szCs w:val="24"/>
        </w:rPr>
        <w:t>Strony umowy zgodnie postanawiają rozszerzyć</w:t>
      </w:r>
      <w:r w:rsidR="00FE1E1B" w:rsidRPr="0050534C">
        <w:rPr>
          <w:rFonts w:ascii="Times New Roman" w:hAnsi="Times New Roman"/>
          <w:bCs/>
          <w:sz w:val="24"/>
          <w:szCs w:val="24"/>
        </w:rPr>
        <w:t xml:space="preserve"> na podstawie art. 558 § 1 k.c.</w:t>
      </w:r>
      <w:r w:rsidRPr="0050534C">
        <w:rPr>
          <w:rFonts w:ascii="Times New Roman" w:hAnsi="Times New Roman"/>
          <w:bCs/>
          <w:sz w:val="24"/>
          <w:szCs w:val="24"/>
        </w:rPr>
        <w:t xml:space="preserve"> odpowiedzialność Wykonawcy z tytułu rękojmi za wady przedmiotu umowy i ustalić, iż termin obowiązywania rękojmi będzie wynosić </w:t>
      </w:r>
      <w:r w:rsidR="0050534C">
        <w:rPr>
          <w:rFonts w:ascii="Times New Roman" w:hAnsi="Times New Roman"/>
          <w:bCs/>
          <w:sz w:val="24"/>
          <w:szCs w:val="24"/>
        </w:rPr>
        <w:t>…….</w:t>
      </w:r>
      <w:bookmarkStart w:id="0" w:name="_GoBack"/>
      <w:bookmarkEnd w:id="0"/>
      <w:r w:rsidRPr="0050534C">
        <w:rPr>
          <w:rFonts w:ascii="Times New Roman" w:hAnsi="Times New Roman"/>
          <w:bCs/>
          <w:sz w:val="24"/>
          <w:szCs w:val="24"/>
        </w:rPr>
        <w:t xml:space="preserve"> miesięcy od dnia odbioru końcowego.</w:t>
      </w:r>
      <w:r w:rsidRPr="0050534C">
        <w:rPr>
          <w:rFonts w:ascii="Times New Roman" w:hAnsi="Times New Roman"/>
          <w:sz w:val="24"/>
          <w:szCs w:val="24"/>
        </w:rPr>
        <w:t xml:space="preserve"> </w:t>
      </w:r>
    </w:p>
    <w:p w14:paraId="6CAF67FF" w14:textId="77777777"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14:paraId="203589A4" w14:textId="77777777"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14:paraId="6934B0B3" w14:textId="77777777" w:rsidR="0050534C" w:rsidRDefault="000161B4" w:rsidP="0050534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14:paraId="07FDBF01" w14:textId="256BBAC4" w:rsidR="00F919E5" w:rsidRPr="0050534C" w:rsidRDefault="000161B4" w:rsidP="0050534C">
      <w:pPr>
        <w:pStyle w:val="Tekstpodstawowy21"/>
        <w:numPr>
          <w:ilvl w:val="0"/>
          <w:numId w:val="28"/>
        </w:numPr>
        <w:overflowPunct/>
        <w:autoSpaceDE/>
        <w:autoSpaceDN w:val="0"/>
        <w:textAlignment w:val="auto"/>
        <w:rPr>
          <w:rFonts w:ascii="Times New Roman" w:hAnsi="Times New Roman"/>
          <w:bCs/>
          <w:sz w:val="24"/>
          <w:szCs w:val="24"/>
        </w:rPr>
      </w:pPr>
      <w:r w:rsidRPr="0050534C">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sidRPr="0050534C">
        <w:rPr>
          <w:rFonts w:ascii="Times New Roman" w:hAnsi="Times New Roman"/>
          <w:sz w:val="24"/>
          <w:szCs w:val="24"/>
        </w:rPr>
        <w:t>usunięcia wad i usterek</w:t>
      </w:r>
      <w:r w:rsidRPr="0050534C">
        <w:rPr>
          <w:rFonts w:ascii="Times New Roman" w:hAnsi="Times New Roman"/>
          <w:sz w:val="24"/>
          <w:szCs w:val="24"/>
        </w:rPr>
        <w:t>.</w:t>
      </w:r>
    </w:p>
    <w:p w14:paraId="2C952B4F" w14:textId="77777777" w:rsidR="000161B4" w:rsidRPr="00F919E5" w:rsidRDefault="000161B4" w:rsidP="00B53644">
      <w:pPr>
        <w:jc w:val="center"/>
        <w:rPr>
          <w:b/>
          <w:bCs/>
          <w:sz w:val="24"/>
          <w:szCs w:val="24"/>
        </w:rPr>
      </w:pPr>
      <w:r w:rsidRPr="00F919E5">
        <w:rPr>
          <w:b/>
          <w:sz w:val="24"/>
          <w:szCs w:val="24"/>
        </w:rPr>
        <w:t>§ 12</w:t>
      </w:r>
    </w:p>
    <w:p w14:paraId="71AB3409" w14:textId="77777777" w:rsidR="000161B4" w:rsidRPr="00F919E5" w:rsidRDefault="000161B4" w:rsidP="00B53644">
      <w:pPr>
        <w:jc w:val="center"/>
        <w:rPr>
          <w:sz w:val="24"/>
          <w:szCs w:val="24"/>
        </w:rPr>
      </w:pPr>
      <w:r w:rsidRPr="00F919E5">
        <w:rPr>
          <w:b/>
          <w:bCs/>
          <w:sz w:val="24"/>
          <w:szCs w:val="24"/>
        </w:rPr>
        <w:t>Zabezpieczenie należytego wykonania umowy</w:t>
      </w:r>
    </w:p>
    <w:p w14:paraId="4FF84244" w14:textId="77777777"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14:paraId="0213146E" w14:textId="77777777"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14:paraId="31037EC1" w14:textId="77777777"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14:paraId="6E226DD5" w14:textId="77777777" w:rsidR="00F919E5" w:rsidRDefault="000161B4" w:rsidP="003D5B2C">
      <w:pPr>
        <w:numPr>
          <w:ilvl w:val="0"/>
          <w:numId w:val="30"/>
        </w:numPr>
        <w:suppressAutoHyphens/>
        <w:jc w:val="both"/>
        <w:rPr>
          <w:b/>
          <w:sz w:val="24"/>
          <w:szCs w:val="24"/>
        </w:rPr>
      </w:pPr>
      <w:r w:rsidRPr="00F919E5">
        <w:rPr>
          <w:sz w:val="24"/>
          <w:szCs w:val="24"/>
        </w:rPr>
        <w:t>30% wniesionego zabezpieczenia –  w ciągu 15 dni po upływie okresu gwarancji.</w:t>
      </w:r>
    </w:p>
    <w:p w14:paraId="39DC6C4E" w14:textId="77777777" w:rsidR="001057B9" w:rsidRPr="00F919E5" w:rsidRDefault="001057B9" w:rsidP="001057B9">
      <w:pPr>
        <w:jc w:val="center"/>
        <w:rPr>
          <w:b/>
          <w:sz w:val="24"/>
          <w:szCs w:val="24"/>
        </w:rPr>
      </w:pPr>
      <w:r w:rsidRPr="00F919E5">
        <w:rPr>
          <w:b/>
          <w:sz w:val="24"/>
          <w:szCs w:val="24"/>
        </w:rPr>
        <w:t>§ 1</w:t>
      </w:r>
      <w:r w:rsidR="00D32779">
        <w:rPr>
          <w:b/>
          <w:sz w:val="24"/>
          <w:szCs w:val="24"/>
        </w:rPr>
        <w:t>3</w:t>
      </w:r>
    </w:p>
    <w:p w14:paraId="5833C3C7" w14:textId="77777777" w:rsidR="001057B9" w:rsidRPr="00F919E5" w:rsidRDefault="001057B9" w:rsidP="001057B9">
      <w:pPr>
        <w:jc w:val="center"/>
        <w:rPr>
          <w:b/>
          <w:sz w:val="24"/>
          <w:szCs w:val="24"/>
        </w:rPr>
      </w:pPr>
      <w:r w:rsidRPr="00F919E5">
        <w:rPr>
          <w:b/>
          <w:sz w:val="24"/>
          <w:szCs w:val="24"/>
        </w:rPr>
        <w:t>Postanowienia końcowe</w:t>
      </w:r>
    </w:p>
    <w:p w14:paraId="54EA8228" w14:textId="77777777"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 xml:space="preserve">tawy Prawo zamówień publicznych (tj. Dz. U. z 2015 r., poz. 2164 z </w:t>
      </w:r>
      <w:proofErr w:type="spellStart"/>
      <w:r w:rsidR="00BE4AF3" w:rsidRPr="00F919E5">
        <w:rPr>
          <w:sz w:val="24"/>
          <w:szCs w:val="24"/>
        </w:rPr>
        <w:t>późn</w:t>
      </w:r>
      <w:proofErr w:type="spellEnd"/>
      <w:r w:rsidR="00BE4AF3" w:rsidRPr="00F919E5">
        <w:rPr>
          <w:sz w:val="24"/>
          <w:szCs w:val="24"/>
        </w:rPr>
        <w:t xml:space="preserve">. </w:t>
      </w:r>
      <w:proofErr w:type="spellStart"/>
      <w:r w:rsidR="00BE4AF3" w:rsidRPr="00F919E5">
        <w:rPr>
          <w:sz w:val="24"/>
          <w:szCs w:val="24"/>
        </w:rPr>
        <w:t>zm</w:t>
      </w:r>
      <w:proofErr w:type="spellEnd"/>
      <w:r w:rsidR="00BE4AF3" w:rsidRPr="00F919E5">
        <w:rPr>
          <w:sz w:val="24"/>
          <w:szCs w:val="24"/>
        </w:rPr>
        <w:t>).</w:t>
      </w:r>
    </w:p>
    <w:p w14:paraId="439022B4" w14:textId="77777777"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14:paraId="0B903BFE" w14:textId="77777777"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14:paraId="375A48A1" w14:textId="77777777"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14:paraId="1DA11BA9" w14:textId="77777777" w:rsidR="000161B4" w:rsidRDefault="000161B4" w:rsidP="00B53644">
      <w:pPr>
        <w:jc w:val="both"/>
        <w:rPr>
          <w:sz w:val="24"/>
          <w:szCs w:val="24"/>
        </w:rPr>
      </w:pPr>
    </w:p>
    <w:p w14:paraId="48AEEDB2" w14:textId="77777777" w:rsidR="00F919E5" w:rsidRPr="00F919E5" w:rsidRDefault="00F919E5" w:rsidP="00B53644">
      <w:pPr>
        <w:jc w:val="both"/>
        <w:rPr>
          <w:sz w:val="24"/>
          <w:szCs w:val="24"/>
        </w:rPr>
      </w:pPr>
    </w:p>
    <w:p w14:paraId="79E1B48E" w14:textId="77777777"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14:paraId="62D8A531" w14:textId="77777777" w:rsidR="000161B4" w:rsidRPr="00F919E5" w:rsidRDefault="000161B4" w:rsidP="00B53644">
      <w:pPr>
        <w:jc w:val="both"/>
        <w:rPr>
          <w:sz w:val="24"/>
          <w:szCs w:val="24"/>
        </w:rPr>
      </w:pPr>
    </w:p>
    <w:p w14:paraId="2C464183" w14:textId="77777777" w:rsidR="000161B4" w:rsidRPr="00F919E5" w:rsidRDefault="000161B4" w:rsidP="00B53644">
      <w:pPr>
        <w:jc w:val="both"/>
        <w:rPr>
          <w:sz w:val="24"/>
          <w:szCs w:val="24"/>
        </w:rPr>
      </w:pPr>
    </w:p>
    <w:p w14:paraId="1E4C09F8" w14:textId="77777777" w:rsidR="000161B4" w:rsidRPr="00F919E5" w:rsidRDefault="000161B4" w:rsidP="00B53644">
      <w:pPr>
        <w:jc w:val="both"/>
        <w:rPr>
          <w:sz w:val="24"/>
          <w:szCs w:val="24"/>
        </w:rPr>
      </w:pPr>
    </w:p>
    <w:p w14:paraId="66273E97" w14:textId="77777777" w:rsidR="000161B4" w:rsidRPr="00F919E5" w:rsidRDefault="000161B4" w:rsidP="00B53644">
      <w:pPr>
        <w:jc w:val="both"/>
        <w:rPr>
          <w:sz w:val="24"/>
          <w:szCs w:val="24"/>
        </w:rPr>
      </w:pPr>
    </w:p>
    <w:p w14:paraId="0A991C59" w14:textId="77777777" w:rsidR="000161B4" w:rsidRDefault="0090437E" w:rsidP="00B53644">
      <w:pPr>
        <w:jc w:val="both"/>
        <w:rPr>
          <w:sz w:val="24"/>
          <w:szCs w:val="24"/>
        </w:rPr>
      </w:pPr>
      <w:r>
        <w:rPr>
          <w:sz w:val="24"/>
          <w:szCs w:val="24"/>
        </w:rPr>
        <w:t>Załączniki do umowy:</w:t>
      </w:r>
    </w:p>
    <w:p w14:paraId="2EE12E9E" w14:textId="77777777"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14:paraId="0FC6244A" w14:textId="7ABFBCD6" w:rsidR="0090437E" w:rsidRDefault="0050534C" w:rsidP="00B53644">
      <w:pPr>
        <w:pStyle w:val="Akapitzlist"/>
        <w:numPr>
          <w:ilvl w:val="0"/>
          <w:numId w:val="40"/>
        </w:numPr>
        <w:jc w:val="both"/>
        <w:rPr>
          <w:sz w:val="24"/>
          <w:szCs w:val="24"/>
        </w:rPr>
      </w:pPr>
      <w:r>
        <w:rPr>
          <w:sz w:val="24"/>
          <w:szCs w:val="24"/>
        </w:rPr>
        <w:t>Program Funkcjonalno – Użytkowy,</w:t>
      </w:r>
    </w:p>
    <w:p w14:paraId="3F6AE9E6" w14:textId="77777777"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Pr>
          <w:sz w:val="24"/>
          <w:szCs w:val="24"/>
        </w:rPr>
        <w:t xml:space="preserve"> dot. zatrudnienia,</w:t>
      </w:r>
    </w:p>
    <w:p w14:paraId="039BED2E" w14:textId="28BC5E2C" w:rsidR="009B0B30" w:rsidRDefault="009B0B30" w:rsidP="00B53644">
      <w:pPr>
        <w:pStyle w:val="Akapitzlist"/>
        <w:numPr>
          <w:ilvl w:val="0"/>
          <w:numId w:val="40"/>
        </w:numPr>
        <w:jc w:val="both"/>
        <w:rPr>
          <w:sz w:val="24"/>
          <w:szCs w:val="24"/>
        </w:rPr>
      </w:pPr>
      <w:r>
        <w:rPr>
          <w:sz w:val="24"/>
          <w:szCs w:val="24"/>
        </w:rPr>
        <w:t xml:space="preserve">oświadczenie dot. </w:t>
      </w:r>
      <w:r w:rsidRPr="003B31D7">
        <w:rPr>
          <w:sz w:val="24"/>
          <w:szCs w:val="24"/>
        </w:rPr>
        <w:t>rozliczeń na zasadach podzielonej płatności</w:t>
      </w:r>
      <w:r w:rsidR="0050534C">
        <w:rPr>
          <w:sz w:val="24"/>
          <w:szCs w:val="24"/>
        </w:rPr>
        <w:t xml:space="preserve"> </w:t>
      </w:r>
      <w:r w:rsidRPr="003B31D7">
        <w:rPr>
          <w:sz w:val="24"/>
          <w:szCs w:val="24"/>
        </w:rPr>
        <w:t>(</w:t>
      </w:r>
      <w:proofErr w:type="spellStart"/>
      <w:r w:rsidRPr="003B31D7">
        <w:rPr>
          <w:sz w:val="24"/>
          <w:szCs w:val="24"/>
        </w:rPr>
        <w:t>split</w:t>
      </w:r>
      <w:proofErr w:type="spellEnd"/>
      <w:r>
        <w:rPr>
          <w:sz w:val="24"/>
          <w:szCs w:val="24"/>
        </w:rPr>
        <w:t xml:space="preserve"> </w:t>
      </w:r>
      <w:proofErr w:type="spellStart"/>
      <w:r w:rsidRPr="003B31D7">
        <w:rPr>
          <w:sz w:val="24"/>
          <w:szCs w:val="24"/>
        </w:rPr>
        <w:t>payment</w:t>
      </w:r>
      <w:proofErr w:type="spellEnd"/>
      <w:r w:rsidRPr="003B31D7">
        <w:rPr>
          <w:sz w:val="24"/>
          <w:szCs w:val="24"/>
        </w:rPr>
        <w:t>)</w:t>
      </w:r>
      <w:r>
        <w:rPr>
          <w:sz w:val="24"/>
          <w:szCs w:val="24"/>
        </w:rPr>
        <w:t>,</w:t>
      </w:r>
    </w:p>
    <w:p w14:paraId="0FE6C246" w14:textId="77777777" w:rsidR="0090437E" w:rsidRDefault="0090437E" w:rsidP="00B53644">
      <w:pPr>
        <w:pStyle w:val="Akapitzlist"/>
        <w:numPr>
          <w:ilvl w:val="0"/>
          <w:numId w:val="40"/>
        </w:numPr>
        <w:jc w:val="both"/>
        <w:rPr>
          <w:sz w:val="24"/>
          <w:szCs w:val="24"/>
        </w:rPr>
      </w:pPr>
      <w:r>
        <w:rPr>
          <w:sz w:val="24"/>
          <w:szCs w:val="24"/>
        </w:rPr>
        <w:t xml:space="preserve">zestawienie rzeczowo – finansowe. </w:t>
      </w:r>
    </w:p>
    <w:p w14:paraId="22B7B2A0" w14:textId="77777777" w:rsidR="0090437E" w:rsidRDefault="0090437E" w:rsidP="0090437E">
      <w:pPr>
        <w:jc w:val="both"/>
        <w:rPr>
          <w:sz w:val="24"/>
          <w:szCs w:val="24"/>
        </w:rPr>
      </w:pPr>
    </w:p>
    <w:p w14:paraId="7C4C6AA1" w14:textId="77777777" w:rsidR="0090437E" w:rsidRDefault="0090437E" w:rsidP="0090437E">
      <w:pPr>
        <w:jc w:val="both"/>
        <w:rPr>
          <w:sz w:val="24"/>
          <w:szCs w:val="24"/>
        </w:rPr>
      </w:pPr>
    </w:p>
    <w:p w14:paraId="1AA39FC5" w14:textId="77777777" w:rsidR="0090437E" w:rsidRDefault="0090437E" w:rsidP="0090437E">
      <w:pPr>
        <w:jc w:val="both"/>
        <w:rPr>
          <w:sz w:val="24"/>
          <w:szCs w:val="24"/>
        </w:rPr>
      </w:pPr>
    </w:p>
    <w:p w14:paraId="12351705" w14:textId="77777777" w:rsidR="0090437E" w:rsidRDefault="0090437E" w:rsidP="0090437E">
      <w:pPr>
        <w:jc w:val="both"/>
        <w:rPr>
          <w:sz w:val="24"/>
          <w:szCs w:val="24"/>
        </w:rPr>
      </w:pPr>
    </w:p>
    <w:p w14:paraId="19C0D51D" w14:textId="77777777" w:rsidR="0090437E" w:rsidRDefault="0090437E" w:rsidP="0090437E">
      <w:pPr>
        <w:jc w:val="both"/>
        <w:rPr>
          <w:sz w:val="24"/>
          <w:szCs w:val="24"/>
        </w:rPr>
      </w:pPr>
    </w:p>
    <w:p w14:paraId="15BC7927" w14:textId="77777777" w:rsidR="0090437E" w:rsidRDefault="0090437E" w:rsidP="0090437E">
      <w:pPr>
        <w:jc w:val="both"/>
        <w:rPr>
          <w:sz w:val="24"/>
          <w:szCs w:val="24"/>
        </w:rPr>
      </w:pPr>
    </w:p>
    <w:p w14:paraId="7A8088CF" w14:textId="77777777" w:rsidR="0090437E" w:rsidRDefault="0090437E" w:rsidP="0090437E">
      <w:pPr>
        <w:jc w:val="both"/>
        <w:rPr>
          <w:sz w:val="24"/>
          <w:szCs w:val="24"/>
        </w:rPr>
      </w:pPr>
    </w:p>
    <w:p w14:paraId="300D5D85" w14:textId="77777777" w:rsidR="0090437E" w:rsidRDefault="0090437E" w:rsidP="0090437E">
      <w:pPr>
        <w:jc w:val="both"/>
        <w:rPr>
          <w:sz w:val="24"/>
          <w:szCs w:val="24"/>
        </w:rPr>
      </w:pPr>
    </w:p>
    <w:p w14:paraId="0BC97596" w14:textId="77777777" w:rsidR="0090437E" w:rsidRPr="0090437E" w:rsidRDefault="0090437E" w:rsidP="0090437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Pr>
          <w:i/>
          <w:sz w:val="22"/>
          <w:szCs w:val="24"/>
        </w:rPr>
        <w:t>umowy nr …</w:t>
      </w:r>
      <w:r w:rsidR="00F26BA5">
        <w:rPr>
          <w:i/>
          <w:sz w:val="22"/>
          <w:szCs w:val="24"/>
        </w:rPr>
        <w:t>../</w:t>
      </w:r>
      <w:r>
        <w:rPr>
          <w:i/>
          <w:sz w:val="22"/>
          <w:szCs w:val="24"/>
        </w:rPr>
        <w:t>…/201</w:t>
      </w:r>
      <w:r w:rsidR="00F26BA5">
        <w:rPr>
          <w:i/>
          <w:sz w:val="22"/>
          <w:szCs w:val="24"/>
        </w:rPr>
        <w:t>9</w:t>
      </w:r>
      <w:r w:rsidRPr="0090437E">
        <w:rPr>
          <w:i/>
          <w:sz w:val="22"/>
          <w:szCs w:val="24"/>
        </w:rPr>
        <w:t xml:space="preserve"> </w:t>
      </w:r>
    </w:p>
    <w:p w14:paraId="4AB0ACCB" w14:textId="77777777" w:rsidR="0090437E" w:rsidRPr="0090437E" w:rsidRDefault="0090437E" w:rsidP="0090437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ZP 271.</w:t>
      </w:r>
      <w:r>
        <w:rPr>
          <w:i/>
          <w:sz w:val="22"/>
          <w:szCs w:val="24"/>
        </w:rPr>
        <w:t>2</w:t>
      </w:r>
      <w:r w:rsidR="00F26BA5">
        <w:rPr>
          <w:i/>
          <w:sz w:val="22"/>
          <w:szCs w:val="24"/>
        </w:rPr>
        <w:t>0.2019</w:t>
      </w:r>
    </w:p>
    <w:p w14:paraId="76E1D583" w14:textId="77777777" w:rsidR="0090437E" w:rsidRPr="0090437E" w:rsidRDefault="0090437E" w:rsidP="0090437E">
      <w:pPr>
        <w:ind w:left="4140" w:right="-830"/>
        <w:rPr>
          <w:b/>
          <w:sz w:val="24"/>
          <w:szCs w:val="24"/>
        </w:rPr>
      </w:pPr>
    </w:p>
    <w:p w14:paraId="50C906C3" w14:textId="77777777"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14:paraId="4B155090" w14:textId="77777777" w:rsidR="0090437E" w:rsidRPr="0090437E" w:rsidRDefault="0090437E" w:rsidP="0090437E">
      <w:pPr>
        <w:ind w:left="4140" w:right="-830"/>
        <w:rPr>
          <w:b/>
          <w:sz w:val="24"/>
          <w:szCs w:val="24"/>
        </w:rPr>
      </w:pPr>
    </w:p>
    <w:p w14:paraId="0BC08978" w14:textId="77777777" w:rsidR="0090437E" w:rsidRPr="0090437E" w:rsidRDefault="0090437E" w:rsidP="0090437E">
      <w:pPr>
        <w:ind w:left="4140" w:right="-830"/>
        <w:rPr>
          <w:b/>
          <w:sz w:val="24"/>
          <w:szCs w:val="24"/>
        </w:rPr>
      </w:pPr>
      <w:r w:rsidRPr="0090437E">
        <w:rPr>
          <w:b/>
          <w:noProof/>
          <w:sz w:val="24"/>
          <w:szCs w:val="24"/>
        </w:rPr>
        <mc:AlternateContent>
          <mc:Choice Requires="wps">
            <w:drawing>
              <wp:anchor distT="0" distB="0" distL="114300" distR="114300" simplePos="0" relativeHeight="251659776" behindDoc="1" locked="0" layoutInCell="1" allowOverlap="1" wp14:anchorId="2DD95EC7" wp14:editId="0715BAFC">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14:paraId="66E9B39F" w14:textId="77777777" w:rsidR="0090437E" w:rsidRDefault="0090437E" w:rsidP="0090437E">
                            <w:pPr>
                              <w:jc w:val="center"/>
                            </w:pPr>
                          </w:p>
                          <w:p w14:paraId="2E9CBE0B" w14:textId="77777777" w:rsidR="0090437E" w:rsidRDefault="0090437E" w:rsidP="0090437E">
                            <w:pPr>
                              <w:jc w:val="center"/>
                            </w:pPr>
                          </w:p>
                          <w:p w14:paraId="4E337952" w14:textId="77777777" w:rsidR="0090437E" w:rsidRDefault="0090437E" w:rsidP="0090437E">
                            <w:pPr>
                              <w:jc w:val="center"/>
                            </w:pPr>
                          </w:p>
                          <w:p w14:paraId="27C22A03" w14:textId="77777777" w:rsidR="0090437E" w:rsidRDefault="0090437E" w:rsidP="0090437E">
                            <w:pPr>
                              <w:jc w:val="center"/>
                            </w:pPr>
                          </w:p>
                          <w:p w14:paraId="5ED28C28" w14:textId="77777777" w:rsidR="0090437E" w:rsidRDefault="009B0B30" w:rsidP="0090437E">
                            <w:pPr>
                              <w:jc w:val="center"/>
                            </w:pPr>
                            <w:r>
                              <w:t>…………………………………………</w:t>
                            </w:r>
                          </w:p>
                          <w:p w14:paraId="4E57B6EB" w14:textId="77777777"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10F3D4F"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B0B30" w:rsidP="0090437E">
                      <w:pPr>
                        <w:jc w:val="center"/>
                      </w:pPr>
                      <w:r>
                        <w:t>…………………………………………</w:t>
                      </w:r>
                    </w:p>
                    <w:p w:rsidR="0090437E" w:rsidRDefault="0090437E" w:rsidP="0090437E">
                      <w:pPr>
                        <w:jc w:val="center"/>
                      </w:pPr>
                      <w:r>
                        <w:t>Pieczęć Wykonawcy/Dane Wykonawcy</w:t>
                      </w:r>
                    </w:p>
                  </w:txbxContent>
                </v:textbox>
                <w10:wrap type="tight"/>
              </v:shape>
            </w:pict>
          </mc:Fallback>
        </mc:AlternateContent>
      </w:r>
    </w:p>
    <w:p w14:paraId="74667C4F" w14:textId="77777777" w:rsidR="0090437E" w:rsidRPr="0090437E" w:rsidRDefault="0090437E" w:rsidP="0090437E">
      <w:pPr>
        <w:jc w:val="right"/>
        <w:rPr>
          <w:b/>
          <w:sz w:val="24"/>
          <w:szCs w:val="24"/>
        </w:rPr>
      </w:pPr>
      <w:r w:rsidRPr="0090437E">
        <w:rPr>
          <w:b/>
          <w:sz w:val="24"/>
          <w:szCs w:val="24"/>
        </w:rPr>
        <w:t>Zamawiający: Gmina Linia</w:t>
      </w:r>
    </w:p>
    <w:p w14:paraId="1ABBD9FD" w14:textId="77777777" w:rsidR="0090437E" w:rsidRPr="0090437E" w:rsidRDefault="0090437E" w:rsidP="0090437E">
      <w:pPr>
        <w:ind w:left="-180"/>
        <w:jc w:val="right"/>
        <w:rPr>
          <w:b/>
          <w:sz w:val="24"/>
          <w:szCs w:val="24"/>
        </w:rPr>
      </w:pPr>
      <w:r w:rsidRPr="0090437E">
        <w:rPr>
          <w:b/>
          <w:sz w:val="24"/>
          <w:szCs w:val="24"/>
        </w:rPr>
        <w:t>Ul. Turystyczna 15</w:t>
      </w:r>
    </w:p>
    <w:p w14:paraId="33A678FB" w14:textId="77777777" w:rsidR="0090437E" w:rsidRPr="0090437E" w:rsidRDefault="0090437E" w:rsidP="0090437E">
      <w:pPr>
        <w:ind w:left="-180"/>
        <w:jc w:val="right"/>
        <w:rPr>
          <w:b/>
          <w:sz w:val="24"/>
          <w:szCs w:val="24"/>
        </w:rPr>
      </w:pPr>
      <w:r w:rsidRPr="0090437E">
        <w:rPr>
          <w:b/>
          <w:sz w:val="24"/>
          <w:szCs w:val="24"/>
        </w:rPr>
        <w:t xml:space="preserve">                                             84-223 Linia        </w:t>
      </w:r>
    </w:p>
    <w:p w14:paraId="147C0642" w14:textId="77777777" w:rsidR="0090437E" w:rsidRPr="0090437E" w:rsidRDefault="0090437E" w:rsidP="0090437E">
      <w:pPr>
        <w:ind w:left="-180"/>
        <w:jc w:val="center"/>
        <w:rPr>
          <w:b/>
          <w:sz w:val="24"/>
          <w:szCs w:val="24"/>
        </w:rPr>
      </w:pPr>
    </w:p>
    <w:p w14:paraId="7508D9FB" w14:textId="77777777" w:rsidR="0090437E" w:rsidRPr="0090437E" w:rsidRDefault="0090437E" w:rsidP="0090437E">
      <w:pPr>
        <w:autoSpaceDE w:val="0"/>
        <w:autoSpaceDN w:val="0"/>
        <w:adjustRightInd w:val="0"/>
        <w:jc w:val="both"/>
        <w:rPr>
          <w:sz w:val="24"/>
          <w:szCs w:val="24"/>
        </w:rPr>
      </w:pPr>
    </w:p>
    <w:p w14:paraId="6F9F6160" w14:textId="77777777" w:rsidR="0090437E" w:rsidRPr="0090437E" w:rsidRDefault="0090437E" w:rsidP="0090437E">
      <w:pPr>
        <w:autoSpaceDE w:val="0"/>
        <w:autoSpaceDN w:val="0"/>
        <w:adjustRightInd w:val="0"/>
        <w:jc w:val="both"/>
        <w:rPr>
          <w:sz w:val="24"/>
          <w:szCs w:val="24"/>
        </w:rPr>
      </w:pPr>
    </w:p>
    <w:p w14:paraId="50678EFE" w14:textId="77777777" w:rsidR="0090437E" w:rsidRDefault="0090437E" w:rsidP="0090437E">
      <w:pPr>
        <w:autoSpaceDE w:val="0"/>
        <w:autoSpaceDN w:val="0"/>
        <w:adjustRightInd w:val="0"/>
        <w:jc w:val="both"/>
        <w:rPr>
          <w:sz w:val="24"/>
          <w:szCs w:val="24"/>
        </w:rPr>
      </w:pPr>
    </w:p>
    <w:p w14:paraId="2FE58E80" w14:textId="77777777" w:rsidR="0090437E" w:rsidRDefault="0090437E" w:rsidP="0090437E">
      <w:pPr>
        <w:autoSpaceDE w:val="0"/>
        <w:autoSpaceDN w:val="0"/>
        <w:adjustRightInd w:val="0"/>
        <w:jc w:val="both"/>
        <w:rPr>
          <w:sz w:val="24"/>
          <w:szCs w:val="24"/>
        </w:rPr>
      </w:pPr>
    </w:p>
    <w:p w14:paraId="14989161" w14:textId="77777777" w:rsidR="0090437E" w:rsidRPr="0090437E" w:rsidRDefault="0090437E" w:rsidP="0090437E">
      <w:pPr>
        <w:autoSpaceDE w:val="0"/>
        <w:autoSpaceDN w:val="0"/>
        <w:adjustRightInd w:val="0"/>
        <w:jc w:val="both"/>
        <w:rPr>
          <w:sz w:val="24"/>
          <w:szCs w:val="24"/>
        </w:rPr>
      </w:pPr>
    </w:p>
    <w:p w14:paraId="3C0DF7A7" w14:textId="77777777" w:rsidR="0090437E" w:rsidRPr="0090437E" w:rsidRDefault="0090437E" w:rsidP="0090437E">
      <w:pPr>
        <w:jc w:val="center"/>
        <w:rPr>
          <w:b/>
          <w:bCs/>
          <w:sz w:val="24"/>
          <w:szCs w:val="24"/>
        </w:rPr>
      </w:pPr>
      <w:r w:rsidRPr="0090437E">
        <w:rPr>
          <w:b/>
          <w:bCs/>
          <w:sz w:val="24"/>
          <w:szCs w:val="24"/>
        </w:rPr>
        <w:t xml:space="preserve">OŚWIADCZENIE </w:t>
      </w:r>
    </w:p>
    <w:p w14:paraId="7EE28B18" w14:textId="77777777" w:rsidR="0090437E" w:rsidRPr="0090437E" w:rsidRDefault="0090437E" w:rsidP="0090437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90437E">
        <w:rPr>
          <w:b/>
          <w:i/>
          <w:sz w:val="24"/>
          <w:szCs w:val="24"/>
        </w:rPr>
        <w:t>„</w:t>
      </w:r>
      <w:r w:rsidR="00F26BA5" w:rsidRPr="00F26BA5">
        <w:rPr>
          <w:b/>
          <w:i/>
          <w:sz w:val="24"/>
          <w:szCs w:val="24"/>
        </w:rPr>
        <w:t xml:space="preserve">Przebudowa drogi gminnej nr 150020G Miłoszewo – Karpaty na odc. 970 </w:t>
      </w:r>
      <w:proofErr w:type="spellStart"/>
      <w:r w:rsidR="00F26BA5" w:rsidRPr="00F26BA5">
        <w:rPr>
          <w:b/>
          <w:i/>
          <w:sz w:val="24"/>
          <w:szCs w:val="24"/>
        </w:rPr>
        <w:t>mb</w:t>
      </w:r>
      <w:proofErr w:type="spellEnd"/>
      <w:r w:rsidR="00F26BA5" w:rsidRPr="00F26BA5">
        <w:rPr>
          <w:b/>
          <w:i/>
          <w:sz w:val="24"/>
          <w:szCs w:val="24"/>
        </w:rPr>
        <w:t xml:space="preserve"> </w:t>
      </w:r>
      <w:r w:rsidR="00F26BA5">
        <w:rPr>
          <w:b/>
          <w:i/>
          <w:sz w:val="24"/>
          <w:szCs w:val="24"/>
        </w:rPr>
        <w:t xml:space="preserve">dofinansowana </w:t>
      </w:r>
      <w:r w:rsidRPr="0090437E">
        <w:rPr>
          <w:b/>
          <w:i/>
          <w:sz w:val="24"/>
          <w:szCs w:val="24"/>
        </w:rPr>
        <w:t xml:space="preserve">z Programu Rozwoju Obszarów Wiejskich na lata 2014 </w:t>
      </w:r>
      <w:r>
        <w:rPr>
          <w:b/>
          <w:i/>
          <w:sz w:val="24"/>
          <w:szCs w:val="24"/>
        </w:rPr>
        <w:t>–</w:t>
      </w:r>
      <w:r w:rsidRPr="0090437E">
        <w:rPr>
          <w:b/>
          <w:i/>
          <w:sz w:val="24"/>
          <w:szCs w:val="24"/>
        </w:rPr>
        <w:t xml:space="preserve"> 2020</w:t>
      </w:r>
      <w:r>
        <w:rPr>
          <w:b/>
          <w:i/>
          <w:sz w:val="24"/>
          <w:szCs w:val="24"/>
        </w:rPr>
        <w:t>”</w:t>
      </w:r>
      <w:r w:rsidRPr="0090437E">
        <w:rPr>
          <w:b/>
          <w:i/>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14:paraId="53FF1838" w14:textId="77777777"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1"/>
      </w:r>
      <w:r w:rsidRPr="0090437E">
        <w:rPr>
          <w:rFonts w:eastAsia="Calibri"/>
          <w:sz w:val="24"/>
          <w:szCs w:val="24"/>
          <w:lang w:eastAsia="en-US"/>
        </w:rPr>
        <w:t xml:space="preserve">. </w:t>
      </w:r>
    </w:p>
    <w:p w14:paraId="7C5109F6" w14:textId="77777777" w:rsidR="0090437E" w:rsidRPr="0090437E" w:rsidRDefault="0090437E" w:rsidP="0090437E">
      <w:pPr>
        <w:ind w:right="-993"/>
        <w:jc w:val="both"/>
        <w:rPr>
          <w:sz w:val="24"/>
          <w:szCs w:val="24"/>
        </w:rPr>
      </w:pPr>
    </w:p>
    <w:p w14:paraId="4BF8189B" w14:textId="77777777"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14:paraId="07D4BE11" w14:textId="77777777" w:rsidR="0090437E" w:rsidRPr="009B0B30" w:rsidRDefault="0090437E" w:rsidP="0090437E">
      <w:pPr>
        <w:ind w:right="-993"/>
        <w:jc w:val="both"/>
        <w:rPr>
          <w:i/>
          <w:sz w:val="22"/>
          <w:szCs w:val="24"/>
        </w:rPr>
      </w:pPr>
      <w:r w:rsidRPr="009B0B30">
        <w:rPr>
          <w:i/>
          <w:sz w:val="22"/>
          <w:szCs w:val="24"/>
        </w:rPr>
        <w:t xml:space="preserve">  (miejscowość)              (data)</w:t>
      </w:r>
    </w:p>
    <w:p w14:paraId="078C37CB" w14:textId="77777777" w:rsidR="0090437E" w:rsidRPr="0090437E" w:rsidRDefault="0090437E" w:rsidP="0090437E">
      <w:pPr>
        <w:ind w:left="4248" w:right="-993"/>
        <w:jc w:val="both"/>
        <w:rPr>
          <w:sz w:val="24"/>
          <w:szCs w:val="24"/>
        </w:rPr>
      </w:pPr>
      <w:r w:rsidRPr="0090437E">
        <w:rPr>
          <w:sz w:val="24"/>
          <w:szCs w:val="24"/>
        </w:rPr>
        <w:t xml:space="preserve"> ................................................................................</w:t>
      </w:r>
    </w:p>
    <w:p w14:paraId="29452144" w14:textId="77777777" w:rsidR="0090437E" w:rsidRPr="009B0B30" w:rsidRDefault="0090437E" w:rsidP="009B0B30">
      <w:pPr>
        <w:tabs>
          <w:tab w:val="left" w:pos="1980"/>
        </w:tabs>
        <w:ind w:left="4248"/>
        <w:jc w:val="right"/>
        <w:rPr>
          <w:i/>
          <w:sz w:val="22"/>
          <w:szCs w:val="24"/>
        </w:rPr>
      </w:pPr>
      <w:r w:rsidRPr="009B0B30">
        <w:rPr>
          <w:i/>
          <w:sz w:val="22"/>
          <w:szCs w:val="24"/>
        </w:rPr>
        <w:t xml:space="preserve">(podpisy osób wskazanych w dokumencie uprawniającym do występowania w obrocie prawnym lub posiadających pełnomocnictwo </w:t>
      </w:r>
    </w:p>
    <w:p w14:paraId="5C1A0239" w14:textId="77777777" w:rsidR="0090437E" w:rsidRPr="0090437E" w:rsidRDefault="0090437E" w:rsidP="0090437E">
      <w:pPr>
        <w:jc w:val="both"/>
        <w:rPr>
          <w:sz w:val="16"/>
        </w:rPr>
      </w:pPr>
    </w:p>
    <w:p w14:paraId="6CD41A59" w14:textId="77777777" w:rsidR="0090437E" w:rsidRDefault="0090437E" w:rsidP="0090437E">
      <w:pPr>
        <w:jc w:val="both"/>
        <w:rPr>
          <w:sz w:val="24"/>
          <w:szCs w:val="24"/>
        </w:rPr>
      </w:pPr>
    </w:p>
    <w:p w14:paraId="2003B9C7" w14:textId="77777777" w:rsidR="0090437E" w:rsidRDefault="0090437E" w:rsidP="0090437E">
      <w:pPr>
        <w:jc w:val="both"/>
        <w:rPr>
          <w:sz w:val="24"/>
          <w:szCs w:val="24"/>
        </w:rPr>
      </w:pPr>
    </w:p>
    <w:p w14:paraId="49FABB11" w14:textId="77777777" w:rsidR="0090437E" w:rsidRDefault="0090437E" w:rsidP="0090437E">
      <w:pPr>
        <w:jc w:val="both"/>
        <w:rPr>
          <w:sz w:val="24"/>
          <w:szCs w:val="24"/>
        </w:rPr>
      </w:pPr>
    </w:p>
    <w:p w14:paraId="32E768B9" w14:textId="77777777" w:rsidR="0090437E" w:rsidRDefault="0090437E" w:rsidP="0090437E">
      <w:pPr>
        <w:jc w:val="both"/>
        <w:rPr>
          <w:sz w:val="24"/>
          <w:szCs w:val="24"/>
        </w:rPr>
      </w:pPr>
    </w:p>
    <w:p w14:paraId="72A94A1C" w14:textId="77777777" w:rsidR="0090437E" w:rsidRPr="0090437E" w:rsidRDefault="0090437E" w:rsidP="0090437E">
      <w:pPr>
        <w:jc w:val="both"/>
        <w:rPr>
          <w:sz w:val="24"/>
          <w:szCs w:val="24"/>
        </w:rPr>
      </w:pPr>
    </w:p>
    <w:p w14:paraId="638D0A42" w14:textId="77777777" w:rsidR="00B604A9" w:rsidRDefault="00B604A9" w:rsidP="00B53644">
      <w:pPr>
        <w:rPr>
          <w:sz w:val="24"/>
          <w:szCs w:val="24"/>
        </w:rPr>
      </w:pPr>
    </w:p>
    <w:p w14:paraId="34CF6A02" w14:textId="77777777" w:rsidR="009B0B30" w:rsidRDefault="009B0B30" w:rsidP="00B53644">
      <w:pPr>
        <w:rPr>
          <w:sz w:val="24"/>
          <w:szCs w:val="24"/>
        </w:rPr>
      </w:pPr>
    </w:p>
    <w:p w14:paraId="14229503" w14:textId="77777777" w:rsidR="009B0B30" w:rsidRDefault="009B0B30" w:rsidP="00B53644">
      <w:pPr>
        <w:rPr>
          <w:sz w:val="24"/>
          <w:szCs w:val="24"/>
        </w:rPr>
      </w:pPr>
    </w:p>
    <w:p w14:paraId="0DBB561B" w14:textId="77777777" w:rsidR="009B0B30" w:rsidRDefault="009B0B30" w:rsidP="00B53644">
      <w:pPr>
        <w:rPr>
          <w:sz w:val="24"/>
          <w:szCs w:val="24"/>
        </w:rPr>
      </w:pPr>
    </w:p>
    <w:p w14:paraId="66E2FE42" w14:textId="77777777" w:rsidR="009B0B30" w:rsidRDefault="009B0B30" w:rsidP="00B53644">
      <w:pPr>
        <w:rPr>
          <w:sz w:val="24"/>
          <w:szCs w:val="24"/>
        </w:rPr>
      </w:pPr>
    </w:p>
    <w:p w14:paraId="2D410983" w14:textId="77777777" w:rsidR="009B0B30" w:rsidRDefault="009B0B30" w:rsidP="00B53644">
      <w:pPr>
        <w:rPr>
          <w:sz w:val="24"/>
          <w:szCs w:val="24"/>
        </w:rPr>
      </w:pPr>
    </w:p>
    <w:p w14:paraId="3316B0C5" w14:textId="77777777" w:rsidR="009B0B30" w:rsidRDefault="009B0B30" w:rsidP="00B53644">
      <w:pPr>
        <w:rPr>
          <w:sz w:val="24"/>
          <w:szCs w:val="24"/>
        </w:rPr>
      </w:pPr>
    </w:p>
    <w:p w14:paraId="088848AA" w14:textId="77777777" w:rsidR="009B0B30" w:rsidRDefault="009B0B30" w:rsidP="00B53644">
      <w:pPr>
        <w:rPr>
          <w:sz w:val="24"/>
          <w:szCs w:val="24"/>
        </w:rPr>
      </w:pPr>
    </w:p>
    <w:p w14:paraId="6F586617" w14:textId="77777777" w:rsidR="009B0B30" w:rsidRDefault="009B0B30" w:rsidP="00B53644">
      <w:pPr>
        <w:rPr>
          <w:sz w:val="24"/>
          <w:szCs w:val="24"/>
        </w:rPr>
      </w:pPr>
    </w:p>
    <w:p w14:paraId="2D51735F" w14:textId="77777777" w:rsidR="009B0B30" w:rsidRPr="0090437E" w:rsidRDefault="009B0B30" w:rsidP="009B0B30">
      <w:pPr>
        <w:autoSpaceDE w:val="0"/>
        <w:autoSpaceDN w:val="0"/>
        <w:adjustRightInd w:val="0"/>
        <w:jc w:val="right"/>
        <w:rPr>
          <w:i/>
          <w:sz w:val="22"/>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2"/>
          <w:szCs w:val="24"/>
        </w:rPr>
        <w:t xml:space="preserve">Załącznik </w:t>
      </w:r>
      <w:r w:rsidRPr="0090437E">
        <w:rPr>
          <w:i/>
          <w:sz w:val="22"/>
          <w:szCs w:val="24"/>
        </w:rPr>
        <w:t xml:space="preserve">do </w:t>
      </w:r>
      <w:r>
        <w:rPr>
          <w:i/>
          <w:sz w:val="22"/>
          <w:szCs w:val="24"/>
        </w:rPr>
        <w:t>umowy nr …../..…/2019</w:t>
      </w:r>
      <w:r w:rsidRPr="0090437E">
        <w:rPr>
          <w:i/>
          <w:sz w:val="22"/>
          <w:szCs w:val="24"/>
        </w:rPr>
        <w:t xml:space="preserve"> </w:t>
      </w:r>
    </w:p>
    <w:p w14:paraId="28C3D676" w14:textId="77777777" w:rsidR="009B0B30" w:rsidRPr="0090437E" w:rsidRDefault="009B0B30" w:rsidP="009B0B30">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ZP 271.</w:t>
      </w:r>
      <w:r>
        <w:rPr>
          <w:i/>
          <w:sz w:val="22"/>
          <w:szCs w:val="24"/>
        </w:rPr>
        <w:t>20.2019</w:t>
      </w:r>
    </w:p>
    <w:p w14:paraId="7C072343" w14:textId="77777777" w:rsidR="009B0B30" w:rsidRPr="00D81049" w:rsidRDefault="009B0B30" w:rsidP="009B0B30">
      <w:pPr>
        <w:autoSpaceDE w:val="0"/>
        <w:autoSpaceDN w:val="0"/>
        <w:adjustRightInd w:val="0"/>
        <w:jc w:val="both"/>
        <w:rPr>
          <w:sz w:val="14"/>
          <w:szCs w:val="14"/>
        </w:rPr>
      </w:pPr>
      <w:r w:rsidRPr="00D81049">
        <w:rPr>
          <w:sz w:val="14"/>
          <w:szCs w:val="14"/>
        </w:rPr>
        <w:t xml:space="preserve"> </w:t>
      </w:r>
    </w:p>
    <w:p w14:paraId="38E0BC99" w14:textId="77777777" w:rsidR="009B0B30" w:rsidRDefault="009B0B30" w:rsidP="009B0B30">
      <w:pPr>
        <w:autoSpaceDE w:val="0"/>
        <w:autoSpaceDN w:val="0"/>
        <w:adjustRightInd w:val="0"/>
        <w:jc w:val="both"/>
        <w:rPr>
          <w:sz w:val="24"/>
          <w:szCs w:val="24"/>
        </w:rPr>
      </w:pPr>
    </w:p>
    <w:p w14:paraId="20B00BC8" w14:textId="77777777" w:rsidR="009B0B30" w:rsidRDefault="009B0B30" w:rsidP="009B0B30">
      <w:pPr>
        <w:autoSpaceDE w:val="0"/>
        <w:autoSpaceDN w:val="0"/>
        <w:adjustRightInd w:val="0"/>
        <w:jc w:val="both"/>
        <w:rPr>
          <w:sz w:val="24"/>
          <w:szCs w:val="24"/>
        </w:rPr>
      </w:pPr>
    </w:p>
    <w:p w14:paraId="1CC0B51A" w14:textId="77777777" w:rsidR="009B0B30" w:rsidRDefault="009B0B30" w:rsidP="009B0B30">
      <w:pPr>
        <w:autoSpaceDE w:val="0"/>
        <w:autoSpaceDN w:val="0"/>
        <w:adjustRightInd w:val="0"/>
        <w:jc w:val="both"/>
        <w:rPr>
          <w:sz w:val="24"/>
          <w:szCs w:val="24"/>
        </w:rPr>
      </w:pPr>
      <w:r w:rsidRPr="0090437E">
        <w:rPr>
          <w:b/>
          <w:noProof/>
          <w:sz w:val="24"/>
          <w:szCs w:val="24"/>
        </w:rPr>
        <mc:AlternateContent>
          <mc:Choice Requires="wps">
            <w:drawing>
              <wp:anchor distT="0" distB="0" distL="114300" distR="114300" simplePos="0" relativeHeight="251661824" behindDoc="1" locked="0" layoutInCell="1" allowOverlap="1" wp14:anchorId="67B2FBFC" wp14:editId="5879D35A">
                <wp:simplePos x="0" y="0"/>
                <wp:positionH relativeFrom="column">
                  <wp:posOffset>0</wp:posOffset>
                </wp:positionH>
                <wp:positionV relativeFrom="paragraph">
                  <wp:posOffset>170815</wp:posOffset>
                </wp:positionV>
                <wp:extent cx="2420620" cy="102870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14:paraId="2C165EBF" w14:textId="77777777" w:rsidR="009B0B30" w:rsidRDefault="009B0B30" w:rsidP="009B0B30">
                            <w:pPr>
                              <w:jc w:val="center"/>
                            </w:pPr>
                          </w:p>
                          <w:p w14:paraId="713DA059" w14:textId="77777777" w:rsidR="009B0B30" w:rsidRDefault="009B0B30" w:rsidP="009B0B30">
                            <w:pPr>
                              <w:jc w:val="center"/>
                            </w:pPr>
                          </w:p>
                          <w:p w14:paraId="643D63CD" w14:textId="77777777" w:rsidR="009B0B30" w:rsidRDefault="009B0B30" w:rsidP="009B0B30">
                            <w:pPr>
                              <w:jc w:val="center"/>
                            </w:pPr>
                          </w:p>
                          <w:p w14:paraId="222A97DA" w14:textId="77777777" w:rsidR="009B0B30" w:rsidRDefault="009B0B30" w:rsidP="009B0B30">
                            <w:pPr>
                              <w:jc w:val="center"/>
                            </w:pPr>
                          </w:p>
                          <w:p w14:paraId="57103AA5" w14:textId="77777777" w:rsidR="009B0B30" w:rsidRDefault="009B0B30" w:rsidP="009B0B30">
                            <w:pPr>
                              <w:jc w:val="center"/>
                            </w:pPr>
                            <w:r>
                              <w:t>…………………………………………</w:t>
                            </w:r>
                          </w:p>
                          <w:p w14:paraId="24A6AB7A" w14:textId="77777777" w:rsidR="009B0B30" w:rsidRDefault="009B0B30" w:rsidP="009B0B30">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C4C655" id="Pole tekstowe 2" o:spid="_x0000_s1027" type="#_x0000_t202" style="position:absolute;left:0;text-align:left;margin-left:0;margin-top:13.45pt;width:190.6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">
                <v:textbox>
                  <w:txbxContent>
                    <w:p w:rsidR="009B0B30" w:rsidRDefault="009B0B30" w:rsidP="009B0B30">
                      <w:pPr>
                        <w:jc w:val="center"/>
                      </w:pPr>
                    </w:p>
                    <w:p w:rsidR="009B0B30" w:rsidRDefault="009B0B30" w:rsidP="009B0B30">
                      <w:pPr>
                        <w:jc w:val="center"/>
                      </w:pPr>
                    </w:p>
                    <w:p w:rsidR="009B0B30" w:rsidRDefault="009B0B30" w:rsidP="009B0B30">
                      <w:pPr>
                        <w:jc w:val="center"/>
                      </w:pPr>
                    </w:p>
                    <w:p w:rsidR="009B0B30" w:rsidRDefault="009B0B30" w:rsidP="009B0B30">
                      <w:pPr>
                        <w:jc w:val="center"/>
                      </w:pPr>
                    </w:p>
                    <w:p w:rsidR="009B0B30" w:rsidRDefault="009B0B30" w:rsidP="009B0B30">
                      <w:pPr>
                        <w:jc w:val="center"/>
                      </w:pPr>
                      <w:r>
                        <w:t>…………………………………………</w:t>
                      </w:r>
                    </w:p>
                    <w:p w:rsidR="009B0B30" w:rsidRDefault="009B0B30" w:rsidP="009B0B30">
                      <w:pPr>
                        <w:jc w:val="center"/>
                      </w:pPr>
                      <w:r>
                        <w:t>Pieczęć Wykonawcy/Dane Wykonawcy</w:t>
                      </w:r>
                    </w:p>
                  </w:txbxContent>
                </v:textbox>
                <w10:wrap type="tight"/>
              </v:shape>
            </w:pict>
          </mc:Fallback>
        </mc:AlternateContent>
      </w:r>
    </w:p>
    <w:p w14:paraId="27F057D3" w14:textId="77777777" w:rsidR="009B0B30" w:rsidRPr="00D81049" w:rsidRDefault="009B0B30" w:rsidP="009B0B30">
      <w:pPr>
        <w:autoSpaceDE w:val="0"/>
        <w:autoSpaceDN w:val="0"/>
        <w:adjustRightInd w:val="0"/>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A660807" w14:textId="77777777" w:rsidR="009B0B30" w:rsidRDefault="009B0B30" w:rsidP="009B0B30">
      <w:pPr>
        <w:autoSpaceDE w:val="0"/>
        <w:autoSpaceDN w:val="0"/>
        <w:adjustRightInd w:val="0"/>
        <w:jc w:val="both"/>
        <w:rPr>
          <w:sz w:val="24"/>
          <w:szCs w:val="24"/>
        </w:rPr>
      </w:pPr>
    </w:p>
    <w:p w14:paraId="474ECE3B" w14:textId="77777777" w:rsidR="009B0B30" w:rsidRDefault="009B0B30" w:rsidP="009B0B30">
      <w:pPr>
        <w:autoSpaceDE w:val="0"/>
        <w:autoSpaceDN w:val="0"/>
        <w:adjustRightInd w:val="0"/>
        <w:jc w:val="both"/>
        <w:rPr>
          <w:sz w:val="24"/>
          <w:szCs w:val="24"/>
        </w:rPr>
      </w:pPr>
    </w:p>
    <w:p w14:paraId="354A9788" w14:textId="77777777" w:rsidR="009B0B30" w:rsidRDefault="009B0B30" w:rsidP="009B0B30">
      <w:pPr>
        <w:autoSpaceDE w:val="0"/>
        <w:autoSpaceDN w:val="0"/>
        <w:adjustRightInd w:val="0"/>
        <w:jc w:val="both"/>
        <w:rPr>
          <w:sz w:val="24"/>
          <w:szCs w:val="24"/>
        </w:rPr>
      </w:pPr>
    </w:p>
    <w:p w14:paraId="09A41E0B" w14:textId="77777777" w:rsidR="009B0B30" w:rsidRDefault="009B0B30" w:rsidP="009B0B30">
      <w:pPr>
        <w:autoSpaceDE w:val="0"/>
        <w:autoSpaceDN w:val="0"/>
        <w:adjustRightInd w:val="0"/>
        <w:jc w:val="both"/>
        <w:rPr>
          <w:sz w:val="24"/>
          <w:szCs w:val="24"/>
        </w:rPr>
      </w:pPr>
    </w:p>
    <w:p w14:paraId="7821331B" w14:textId="77777777" w:rsidR="009B0B30" w:rsidRDefault="009B0B30" w:rsidP="009B0B30">
      <w:pPr>
        <w:autoSpaceDE w:val="0"/>
        <w:autoSpaceDN w:val="0"/>
        <w:adjustRightInd w:val="0"/>
        <w:jc w:val="both"/>
        <w:rPr>
          <w:sz w:val="24"/>
          <w:szCs w:val="24"/>
        </w:rPr>
      </w:pPr>
    </w:p>
    <w:p w14:paraId="2CB28BF8" w14:textId="77777777" w:rsidR="009B0B30" w:rsidRDefault="009B0B30" w:rsidP="009B0B30">
      <w:pPr>
        <w:autoSpaceDE w:val="0"/>
        <w:autoSpaceDN w:val="0"/>
        <w:adjustRightInd w:val="0"/>
        <w:jc w:val="both"/>
        <w:rPr>
          <w:sz w:val="24"/>
          <w:szCs w:val="24"/>
        </w:rPr>
      </w:pPr>
    </w:p>
    <w:p w14:paraId="58B077FE" w14:textId="77777777" w:rsidR="009B0B30" w:rsidRPr="003B31D7" w:rsidRDefault="009B0B30" w:rsidP="009B0B30">
      <w:pPr>
        <w:autoSpaceDE w:val="0"/>
        <w:autoSpaceDN w:val="0"/>
        <w:adjustRightInd w:val="0"/>
        <w:jc w:val="both"/>
        <w:rPr>
          <w:sz w:val="24"/>
          <w:szCs w:val="24"/>
        </w:rPr>
      </w:pPr>
    </w:p>
    <w:p w14:paraId="04F82F62" w14:textId="77777777" w:rsidR="009B0B30" w:rsidRDefault="009B0B30" w:rsidP="009B0B30">
      <w:pPr>
        <w:autoSpaceDE w:val="0"/>
        <w:autoSpaceDN w:val="0"/>
        <w:adjustRightInd w:val="0"/>
        <w:jc w:val="center"/>
        <w:rPr>
          <w:b/>
          <w:bCs/>
          <w:sz w:val="24"/>
          <w:szCs w:val="24"/>
        </w:rPr>
      </w:pPr>
      <w:r w:rsidRPr="003B31D7">
        <w:rPr>
          <w:b/>
          <w:bCs/>
          <w:sz w:val="24"/>
          <w:szCs w:val="24"/>
        </w:rPr>
        <w:t>OŚWIADCZENIE</w:t>
      </w:r>
    </w:p>
    <w:p w14:paraId="403E697D" w14:textId="77777777" w:rsidR="009B0B30" w:rsidRDefault="009B0B30" w:rsidP="009B0B30">
      <w:pPr>
        <w:autoSpaceDE w:val="0"/>
        <w:autoSpaceDN w:val="0"/>
        <w:adjustRightInd w:val="0"/>
        <w:jc w:val="center"/>
        <w:rPr>
          <w:b/>
          <w:bCs/>
          <w:sz w:val="24"/>
          <w:szCs w:val="24"/>
        </w:rPr>
      </w:pPr>
    </w:p>
    <w:p w14:paraId="3561C4AA" w14:textId="77777777" w:rsidR="009B0B30" w:rsidRPr="003B31D7" w:rsidRDefault="009B0B30" w:rsidP="009B0B30">
      <w:pPr>
        <w:autoSpaceDE w:val="0"/>
        <w:autoSpaceDN w:val="0"/>
        <w:adjustRightInd w:val="0"/>
        <w:jc w:val="center"/>
        <w:rPr>
          <w:b/>
          <w:bCs/>
          <w:sz w:val="24"/>
          <w:szCs w:val="24"/>
        </w:rPr>
      </w:pPr>
    </w:p>
    <w:p w14:paraId="02C288F3" w14:textId="77777777" w:rsidR="009B0B30" w:rsidRPr="003B31D7" w:rsidRDefault="009B0B30" w:rsidP="009B0B30">
      <w:pPr>
        <w:autoSpaceDE w:val="0"/>
        <w:autoSpaceDN w:val="0"/>
        <w:adjustRightInd w:val="0"/>
        <w:jc w:val="both"/>
        <w:rPr>
          <w:sz w:val="24"/>
          <w:szCs w:val="24"/>
        </w:rPr>
      </w:pPr>
      <w:r w:rsidRPr="003B31D7">
        <w:rPr>
          <w:sz w:val="24"/>
          <w:szCs w:val="24"/>
        </w:rPr>
        <w:t xml:space="preserve">Oświadczam, że numer rachunku bankowego wskazany na fakturach wystawianych </w:t>
      </w:r>
      <w:r>
        <w:rPr>
          <w:sz w:val="24"/>
          <w:szCs w:val="24"/>
        </w:rPr>
        <w:br/>
      </w:r>
      <w:r w:rsidRPr="003B31D7">
        <w:rPr>
          <w:sz w:val="24"/>
          <w:szCs w:val="24"/>
        </w:rPr>
        <w:t>w</w:t>
      </w:r>
      <w:r>
        <w:rPr>
          <w:sz w:val="24"/>
          <w:szCs w:val="24"/>
        </w:rPr>
        <w:t xml:space="preserve"> </w:t>
      </w:r>
      <w:r w:rsidRPr="003B31D7">
        <w:rPr>
          <w:sz w:val="24"/>
          <w:szCs w:val="24"/>
        </w:rPr>
        <w:t>związku z realizacją umowy nr………………………. z dnia</w:t>
      </w:r>
      <w:r>
        <w:rPr>
          <w:sz w:val="24"/>
          <w:szCs w:val="24"/>
        </w:rPr>
        <w:t xml:space="preserve"> </w:t>
      </w:r>
      <w:r w:rsidRPr="003B31D7">
        <w:rPr>
          <w:sz w:val="24"/>
          <w:szCs w:val="24"/>
        </w:rPr>
        <w:t>……………………………….</w:t>
      </w:r>
      <w:r>
        <w:rPr>
          <w:sz w:val="24"/>
          <w:szCs w:val="24"/>
        </w:rPr>
        <w:t>,</w:t>
      </w:r>
    </w:p>
    <w:p w14:paraId="7C0C87EC" w14:textId="77777777" w:rsidR="009B0B30" w:rsidRDefault="009B0B30" w:rsidP="009B0B30">
      <w:pPr>
        <w:autoSpaceDE w:val="0"/>
        <w:autoSpaceDN w:val="0"/>
        <w:adjustRightInd w:val="0"/>
        <w:jc w:val="both"/>
        <w:rPr>
          <w:sz w:val="24"/>
          <w:szCs w:val="24"/>
        </w:rPr>
      </w:pPr>
      <w:r w:rsidRPr="003B31D7">
        <w:rPr>
          <w:sz w:val="24"/>
          <w:szCs w:val="24"/>
        </w:rPr>
        <w:t xml:space="preserve">jest </w:t>
      </w:r>
      <w:r>
        <w:rPr>
          <w:sz w:val="24"/>
          <w:szCs w:val="24"/>
        </w:rPr>
        <w:t xml:space="preserve">rachunkiem związanym z prowadzoną działalnością gospodarczą oraz jest do niego wydzielony rachunek VAT właściwy </w:t>
      </w:r>
      <w:r w:rsidRPr="003B31D7">
        <w:rPr>
          <w:sz w:val="24"/>
          <w:szCs w:val="24"/>
        </w:rPr>
        <w:t>dla dokonania rozliczeń na zasadach podzielonej płatności(</w:t>
      </w:r>
      <w:proofErr w:type="spellStart"/>
      <w:r w:rsidRPr="003B31D7">
        <w:rPr>
          <w:sz w:val="24"/>
          <w:szCs w:val="24"/>
        </w:rPr>
        <w:t>split</w:t>
      </w:r>
      <w:proofErr w:type="spellEnd"/>
      <w:r>
        <w:rPr>
          <w:sz w:val="24"/>
          <w:szCs w:val="24"/>
        </w:rPr>
        <w:t xml:space="preserve"> </w:t>
      </w:r>
      <w:proofErr w:type="spellStart"/>
      <w:r w:rsidRPr="003B31D7">
        <w:rPr>
          <w:sz w:val="24"/>
          <w:szCs w:val="24"/>
        </w:rPr>
        <w:t>payment</w:t>
      </w:r>
      <w:proofErr w:type="spellEnd"/>
      <w:r w:rsidRPr="003B31D7">
        <w:rPr>
          <w:sz w:val="24"/>
          <w:szCs w:val="24"/>
        </w:rPr>
        <w:t>)</w:t>
      </w:r>
      <w:r>
        <w:rPr>
          <w:sz w:val="24"/>
          <w:szCs w:val="24"/>
        </w:rPr>
        <w:t>, zgodnie z przepisami ustawy z dnia 11 marca 2004 r. o podatku od towarów i usług ( Dz. U z 2018 r., poz. 2174 ze zmianami).</w:t>
      </w:r>
    </w:p>
    <w:p w14:paraId="07C76B0A" w14:textId="77777777" w:rsidR="009B0B30" w:rsidRDefault="009B0B30" w:rsidP="009B0B30">
      <w:pPr>
        <w:autoSpaceDE w:val="0"/>
        <w:autoSpaceDN w:val="0"/>
        <w:adjustRightInd w:val="0"/>
        <w:jc w:val="both"/>
        <w:rPr>
          <w:sz w:val="24"/>
          <w:szCs w:val="24"/>
        </w:rPr>
      </w:pPr>
    </w:p>
    <w:p w14:paraId="0862243F" w14:textId="77777777" w:rsidR="009B0B30" w:rsidRDefault="009B0B30" w:rsidP="009B0B30">
      <w:pPr>
        <w:autoSpaceDE w:val="0"/>
        <w:autoSpaceDN w:val="0"/>
        <w:adjustRightInd w:val="0"/>
        <w:jc w:val="both"/>
        <w:rPr>
          <w:sz w:val="24"/>
          <w:szCs w:val="24"/>
        </w:rPr>
      </w:pPr>
    </w:p>
    <w:p w14:paraId="38152E8C" w14:textId="77777777" w:rsidR="009B0B30" w:rsidRPr="0090437E" w:rsidRDefault="009B0B30" w:rsidP="009B0B30">
      <w:pPr>
        <w:ind w:right="-993"/>
        <w:jc w:val="both"/>
        <w:rPr>
          <w:sz w:val="24"/>
          <w:szCs w:val="24"/>
        </w:rPr>
      </w:pPr>
      <w:r w:rsidRPr="0090437E">
        <w:rPr>
          <w:sz w:val="24"/>
          <w:szCs w:val="24"/>
        </w:rPr>
        <w:t>............................, ……………………..</w:t>
      </w:r>
      <w:r w:rsidRPr="0090437E">
        <w:rPr>
          <w:sz w:val="24"/>
          <w:szCs w:val="24"/>
        </w:rPr>
        <w:tab/>
        <w:t xml:space="preserve">    </w:t>
      </w:r>
    </w:p>
    <w:p w14:paraId="1FA78A67" w14:textId="77777777" w:rsidR="009B0B30" w:rsidRPr="009B0B30" w:rsidRDefault="009B0B30" w:rsidP="009B0B30">
      <w:pPr>
        <w:ind w:right="-993"/>
        <w:jc w:val="both"/>
        <w:rPr>
          <w:i/>
          <w:sz w:val="22"/>
          <w:szCs w:val="24"/>
        </w:rPr>
      </w:pPr>
      <w:r w:rsidRPr="009B0B30">
        <w:rPr>
          <w:i/>
          <w:sz w:val="22"/>
          <w:szCs w:val="24"/>
        </w:rPr>
        <w:t xml:space="preserve">  (miejscowość)              (data)</w:t>
      </w:r>
    </w:p>
    <w:p w14:paraId="79754737" w14:textId="77777777" w:rsidR="009B0B30" w:rsidRPr="0090437E" w:rsidRDefault="009B0B30" w:rsidP="009B0B30">
      <w:pPr>
        <w:ind w:left="4248" w:right="-993"/>
        <w:jc w:val="both"/>
        <w:rPr>
          <w:sz w:val="24"/>
          <w:szCs w:val="24"/>
        </w:rPr>
      </w:pPr>
      <w:r w:rsidRPr="0090437E">
        <w:rPr>
          <w:sz w:val="24"/>
          <w:szCs w:val="24"/>
        </w:rPr>
        <w:t xml:space="preserve"> ................................................................................</w:t>
      </w:r>
    </w:p>
    <w:p w14:paraId="2339F2DB" w14:textId="77777777" w:rsidR="009B0B30" w:rsidRPr="009B0B30" w:rsidRDefault="009B0B30" w:rsidP="009B0B30">
      <w:pPr>
        <w:tabs>
          <w:tab w:val="left" w:pos="1980"/>
        </w:tabs>
        <w:ind w:left="4248"/>
        <w:jc w:val="right"/>
        <w:rPr>
          <w:i/>
          <w:sz w:val="22"/>
          <w:szCs w:val="24"/>
        </w:rPr>
      </w:pPr>
      <w:r w:rsidRPr="009B0B30">
        <w:rPr>
          <w:i/>
          <w:sz w:val="22"/>
          <w:szCs w:val="24"/>
        </w:rPr>
        <w:t xml:space="preserve">(podpisy osób wskazanych w dokumencie uprawniającym do występowania w obrocie prawnym lub posiadających pełnomocnictwo </w:t>
      </w:r>
    </w:p>
    <w:p w14:paraId="0126885D" w14:textId="77777777" w:rsidR="009B0B30" w:rsidRPr="00F919E5" w:rsidRDefault="009B0B30" w:rsidP="00B53644">
      <w:pPr>
        <w:rPr>
          <w:sz w:val="24"/>
          <w:szCs w:val="24"/>
        </w:rPr>
      </w:pPr>
    </w:p>
    <w:sectPr w:rsidR="009B0B30" w:rsidRPr="00F919E5" w:rsidSect="00871B28">
      <w:footerReference w:type="even" r:id="rId9"/>
      <w:footerReference w:type="default" r:id="rId10"/>
      <w:pgSz w:w="11906" w:h="16838"/>
      <w:pgMar w:top="993" w:right="1417" w:bottom="993" w:left="1417" w:header="708"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0FA6B" w14:textId="77777777" w:rsidR="005C2B9C" w:rsidRDefault="005C2B9C">
      <w:r>
        <w:separator/>
      </w:r>
    </w:p>
  </w:endnote>
  <w:endnote w:type="continuationSeparator" w:id="0">
    <w:p w14:paraId="5A38E176" w14:textId="77777777" w:rsidR="005C2B9C" w:rsidRDefault="005C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EE4E" w14:textId="77777777" w:rsidR="009828E5" w:rsidRDefault="009828E5"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8FE820" w14:textId="77777777"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224E" w14:textId="77777777" w:rsidR="009828E5" w:rsidRDefault="009828E5"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534C">
      <w:rPr>
        <w:rStyle w:val="Numerstrony"/>
        <w:noProof/>
      </w:rPr>
      <w:t>15</w:t>
    </w:r>
    <w:r>
      <w:rPr>
        <w:rStyle w:val="Numerstrony"/>
      </w:rPr>
      <w:fldChar w:fldCharType="end"/>
    </w:r>
  </w:p>
  <w:p w14:paraId="3F86D364" w14:textId="77777777"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3513" w14:textId="77777777" w:rsidR="005C2B9C" w:rsidRDefault="005C2B9C">
      <w:r>
        <w:separator/>
      </w:r>
    </w:p>
  </w:footnote>
  <w:footnote w:type="continuationSeparator" w:id="0">
    <w:p w14:paraId="3262C896" w14:textId="77777777" w:rsidR="005C2B9C" w:rsidRDefault="005C2B9C">
      <w:r>
        <w:continuationSeparator/>
      </w:r>
    </w:p>
  </w:footnote>
  <w:footnote w:id="1">
    <w:p w14:paraId="4063AB0F" w14:textId="77777777"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2992358A"/>
    <w:lvl w:ilvl="0" w:tplc="0FC0B9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82FCB"/>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47AD4"/>
    <w:multiLevelType w:val="hybridMultilevel"/>
    <w:tmpl w:val="ECB6A7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0F92094"/>
    <w:multiLevelType w:val="hybridMultilevel"/>
    <w:tmpl w:val="02DC3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853B97"/>
    <w:multiLevelType w:val="hybridMultilevel"/>
    <w:tmpl w:val="AB9E506C"/>
    <w:lvl w:ilvl="0" w:tplc="9222C2E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5543E"/>
    <w:multiLevelType w:val="hybridMultilevel"/>
    <w:tmpl w:val="382C4B4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B570865"/>
    <w:multiLevelType w:val="hybridMultilevel"/>
    <w:tmpl w:val="6026F6C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4"/>
  </w:num>
  <w:num w:numId="4">
    <w:abstractNumId w:val="61"/>
  </w:num>
  <w:num w:numId="5">
    <w:abstractNumId w:val="33"/>
  </w:num>
  <w:num w:numId="6">
    <w:abstractNumId w:val="52"/>
  </w:num>
  <w:num w:numId="7">
    <w:abstractNumId w:val="24"/>
  </w:num>
  <w:num w:numId="8">
    <w:abstractNumId w:val="31"/>
  </w:num>
  <w:num w:numId="9">
    <w:abstractNumId w:val="30"/>
  </w:num>
  <w:num w:numId="10">
    <w:abstractNumId w:val="45"/>
  </w:num>
  <w:num w:numId="11">
    <w:abstractNumId w:val="50"/>
  </w:num>
  <w:num w:numId="12">
    <w:abstractNumId w:val="32"/>
  </w:num>
  <w:num w:numId="13">
    <w:abstractNumId w:val="20"/>
  </w:num>
  <w:num w:numId="14">
    <w:abstractNumId w:val="35"/>
  </w:num>
  <w:num w:numId="15">
    <w:abstractNumId w:val="55"/>
  </w:num>
  <w:num w:numId="16">
    <w:abstractNumId w:val="39"/>
  </w:num>
  <w:num w:numId="17">
    <w:abstractNumId w:val="22"/>
  </w:num>
  <w:num w:numId="18">
    <w:abstractNumId w:val="58"/>
  </w:num>
  <w:num w:numId="19">
    <w:abstractNumId w:val="29"/>
  </w:num>
  <w:num w:numId="20">
    <w:abstractNumId w:val="40"/>
  </w:num>
  <w:num w:numId="21">
    <w:abstractNumId w:val="23"/>
  </w:num>
  <w:num w:numId="22">
    <w:abstractNumId w:val="38"/>
  </w:num>
  <w:num w:numId="23">
    <w:abstractNumId w:val="57"/>
  </w:num>
  <w:num w:numId="24">
    <w:abstractNumId w:val="41"/>
  </w:num>
  <w:num w:numId="25">
    <w:abstractNumId w:val="53"/>
  </w:num>
  <w:num w:numId="26">
    <w:abstractNumId w:val="63"/>
  </w:num>
  <w:num w:numId="27">
    <w:abstractNumId w:val="60"/>
  </w:num>
  <w:num w:numId="28">
    <w:abstractNumId w:val="25"/>
  </w:num>
  <w:num w:numId="29">
    <w:abstractNumId w:val="56"/>
  </w:num>
  <w:num w:numId="30">
    <w:abstractNumId w:val="28"/>
  </w:num>
  <w:num w:numId="31">
    <w:abstractNumId w:val="46"/>
  </w:num>
  <w:num w:numId="32">
    <w:abstractNumId w:val="65"/>
  </w:num>
  <w:num w:numId="33">
    <w:abstractNumId w:val="47"/>
  </w:num>
  <w:num w:numId="34">
    <w:abstractNumId w:val="21"/>
  </w:num>
  <w:num w:numId="35">
    <w:abstractNumId w:val="19"/>
  </w:num>
  <w:num w:numId="36">
    <w:abstractNumId w:val="48"/>
  </w:num>
  <w:num w:numId="37">
    <w:abstractNumId w:val="54"/>
  </w:num>
  <w:num w:numId="38">
    <w:abstractNumId w:val="37"/>
  </w:num>
  <w:num w:numId="39">
    <w:abstractNumId w:val="18"/>
  </w:num>
  <w:num w:numId="40">
    <w:abstractNumId w:val="59"/>
  </w:num>
  <w:num w:numId="41">
    <w:abstractNumId w:val="26"/>
  </w:num>
  <w:num w:numId="42">
    <w:abstractNumId w:val="42"/>
  </w:num>
  <w:num w:numId="43">
    <w:abstractNumId w:val="27"/>
  </w:num>
  <w:num w:numId="44">
    <w:abstractNumId w:val="62"/>
  </w:num>
  <w:num w:numId="45">
    <w:abstractNumId w:val="44"/>
  </w:num>
  <w:num w:numId="46">
    <w:abstractNumId w:val="6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5137F"/>
    <w:rsid w:val="00061E96"/>
    <w:rsid w:val="00096AF1"/>
    <w:rsid w:val="001057B9"/>
    <w:rsid w:val="00106FD5"/>
    <w:rsid w:val="00116228"/>
    <w:rsid w:val="00161DB0"/>
    <w:rsid w:val="001935B6"/>
    <w:rsid w:val="001960D9"/>
    <w:rsid w:val="001B7699"/>
    <w:rsid w:val="002001D8"/>
    <w:rsid w:val="002177BF"/>
    <w:rsid w:val="002A7AD0"/>
    <w:rsid w:val="002C1DA6"/>
    <w:rsid w:val="002C6A45"/>
    <w:rsid w:val="002F70E8"/>
    <w:rsid w:val="002F7B70"/>
    <w:rsid w:val="00336935"/>
    <w:rsid w:val="00351BD2"/>
    <w:rsid w:val="003D5B2C"/>
    <w:rsid w:val="003E225F"/>
    <w:rsid w:val="00427A52"/>
    <w:rsid w:val="0043177E"/>
    <w:rsid w:val="00436C63"/>
    <w:rsid w:val="004706FD"/>
    <w:rsid w:val="004A6482"/>
    <w:rsid w:val="004C582B"/>
    <w:rsid w:val="0050534C"/>
    <w:rsid w:val="00516C04"/>
    <w:rsid w:val="005260E9"/>
    <w:rsid w:val="005711E3"/>
    <w:rsid w:val="0058466D"/>
    <w:rsid w:val="005B73CC"/>
    <w:rsid w:val="005C2B9C"/>
    <w:rsid w:val="005D4995"/>
    <w:rsid w:val="005D79F4"/>
    <w:rsid w:val="005F39DD"/>
    <w:rsid w:val="005F62B2"/>
    <w:rsid w:val="00601195"/>
    <w:rsid w:val="00625423"/>
    <w:rsid w:val="00633AB2"/>
    <w:rsid w:val="00641E29"/>
    <w:rsid w:val="006670CF"/>
    <w:rsid w:val="006B5899"/>
    <w:rsid w:val="006D4236"/>
    <w:rsid w:val="006E4B57"/>
    <w:rsid w:val="006F0A71"/>
    <w:rsid w:val="00753044"/>
    <w:rsid w:val="00765038"/>
    <w:rsid w:val="00765A17"/>
    <w:rsid w:val="00771682"/>
    <w:rsid w:val="007E5FA1"/>
    <w:rsid w:val="007E66C6"/>
    <w:rsid w:val="00814A06"/>
    <w:rsid w:val="008278BF"/>
    <w:rsid w:val="00831D35"/>
    <w:rsid w:val="0084654B"/>
    <w:rsid w:val="00865AA5"/>
    <w:rsid w:val="00871B28"/>
    <w:rsid w:val="00887573"/>
    <w:rsid w:val="008B542B"/>
    <w:rsid w:val="008B787D"/>
    <w:rsid w:val="008C22FA"/>
    <w:rsid w:val="0090437E"/>
    <w:rsid w:val="00914572"/>
    <w:rsid w:val="009160EB"/>
    <w:rsid w:val="009607A4"/>
    <w:rsid w:val="00981346"/>
    <w:rsid w:val="009828E5"/>
    <w:rsid w:val="00985CFC"/>
    <w:rsid w:val="009946EC"/>
    <w:rsid w:val="009A7FAA"/>
    <w:rsid w:val="009B0B30"/>
    <w:rsid w:val="009E0EB6"/>
    <w:rsid w:val="009F094D"/>
    <w:rsid w:val="009F1DC3"/>
    <w:rsid w:val="00A12FDB"/>
    <w:rsid w:val="00A17663"/>
    <w:rsid w:val="00A27329"/>
    <w:rsid w:val="00A37AD4"/>
    <w:rsid w:val="00A44E71"/>
    <w:rsid w:val="00A575E9"/>
    <w:rsid w:val="00A631FA"/>
    <w:rsid w:val="00A72EEF"/>
    <w:rsid w:val="00A74279"/>
    <w:rsid w:val="00A856F7"/>
    <w:rsid w:val="00AB6E22"/>
    <w:rsid w:val="00AD4D0C"/>
    <w:rsid w:val="00AF01A3"/>
    <w:rsid w:val="00B03AE4"/>
    <w:rsid w:val="00B048DB"/>
    <w:rsid w:val="00B322FF"/>
    <w:rsid w:val="00B3686F"/>
    <w:rsid w:val="00B53644"/>
    <w:rsid w:val="00B56E5A"/>
    <w:rsid w:val="00B604A9"/>
    <w:rsid w:val="00B6539A"/>
    <w:rsid w:val="00B67E70"/>
    <w:rsid w:val="00B805C2"/>
    <w:rsid w:val="00B81A78"/>
    <w:rsid w:val="00BC47EA"/>
    <w:rsid w:val="00BE4AF3"/>
    <w:rsid w:val="00BF4A93"/>
    <w:rsid w:val="00BF7569"/>
    <w:rsid w:val="00C039FD"/>
    <w:rsid w:val="00C36AAB"/>
    <w:rsid w:val="00C468AE"/>
    <w:rsid w:val="00C629CF"/>
    <w:rsid w:val="00C64CE5"/>
    <w:rsid w:val="00C80FCA"/>
    <w:rsid w:val="00C92F0C"/>
    <w:rsid w:val="00CB3436"/>
    <w:rsid w:val="00CD29B3"/>
    <w:rsid w:val="00CD6320"/>
    <w:rsid w:val="00CF23A6"/>
    <w:rsid w:val="00D32779"/>
    <w:rsid w:val="00D338D5"/>
    <w:rsid w:val="00D378A5"/>
    <w:rsid w:val="00D968A6"/>
    <w:rsid w:val="00DE2419"/>
    <w:rsid w:val="00DF0902"/>
    <w:rsid w:val="00E150BE"/>
    <w:rsid w:val="00E203E7"/>
    <w:rsid w:val="00E26E87"/>
    <w:rsid w:val="00E419DB"/>
    <w:rsid w:val="00E41A24"/>
    <w:rsid w:val="00E53825"/>
    <w:rsid w:val="00E8140F"/>
    <w:rsid w:val="00EB3A85"/>
    <w:rsid w:val="00EC6622"/>
    <w:rsid w:val="00EE00D4"/>
    <w:rsid w:val="00EE495A"/>
    <w:rsid w:val="00EF3A69"/>
    <w:rsid w:val="00F032A4"/>
    <w:rsid w:val="00F12D8A"/>
    <w:rsid w:val="00F26BA5"/>
    <w:rsid w:val="00F53D01"/>
    <w:rsid w:val="00F919E5"/>
    <w:rsid w:val="00FA48AA"/>
    <w:rsid w:val="00FE1E1B"/>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50F05"/>
  <w15:chartTrackingRefBased/>
  <w15:docId w15:val="{489DB011-73B0-45AF-96B0-2272055A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rsid w:val="00887573"/>
    <w:pPr>
      <w:tabs>
        <w:tab w:val="center" w:pos="4536"/>
        <w:tab w:val="right" w:pos="9072"/>
      </w:tabs>
    </w:pPr>
  </w:style>
  <w:style w:type="character" w:customStyle="1" w:styleId="NagwekZnak">
    <w:name w:val="Nagłówek Znak"/>
    <w:basedOn w:val="Domylnaczcionkaakapitu"/>
    <w:link w:val="Nagwek"/>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Bezodstpw">
    <w:name w:val="No Spacing"/>
    <w:uiPriority w:val="1"/>
    <w:qFormat/>
    <w:rsid w:val="00B6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ktura@gminalinia.co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5838</Words>
  <Characters>38523</Characters>
  <Application>Microsoft Office Word</Application>
  <DocSecurity>0</DocSecurity>
  <Lines>321</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3</cp:revision>
  <cp:lastPrinted>2019-11-21T10:41:00Z</cp:lastPrinted>
  <dcterms:created xsi:type="dcterms:W3CDTF">2019-11-20T12:47:00Z</dcterms:created>
  <dcterms:modified xsi:type="dcterms:W3CDTF">2019-11-21T10:43:00Z</dcterms:modified>
</cp:coreProperties>
</file>