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7DEF" w14:textId="77777777" w:rsidR="009946EC" w:rsidRPr="009946EC" w:rsidRDefault="002177BF"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2660C25C" wp14:editId="56FFF230">
            <wp:simplePos x="0" y="0"/>
            <wp:positionH relativeFrom="margin">
              <wp:posOffset>-4445</wp:posOffset>
            </wp:positionH>
            <wp:positionV relativeFrom="paragraph">
              <wp:posOffset>101600</wp:posOffset>
            </wp:positionV>
            <wp:extent cx="903349" cy="1162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904351" cy="1163339"/>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9946EC" w:rsidRPr="009946EC">
        <w:rPr>
          <w:i/>
          <w:sz w:val="22"/>
          <w:szCs w:val="24"/>
          <w:lang w:eastAsia="zh-CN"/>
        </w:rPr>
        <w:t xml:space="preserve">Zał. nr 3 do SIWZ </w:t>
      </w:r>
    </w:p>
    <w:p w14:paraId="3AD702E1" w14:textId="6B6F7A47" w:rsidR="009946EC" w:rsidRPr="009946EC" w:rsidRDefault="009946EC" w:rsidP="009946EC">
      <w:pPr>
        <w:suppressAutoHyphens/>
        <w:jc w:val="right"/>
        <w:rPr>
          <w:i/>
          <w:sz w:val="22"/>
          <w:szCs w:val="24"/>
          <w:lang w:eastAsia="zh-CN"/>
        </w:rPr>
      </w:pPr>
      <w:r>
        <w:rPr>
          <w:i/>
          <w:sz w:val="22"/>
          <w:szCs w:val="24"/>
          <w:lang w:eastAsia="zh-CN"/>
        </w:rPr>
        <w:t>do zam. publ. ZP</w:t>
      </w:r>
      <w:r w:rsidR="00742792">
        <w:rPr>
          <w:i/>
          <w:sz w:val="22"/>
          <w:szCs w:val="24"/>
          <w:lang w:eastAsia="zh-CN"/>
        </w:rPr>
        <w:t xml:space="preserve"> 271.</w:t>
      </w:r>
      <w:r w:rsidR="00362BD6">
        <w:rPr>
          <w:i/>
          <w:sz w:val="22"/>
          <w:szCs w:val="24"/>
          <w:lang w:eastAsia="zh-CN"/>
        </w:rPr>
        <w:t>1</w:t>
      </w:r>
      <w:r w:rsidR="00BC6BA2">
        <w:rPr>
          <w:i/>
          <w:sz w:val="22"/>
          <w:szCs w:val="24"/>
          <w:lang w:eastAsia="zh-CN"/>
        </w:rPr>
        <w:t>9</w:t>
      </w:r>
      <w:r w:rsidR="00ED776E">
        <w:rPr>
          <w:i/>
          <w:sz w:val="22"/>
          <w:szCs w:val="24"/>
          <w:lang w:eastAsia="zh-CN"/>
        </w:rPr>
        <w:t>.2019</w:t>
      </w:r>
    </w:p>
    <w:p w14:paraId="65964F66" w14:textId="77777777" w:rsidR="009946EC" w:rsidRDefault="009946EC" w:rsidP="00B53644">
      <w:pPr>
        <w:suppressAutoHyphens/>
        <w:jc w:val="center"/>
        <w:rPr>
          <w:b/>
          <w:bCs/>
          <w:sz w:val="24"/>
          <w:szCs w:val="24"/>
        </w:rPr>
      </w:pPr>
    </w:p>
    <w:p w14:paraId="5270D7D7" w14:textId="77777777"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……/201</w:t>
      </w:r>
      <w:r w:rsidR="00ED776E">
        <w:rPr>
          <w:b/>
          <w:bCs/>
          <w:sz w:val="24"/>
          <w:szCs w:val="24"/>
        </w:rPr>
        <w:t>9</w:t>
      </w:r>
    </w:p>
    <w:p w14:paraId="4E154080" w14:textId="3DD9F3E1" w:rsidR="006670CF" w:rsidRPr="00F919E5" w:rsidRDefault="00D338D5" w:rsidP="00B53644">
      <w:pPr>
        <w:jc w:val="center"/>
        <w:rPr>
          <w:rFonts w:eastAsia="Calibri"/>
          <w:sz w:val="24"/>
          <w:szCs w:val="24"/>
          <w:lang w:eastAsia="en-US"/>
        </w:rPr>
      </w:pPr>
      <w:r>
        <w:rPr>
          <w:sz w:val="24"/>
          <w:szCs w:val="24"/>
        </w:rPr>
        <w:t>do zam. publ. nr ZP 271</w:t>
      </w:r>
      <w:r w:rsidR="00742792">
        <w:rPr>
          <w:sz w:val="24"/>
          <w:szCs w:val="24"/>
        </w:rPr>
        <w:t>.</w:t>
      </w:r>
      <w:r w:rsidR="00362BD6">
        <w:rPr>
          <w:sz w:val="24"/>
          <w:szCs w:val="24"/>
        </w:rPr>
        <w:t>1</w:t>
      </w:r>
      <w:r w:rsidR="00BC6BA2">
        <w:rPr>
          <w:sz w:val="24"/>
          <w:szCs w:val="24"/>
        </w:rPr>
        <w:t>9</w:t>
      </w:r>
      <w:r w:rsidR="00742792">
        <w:rPr>
          <w:sz w:val="24"/>
          <w:szCs w:val="24"/>
        </w:rPr>
        <w:t>.</w:t>
      </w:r>
      <w:r>
        <w:rPr>
          <w:sz w:val="24"/>
          <w:szCs w:val="24"/>
        </w:rPr>
        <w:t>201</w:t>
      </w:r>
      <w:r w:rsidR="00ED776E">
        <w:rPr>
          <w:sz w:val="24"/>
          <w:szCs w:val="24"/>
        </w:rPr>
        <w:t>9</w:t>
      </w:r>
    </w:p>
    <w:p w14:paraId="20584FD6" w14:textId="77777777" w:rsidR="006670CF" w:rsidRPr="00F919E5" w:rsidRDefault="006670CF" w:rsidP="00B53644">
      <w:pPr>
        <w:suppressAutoHyphens/>
        <w:autoSpaceDE w:val="0"/>
        <w:rPr>
          <w:sz w:val="24"/>
          <w:szCs w:val="24"/>
          <w:lang w:eastAsia="zh-CN"/>
        </w:rPr>
      </w:pPr>
    </w:p>
    <w:p w14:paraId="76FB7657" w14:textId="77777777" w:rsidR="00362BD6" w:rsidRDefault="00362BD6" w:rsidP="00B53644">
      <w:pPr>
        <w:suppressAutoHyphens/>
        <w:autoSpaceDE w:val="0"/>
        <w:rPr>
          <w:sz w:val="24"/>
          <w:szCs w:val="24"/>
          <w:lang w:eastAsia="zh-CN"/>
        </w:rPr>
      </w:pPr>
    </w:p>
    <w:p w14:paraId="481A22AD" w14:textId="77777777" w:rsidR="00BC6BA2" w:rsidRDefault="00BC6BA2" w:rsidP="00B53644">
      <w:pPr>
        <w:suppressAutoHyphens/>
        <w:autoSpaceDE w:val="0"/>
        <w:rPr>
          <w:sz w:val="24"/>
          <w:szCs w:val="24"/>
          <w:lang w:eastAsia="zh-CN"/>
        </w:rPr>
      </w:pPr>
    </w:p>
    <w:p w14:paraId="27F7F140"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6DEEF1A6" w14:textId="77777777" w:rsidR="006670CF" w:rsidRPr="00BC6BA2" w:rsidRDefault="006670CF" w:rsidP="00B53644">
      <w:pPr>
        <w:suppressAutoHyphens/>
        <w:jc w:val="both"/>
        <w:rPr>
          <w:b/>
          <w:bCs/>
          <w:sz w:val="24"/>
          <w:szCs w:val="24"/>
          <w:lang w:eastAsia="zh-CN"/>
        </w:rPr>
      </w:pPr>
      <w:r w:rsidRPr="00F919E5">
        <w:rPr>
          <w:b/>
          <w:sz w:val="24"/>
          <w:szCs w:val="24"/>
          <w:lang w:eastAsia="zh-CN"/>
        </w:rPr>
        <w:t>Gminą Linia</w:t>
      </w:r>
      <w:r w:rsidRPr="00742792">
        <w:rPr>
          <w:sz w:val="24"/>
          <w:szCs w:val="24"/>
          <w:lang w:eastAsia="zh-CN"/>
        </w:rPr>
        <w:t xml:space="preserve">, </w:t>
      </w:r>
      <w:r w:rsidR="00FF08AE" w:rsidRPr="00BC6BA2">
        <w:rPr>
          <w:b/>
          <w:sz w:val="24"/>
          <w:szCs w:val="24"/>
          <w:lang w:eastAsia="zh-CN"/>
        </w:rPr>
        <w:t>z siedzibą w Lini</w:t>
      </w:r>
      <w:r w:rsidRPr="00BC6BA2">
        <w:rPr>
          <w:b/>
          <w:sz w:val="24"/>
          <w:szCs w:val="24"/>
          <w:lang w:eastAsia="zh-CN"/>
        </w:rPr>
        <w:t xml:space="preserve"> ul. Turystyczna 15, 84-223 Linia</w:t>
      </w:r>
    </w:p>
    <w:p w14:paraId="02B95F80" w14:textId="77777777" w:rsidR="006670CF" w:rsidRPr="00BC6BA2" w:rsidRDefault="006670CF" w:rsidP="00B53644">
      <w:pPr>
        <w:suppressAutoHyphens/>
        <w:rPr>
          <w:b/>
          <w:sz w:val="24"/>
          <w:szCs w:val="24"/>
          <w:lang w:eastAsia="zh-CN"/>
        </w:rPr>
      </w:pPr>
      <w:r w:rsidRPr="00BC6BA2">
        <w:rPr>
          <w:b/>
          <w:bCs/>
          <w:sz w:val="24"/>
          <w:szCs w:val="24"/>
          <w:lang w:eastAsia="zh-CN"/>
        </w:rPr>
        <w:t xml:space="preserve">REGON 191675327, NIP </w:t>
      </w:r>
      <w:r w:rsidR="00742792" w:rsidRPr="00BC6BA2">
        <w:rPr>
          <w:b/>
          <w:bCs/>
          <w:sz w:val="24"/>
          <w:szCs w:val="24"/>
          <w:lang w:eastAsia="zh-CN"/>
        </w:rPr>
        <w:t>588-242-21-24</w:t>
      </w:r>
      <w:r w:rsidRPr="00BC6BA2">
        <w:rPr>
          <w:b/>
          <w:sz w:val="24"/>
          <w:szCs w:val="24"/>
          <w:lang w:eastAsia="zh-CN"/>
        </w:rPr>
        <w:t xml:space="preserve"> </w:t>
      </w:r>
    </w:p>
    <w:p w14:paraId="1C915E16"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0FD32865"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32C1703A" w14:textId="77777777"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14:paraId="41FB2A20" w14:textId="77777777"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14:paraId="5B8BEB49" w14:textId="77777777" w:rsidR="006670CF" w:rsidRPr="00F919E5" w:rsidRDefault="006670CF" w:rsidP="00B53644">
      <w:pPr>
        <w:suppressAutoHyphens/>
        <w:jc w:val="both"/>
        <w:rPr>
          <w:sz w:val="24"/>
          <w:szCs w:val="24"/>
          <w:lang w:eastAsia="zh-CN"/>
        </w:rPr>
      </w:pPr>
      <w:r w:rsidRPr="00F919E5">
        <w:rPr>
          <w:sz w:val="24"/>
          <w:szCs w:val="24"/>
          <w:lang w:eastAsia="zh-CN"/>
        </w:rPr>
        <w:t>a</w:t>
      </w:r>
    </w:p>
    <w:p w14:paraId="21CE2B4F" w14:textId="77777777"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14:paraId="7D603CBA" w14:textId="77777777" w:rsidR="006670CF" w:rsidRPr="00F919E5" w:rsidRDefault="006670CF" w:rsidP="00B53644">
      <w:pPr>
        <w:suppressAutoHyphens/>
        <w:jc w:val="both"/>
        <w:rPr>
          <w:sz w:val="24"/>
          <w:szCs w:val="24"/>
          <w:lang w:eastAsia="zh-CN"/>
        </w:rPr>
      </w:pPr>
      <w:r w:rsidRPr="00F919E5">
        <w:rPr>
          <w:sz w:val="24"/>
          <w:szCs w:val="24"/>
          <w:lang w:eastAsia="zh-CN"/>
        </w:rPr>
        <w:t>reprezentowanym przez:</w:t>
      </w:r>
    </w:p>
    <w:p w14:paraId="7006B343" w14:textId="77777777"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14:paraId="4C180FBE" w14:textId="77777777"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14:paraId="5220D659" w14:textId="77777777"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14:paraId="50CBE481" w14:textId="77777777" w:rsidR="006670CF" w:rsidRPr="00F919E5" w:rsidRDefault="006670CF" w:rsidP="00B53644">
      <w:pPr>
        <w:overflowPunct w:val="0"/>
        <w:autoSpaceDE w:val="0"/>
        <w:autoSpaceDN w:val="0"/>
        <w:adjustRightInd w:val="0"/>
        <w:jc w:val="both"/>
        <w:textAlignment w:val="baseline"/>
        <w:rPr>
          <w:sz w:val="24"/>
          <w:szCs w:val="24"/>
        </w:rPr>
      </w:pPr>
    </w:p>
    <w:p w14:paraId="390A1057" w14:textId="77777777" w:rsidR="00F919E5" w:rsidRPr="005041A7"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(t.j. Dz.U. z 2015 r.</w:t>
      </w:r>
      <w:r w:rsidR="00B322FF">
        <w:rPr>
          <w:sz w:val="24"/>
          <w:szCs w:val="24"/>
        </w:rPr>
        <w:t>,</w:t>
      </w:r>
      <w:r w:rsidRPr="00F919E5">
        <w:rPr>
          <w:sz w:val="24"/>
          <w:szCs w:val="24"/>
        </w:rPr>
        <w:t xml:space="preserve"> poz. 2164</w:t>
      </w:r>
      <w:r w:rsidR="00D32779">
        <w:rPr>
          <w:sz w:val="24"/>
          <w:szCs w:val="24"/>
        </w:rPr>
        <w:t xml:space="preserve"> z późn. zm.</w:t>
      </w:r>
      <w:r w:rsidRPr="00F919E5">
        <w:rPr>
          <w:sz w:val="24"/>
          <w:szCs w:val="24"/>
        </w:rPr>
        <w:t>; dalej</w:t>
      </w:r>
      <w:r w:rsidR="00D32779">
        <w:rPr>
          <w:sz w:val="24"/>
          <w:szCs w:val="24"/>
        </w:rPr>
        <w:t xml:space="preserve"> zwana</w:t>
      </w:r>
      <w:r w:rsidRPr="00F919E5">
        <w:rPr>
          <w:sz w:val="24"/>
          <w:szCs w:val="24"/>
        </w:rPr>
        <w:t>: uPzp).</w:t>
      </w:r>
    </w:p>
    <w:p w14:paraId="5221AD86" w14:textId="77777777" w:rsidR="000161B4" w:rsidRPr="00F919E5" w:rsidRDefault="000161B4" w:rsidP="00B53644">
      <w:pPr>
        <w:autoSpaceDE w:val="0"/>
        <w:jc w:val="center"/>
        <w:rPr>
          <w:b/>
          <w:sz w:val="24"/>
          <w:szCs w:val="24"/>
        </w:rPr>
      </w:pPr>
      <w:r w:rsidRPr="00F919E5">
        <w:rPr>
          <w:b/>
          <w:sz w:val="24"/>
          <w:szCs w:val="24"/>
        </w:rPr>
        <w:t>§ 1</w:t>
      </w:r>
    </w:p>
    <w:p w14:paraId="710AD84D" w14:textId="77777777" w:rsidR="000161B4" w:rsidRPr="00F919E5" w:rsidRDefault="000161B4" w:rsidP="00B53644">
      <w:pPr>
        <w:autoSpaceDE w:val="0"/>
        <w:jc w:val="center"/>
        <w:rPr>
          <w:b/>
          <w:sz w:val="24"/>
          <w:szCs w:val="24"/>
        </w:rPr>
      </w:pPr>
      <w:r w:rsidRPr="00F919E5">
        <w:rPr>
          <w:b/>
          <w:sz w:val="24"/>
          <w:szCs w:val="24"/>
        </w:rPr>
        <w:t>Przedmiot umowy</w:t>
      </w:r>
    </w:p>
    <w:p w14:paraId="4818EE05" w14:textId="6EBF9DEB" w:rsidR="00362BD6" w:rsidRPr="00BC6BA2" w:rsidRDefault="006670CF" w:rsidP="00BC6BA2">
      <w:pPr>
        <w:pStyle w:val="Nagwek"/>
        <w:numPr>
          <w:ilvl w:val="0"/>
          <w:numId w:val="45"/>
        </w:numPr>
        <w:jc w:val="both"/>
        <w:rPr>
          <w:b/>
          <w:i/>
          <w:iCs/>
          <w:sz w:val="24"/>
          <w:szCs w:val="24"/>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362BD6" w:rsidRPr="00362BD6">
        <w:rPr>
          <w:b/>
          <w:i/>
          <w:iCs/>
          <w:sz w:val="24"/>
          <w:szCs w:val="24"/>
        </w:rPr>
        <w:t xml:space="preserve"> „</w:t>
      </w:r>
      <w:r w:rsidR="00BC6BA2" w:rsidRPr="00BC6BA2">
        <w:rPr>
          <w:b/>
          <w:i/>
          <w:iCs/>
          <w:sz w:val="24"/>
          <w:szCs w:val="24"/>
        </w:rPr>
        <w:t>Przebudowa i remont dróg gminnych na terenie Gminy Linia</w:t>
      </w:r>
      <w:r w:rsidR="00BC6BA2">
        <w:rPr>
          <w:b/>
          <w:i/>
          <w:iCs/>
          <w:sz w:val="24"/>
          <w:szCs w:val="24"/>
        </w:rPr>
        <w:t xml:space="preserve"> </w:t>
      </w:r>
      <w:r w:rsidR="00BC6BA2" w:rsidRPr="00BC6BA2">
        <w:rPr>
          <w:b/>
          <w:i/>
          <w:iCs/>
          <w:sz w:val="24"/>
          <w:szCs w:val="24"/>
        </w:rPr>
        <w:t>współfinansowane ze środków Funduszu Dróg Samorządowych</w:t>
      </w:r>
      <w:r w:rsidR="00362BD6" w:rsidRPr="00BC6BA2">
        <w:rPr>
          <w:b/>
          <w:i/>
          <w:iCs/>
          <w:sz w:val="24"/>
          <w:szCs w:val="24"/>
        </w:rPr>
        <w:t>”</w:t>
      </w:r>
      <w:r w:rsidR="00BC6BA2">
        <w:rPr>
          <w:b/>
          <w:i/>
          <w:iCs/>
          <w:sz w:val="24"/>
          <w:szCs w:val="24"/>
        </w:rPr>
        <w:t xml:space="preserve"> cz. …… - ……………………………………………………………………………………………..</w:t>
      </w:r>
    </w:p>
    <w:p w14:paraId="7F700CF4" w14:textId="77777777" w:rsidR="00362BD6" w:rsidRPr="00362BD6" w:rsidRDefault="001960D9" w:rsidP="00362BD6">
      <w:pPr>
        <w:pStyle w:val="Nagwek"/>
        <w:numPr>
          <w:ilvl w:val="0"/>
          <w:numId w:val="45"/>
        </w:numPr>
        <w:jc w:val="both"/>
        <w:rPr>
          <w:b/>
          <w:sz w:val="22"/>
          <w:szCs w:val="22"/>
        </w:rPr>
      </w:pPr>
      <w:r w:rsidRPr="00362BD6">
        <w:rPr>
          <w:sz w:val="24"/>
          <w:szCs w:val="24"/>
        </w:rPr>
        <w:t>zgodnie ze złożoną o</w:t>
      </w:r>
      <w:r w:rsidR="000161B4" w:rsidRPr="00362BD6">
        <w:rPr>
          <w:sz w:val="24"/>
          <w:szCs w:val="24"/>
        </w:rPr>
        <w:t>fertą oraz Specyfikacją Istotnych Warunków Zamówienia (</w:t>
      </w:r>
      <w:r w:rsidR="00FA48AA" w:rsidRPr="00362BD6">
        <w:rPr>
          <w:sz w:val="24"/>
          <w:szCs w:val="24"/>
        </w:rPr>
        <w:t xml:space="preserve">dalej: </w:t>
      </w:r>
      <w:r w:rsidR="000161B4" w:rsidRPr="00362BD6">
        <w:rPr>
          <w:sz w:val="24"/>
          <w:szCs w:val="24"/>
        </w:rPr>
        <w:t>SIWZ)</w:t>
      </w:r>
      <w:r w:rsidR="006B5899" w:rsidRPr="00362BD6">
        <w:rPr>
          <w:sz w:val="24"/>
          <w:szCs w:val="24"/>
        </w:rPr>
        <w:t>, dalej nazywane: Przedmiotem umowy</w:t>
      </w:r>
      <w:r w:rsidR="000161B4" w:rsidRPr="00362BD6">
        <w:rPr>
          <w:sz w:val="24"/>
          <w:szCs w:val="24"/>
        </w:rPr>
        <w:t>.</w:t>
      </w:r>
    </w:p>
    <w:p w14:paraId="08ADF65D" w14:textId="77777777"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14:paraId="14D0FBDE" w14:textId="77777777"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późn. zm.), wraz z</w:t>
      </w:r>
      <w:r>
        <w:rPr>
          <w:sz w:val="24"/>
          <w:szCs w:val="24"/>
        </w:rPr>
        <w:t xml:space="preserve"> </w:t>
      </w:r>
      <w:r w:rsidR="00A72EEF" w:rsidRPr="005B73CC">
        <w:rPr>
          <w:sz w:val="24"/>
          <w:szCs w:val="24"/>
        </w:rPr>
        <w:t>obowiązującymi do niej przepisami wykonawczymi,</w:t>
      </w:r>
    </w:p>
    <w:p w14:paraId="305B4253" w14:textId="77777777"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14:paraId="380C395A" w14:textId="77777777"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14:paraId="48010B4F" w14:textId="77777777" w:rsidR="00063524" w:rsidRDefault="00FA48AA" w:rsidP="00063524">
      <w:pPr>
        <w:numPr>
          <w:ilvl w:val="0"/>
          <w:numId w:val="36"/>
        </w:numPr>
        <w:suppressAutoHyphens/>
        <w:autoSpaceDE w:val="0"/>
        <w:jc w:val="both"/>
        <w:rPr>
          <w:sz w:val="24"/>
          <w:szCs w:val="24"/>
        </w:rPr>
      </w:pPr>
      <w:r>
        <w:rPr>
          <w:sz w:val="24"/>
          <w:szCs w:val="24"/>
        </w:rPr>
        <w:t>SIWZ</w:t>
      </w:r>
      <w:r w:rsidR="008B542B">
        <w:rPr>
          <w:sz w:val="24"/>
          <w:szCs w:val="24"/>
        </w:rPr>
        <w:t xml:space="preserve"> wraz z załącznikiem</w:t>
      </w:r>
      <w:r>
        <w:rPr>
          <w:sz w:val="24"/>
          <w:szCs w:val="24"/>
        </w:rPr>
        <w:t>;</w:t>
      </w:r>
    </w:p>
    <w:p w14:paraId="6B1BB8D4" w14:textId="77777777"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14:paraId="218E82C5" w14:textId="77777777" w:rsidR="00063524" w:rsidRDefault="004940DC" w:rsidP="00063524">
      <w:pPr>
        <w:numPr>
          <w:ilvl w:val="0"/>
          <w:numId w:val="36"/>
        </w:numPr>
        <w:suppressAutoHyphens/>
        <w:autoSpaceDE w:val="0"/>
        <w:jc w:val="both"/>
        <w:rPr>
          <w:sz w:val="24"/>
          <w:szCs w:val="24"/>
        </w:rPr>
      </w:pPr>
      <w:r w:rsidRPr="00063524">
        <w:rPr>
          <w:sz w:val="24"/>
          <w:szCs w:val="24"/>
        </w:rPr>
        <w:t xml:space="preserve">harmonogramem przedstawionym zgodnie z </w:t>
      </w:r>
      <w:r w:rsidR="003C390C" w:rsidRPr="00063524">
        <w:rPr>
          <w:sz w:val="24"/>
          <w:szCs w:val="24"/>
        </w:rPr>
        <w:t>§ 3 ust. 3;</w:t>
      </w:r>
    </w:p>
    <w:p w14:paraId="733B8CD1" w14:textId="77777777"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14:paraId="4E96122E" w14:textId="77777777" w:rsidR="005B73CC" w:rsidRDefault="000161B4" w:rsidP="003D5B2C">
      <w:pPr>
        <w:numPr>
          <w:ilvl w:val="0"/>
          <w:numId w:val="36"/>
        </w:numPr>
        <w:suppressAutoHyphens/>
        <w:autoSpaceDE w:val="0"/>
        <w:jc w:val="both"/>
        <w:rPr>
          <w:sz w:val="24"/>
          <w:szCs w:val="24"/>
        </w:rPr>
      </w:pPr>
      <w:r w:rsidRPr="008B542B">
        <w:rPr>
          <w:sz w:val="24"/>
          <w:szCs w:val="24"/>
        </w:rPr>
        <w:lastRenderedPageBreak/>
        <w:t>wymaganiami wynikającymi z obowiązuj</w:t>
      </w:r>
      <w:r w:rsidR="00765A17">
        <w:rPr>
          <w:sz w:val="24"/>
          <w:szCs w:val="24"/>
        </w:rPr>
        <w:t>ących n</w:t>
      </w:r>
      <w:r w:rsidRPr="008B542B">
        <w:rPr>
          <w:sz w:val="24"/>
          <w:szCs w:val="24"/>
        </w:rPr>
        <w:t>orm i aprobat technicznych</w:t>
      </w:r>
      <w:r w:rsidR="00FA48AA">
        <w:rPr>
          <w:sz w:val="24"/>
          <w:szCs w:val="24"/>
        </w:rPr>
        <w:t>;</w:t>
      </w:r>
    </w:p>
    <w:p w14:paraId="6E444A0C" w14:textId="77777777"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Załącznik nr … do niniejszej Umowy;</w:t>
      </w:r>
      <w:r>
        <w:rPr>
          <w:sz w:val="24"/>
          <w:szCs w:val="24"/>
        </w:rPr>
        <w:t xml:space="preserve"> </w:t>
      </w:r>
    </w:p>
    <w:p w14:paraId="4CD9984F" w14:textId="77777777"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14:paraId="52B4E28B" w14:textId="77777777" w:rsidR="00EC6622" w:rsidRPr="005041A7" w:rsidRDefault="00EC6622" w:rsidP="005041A7">
      <w:pPr>
        <w:numPr>
          <w:ilvl w:val="0"/>
          <w:numId w:val="37"/>
        </w:numPr>
        <w:suppressAutoHyphens/>
        <w:autoSpaceDE w:val="0"/>
        <w:jc w:val="both"/>
        <w:rPr>
          <w:b/>
          <w:sz w:val="24"/>
          <w:szCs w:val="24"/>
        </w:rPr>
      </w:pPr>
      <w:r>
        <w:rPr>
          <w:sz w:val="24"/>
          <w:szCs w:val="24"/>
        </w:rPr>
        <w:t>Wykonawca poniesie wszelkie koszty realizacji Przedmiotu umowy.</w:t>
      </w:r>
    </w:p>
    <w:p w14:paraId="0063D228" w14:textId="77777777" w:rsidR="000161B4" w:rsidRPr="00F919E5" w:rsidRDefault="000161B4" w:rsidP="00B53644">
      <w:pPr>
        <w:jc w:val="center"/>
        <w:rPr>
          <w:b/>
          <w:sz w:val="24"/>
          <w:szCs w:val="24"/>
        </w:rPr>
      </w:pPr>
      <w:r w:rsidRPr="00F919E5">
        <w:rPr>
          <w:b/>
          <w:sz w:val="24"/>
          <w:szCs w:val="24"/>
        </w:rPr>
        <w:t>§ 2</w:t>
      </w:r>
    </w:p>
    <w:p w14:paraId="1081EBFA" w14:textId="77777777"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14:paraId="63468613" w14:textId="77777777"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14:paraId="23926E36" w14:textId="77777777" w:rsidR="001960D9" w:rsidRPr="00871B28" w:rsidRDefault="00C039FD" w:rsidP="003D5B2C">
      <w:pPr>
        <w:numPr>
          <w:ilvl w:val="0"/>
          <w:numId w:val="5"/>
        </w:numPr>
        <w:suppressAutoHyphens/>
        <w:jc w:val="both"/>
        <w:rPr>
          <w:sz w:val="24"/>
          <w:szCs w:val="24"/>
        </w:rPr>
      </w:pPr>
      <w:r>
        <w:rPr>
          <w:sz w:val="24"/>
          <w:szCs w:val="24"/>
        </w:rPr>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ED776E">
        <w:rPr>
          <w:b/>
          <w:sz w:val="24"/>
          <w:szCs w:val="24"/>
        </w:rPr>
        <w:t>30 czerwca 2020</w:t>
      </w:r>
      <w:r w:rsidR="000161B4" w:rsidRPr="00765038">
        <w:rPr>
          <w:b/>
          <w:sz w:val="24"/>
          <w:szCs w:val="24"/>
        </w:rPr>
        <w:t xml:space="preserve"> r</w:t>
      </w:r>
      <w:r w:rsidR="001960D9" w:rsidRPr="00765038">
        <w:rPr>
          <w:b/>
          <w:sz w:val="24"/>
          <w:szCs w:val="24"/>
        </w:rPr>
        <w:t>.</w:t>
      </w:r>
    </w:p>
    <w:p w14:paraId="439ADB78" w14:textId="77777777"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14:paraId="26E259DF" w14:textId="77777777"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14:paraId="549E7A3B" w14:textId="77777777"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14:paraId="5EC40871" w14:textId="77777777"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14:paraId="2184BD2E" w14:textId="77777777"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14:paraId="7C5A574A" w14:textId="77777777" w:rsidR="004038E3" w:rsidRPr="005041A7" w:rsidRDefault="000161B4" w:rsidP="005041A7">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30D399F6" w14:textId="77777777" w:rsidR="000161B4" w:rsidRPr="00F919E5" w:rsidRDefault="000161B4" w:rsidP="001057B9">
      <w:pPr>
        <w:jc w:val="center"/>
        <w:rPr>
          <w:b/>
          <w:sz w:val="24"/>
          <w:szCs w:val="24"/>
        </w:rPr>
      </w:pPr>
      <w:r w:rsidRPr="00F919E5">
        <w:rPr>
          <w:b/>
          <w:sz w:val="24"/>
          <w:szCs w:val="24"/>
        </w:rPr>
        <w:t>§ 3</w:t>
      </w:r>
    </w:p>
    <w:p w14:paraId="40C63162" w14:textId="77777777" w:rsidR="000161B4" w:rsidRPr="00F919E5" w:rsidRDefault="000161B4" w:rsidP="00B53644">
      <w:pPr>
        <w:jc w:val="center"/>
        <w:rPr>
          <w:sz w:val="24"/>
          <w:szCs w:val="24"/>
        </w:rPr>
      </w:pPr>
      <w:r w:rsidRPr="00F919E5">
        <w:rPr>
          <w:b/>
          <w:sz w:val="24"/>
          <w:szCs w:val="24"/>
        </w:rPr>
        <w:t>Obowiązki stron umowy</w:t>
      </w:r>
    </w:p>
    <w:p w14:paraId="0E614D3A"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45DC6EA1"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348CF80C" w14:textId="77777777"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14:paraId="1F14AADF"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14:paraId="76EBDD90"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14:paraId="519FD220" w14:textId="77777777"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14:paraId="7B4CF65B" w14:textId="77777777"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5293EE01" w14:textId="77777777"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14:paraId="101E7A67" w14:textId="77777777"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14:paraId="7C4A7351" w14:textId="77777777"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14:paraId="4F36E994" w14:textId="77777777"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lastRenderedPageBreak/>
        <w:t>i jakości wykonanych robót i wbudowanych materiałów podczas wykonywania przedmiotu umowy</w:t>
      </w:r>
      <w:r w:rsidR="004C582B">
        <w:rPr>
          <w:sz w:val="24"/>
          <w:szCs w:val="24"/>
        </w:rPr>
        <w:t>;</w:t>
      </w:r>
    </w:p>
    <w:p w14:paraId="08ABB60D" w14:textId="77777777"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14:paraId="3E73B7B0"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14:paraId="785A9FCB" w14:textId="77777777"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14:paraId="47B12C2D" w14:textId="77777777"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14:paraId="72F896E2" w14:textId="77777777"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późn. zm.);</w:t>
      </w:r>
    </w:p>
    <w:p w14:paraId="45C14274"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14:paraId="221F3AC7" w14:textId="77777777"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14:paraId="231EA795" w14:textId="77777777"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14:paraId="6A0FB6F3" w14:textId="77777777"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14:paraId="77EA6E7A" w14:textId="77777777"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14:paraId="779D353A" w14:textId="77777777"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14:paraId="650FFC76" w14:textId="77777777"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552797" w14:textId="77777777"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w:t>
      </w:r>
      <w:r w:rsidRPr="005F62B2">
        <w:rPr>
          <w:sz w:val="24"/>
          <w:szCs w:val="24"/>
        </w:rPr>
        <w:lastRenderedPageBreak/>
        <w:t xml:space="preserve">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w:t>
      </w:r>
      <w:r>
        <w:rPr>
          <w:sz w:val="24"/>
          <w:szCs w:val="24"/>
        </w:rPr>
        <w:t>być możliwe do zidentyfikowania,</w:t>
      </w:r>
    </w:p>
    <w:p w14:paraId="2ADC94D6" w14:textId="77777777"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14:paraId="6B46AC6F" w14:textId="77777777" w:rsidR="005F62B2" w:rsidRPr="005F62B2" w:rsidRDefault="005F62B2" w:rsidP="003D5B2C">
      <w:pPr>
        <w:pStyle w:val="Akapitzlist"/>
        <w:numPr>
          <w:ilvl w:val="0"/>
          <w:numId w:val="38"/>
        </w:numPr>
        <w:jc w:val="both"/>
        <w:rPr>
          <w:sz w:val="24"/>
          <w:szCs w:val="24"/>
        </w:rPr>
      </w:pPr>
      <w:r w:rsidRPr="005F62B2">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anonimizacji.</w:t>
      </w:r>
    </w:p>
    <w:p w14:paraId="1151FE3C" w14:textId="77777777" w:rsidR="004D59DB" w:rsidRPr="00063524" w:rsidRDefault="004D59DB" w:rsidP="004D59DB">
      <w:pPr>
        <w:pStyle w:val="Bezodstpw"/>
        <w:numPr>
          <w:ilvl w:val="0"/>
          <w:numId w:val="7"/>
        </w:numPr>
        <w:jc w:val="both"/>
        <w:rPr>
          <w:rFonts w:eastAsia="Calibri"/>
          <w:sz w:val="24"/>
          <w:szCs w:val="24"/>
          <w:lang w:eastAsia="en-US"/>
        </w:rPr>
      </w:pPr>
      <w:r w:rsidRPr="00063524">
        <w:rPr>
          <w:rFonts w:eastAsia="Calibri"/>
          <w:sz w:val="24"/>
          <w:szCs w:val="24"/>
          <w:lang w:eastAsia="en-US"/>
        </w:rPr>
        <w:t>W terminie 7 (siedmiu) dni roboczych od dnia zawarcia Umowy Wykonawca przedstawi -  w wersji papierowej i elektronicznej - Zamawiającemu do zatwierdzenia, Harmonogram rzeczowo – finansowy, zgodnie z którym będzie realizowany przedmiot Umowy, na następujących zasadach:</w:t>
      </w:r>
    </w:p>
    <w:p w14:paraId="11930A75"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harmonogram musi być czytelny i zawierać podział na po</w:t>
      </w:r>
      <w:r w:rsidR="00362BD6">
        <w:rPr>
          <w:rFonts w:eastAsia="Calibri"/>
          <w:sz w:val="24"/>
          <w:szCs w:val="18"/>
          <w:lang w:eastAsia="en-US"/>
        </w:rPr>
        <w:t>zycje wskazane w załączniku nr 8</w:t>
      </w:r>
      <w:r w:rsidRPr="00063524">
        <w:rPr>
          <w:rFonts w:eastAsia="Calibri"/>
          <w:sz w:val="24"/>
          <w:szCs w:val="18"/>
          <w:lang w:eastAsia="en-US"/>
        </w:rPr>
        <w:t xml:space="preserve"> do SIWZ oraz szacowane przeroby w danym miesiącu w zł (brutto) w układzie miesięcznym – w planowaniu czasu potrzebnego na wykonanie poszczególnych asortymentów robót Wykonawca uwzględni terminy oczekiwania na dostawy materiałów i urządzeń, w taki sposób, aby zagwarantować zakończenie robót w terminie umownym,</w:t>
      </w:r>
    </w:p>
    <w:p w14:paraId="5104E8FE"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roboty w harmonogramie n</w:t>
      </w:r>
      <w:r w:rsidR="00733D37" w:rsidRPr="00063524">
        <w:rPr>
          <w:rFonts w:eastAsia="Calibri"/>
          <w:sz w:val="24"/>
          <w:szCs w:val="18"/>
          <w:lang w:eastAsia="en-US"/>
        </w:rPr>
        <w:t xml:space="preserve">ależy tak rozplanować, że: do </w:t>
      </w:r>
      <w:r w:rsidR="00ED776E">
        <w:rPr>
          <w:rFonts w:eastAsia="Calibri"/>
          <w:sz w:val="24"/>
          <w:szCs w:val="18"/>
          <w:lang w:eastAsia="en-US"/>
        </w:rPr>
        <w:t>15 maja 2020</w:t>
      </w:r>
      <w:r w:rsidRPr="00063524">
        <w:rPr>
          <w:rFonts w:eastAsia="Calibri"/>
          <w:sz w:val="24"/>
          <w:szCs w:val="18"/>
          <w:lang w:eastAsia="en-US"/>
        </w:rPr>
        <w:t xml:space="preserve"> r. zaawansowanie robót wyniesie co najmniej 50 %; do </w:t>
      </w:r>
      <w:r w:rsidR="00ED776E">
        <w:rPr>
          <w:rFonts w:eastAsia="Calibri"/>
          <w:sz w:val="24"/>
          <w:szCs w:val="18"/>
          <w:lang w:eastAsia="en-US"/>
        </w:rPr>
        <w:t>30 czerwca 2020</w:t>
      </w:r>
      <w:r w:rsidRPr="00063524">
        <w:rPr>
          <w:rFonts w:eastAsia="Calibri"/>
          <w:sz w:val="24"/>
          <w:szCs w:val="18"/>
          <w:lang w:eastAsia="en-US"/>
        </w:rPr>
        <w:t xml:space="preserve"> r. nastąpi całkowite zakończenie prac, skompletowanie i przekazanie Zamawiającemu dokumentacji odbiorowej, gotowość do odbioru końcowego potwierdzona pisemnym zgłoszeniem Wykonawcy,</w:t>
      </w:r>
    </w:p>
    <w:p w14:paraId="446B44D8"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w przypadku zwłoki w przedstawieniu Zamawiającemu Harmonogramu rzeczowo-finansowego do zatwierdzenia w terminie 7 dni od dnia zawarcia umowy, Wykonawca zapłaci Zamawiającemu karę umowną w wysokości 500 zł z</w:t>
      </w:r>
      <w:r w:rsidR="00742792" w:rsidRPr="00063524">
        <w:rPr>
          <w:rFonts w:eastAsia="Calibri"/>
          <w:sz w:val="24"/>
          <w:szCs w:val="18"/>
          <w:lang w:eastAsia="en-US"/>
        </w:rPr>
        <w:t>a każdy rozpoczęty dzień zwłoki,</w:t>
      </w:r>
    </w:p>
    <w:p w14:paraId="623CF3E0"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jeżeli Zamawiający w terminie 7 dni od otrzymania nie zgłosi do niego uwag, przedłożony projekt uważa się za zatwierdzony,</w:t>
      </w:r>
    </w:p>
    <w:p w14:paraId="5764B74F"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14:paraId="4DD930DC"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14:paraId="203435A0" w14:textId="77777777" w:rsidR="004D59DB" w:rsidRPr="00063524" w:rsidRDefault="004D59DB" w:rsidP="00733D37">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 xml:space="preserve">za niewykonanie w terminie do końca danego miesiąca kalendarzowego przerobu wykazanego w harmonogramie na ten miesiąc Zamawiający może naliczyć karę </w:t>
      </w:r>
      <w:r w:rsidRPr="00063524">
        <w:rPr>
          <w:rFonts w:eastAsia="Calibri"/>
          <w:sz w:val="24"/>
          <w:szCs w:val="24"/>
          <w:lang w:eastAsia="en-US"/>
        </w:rPr>
        <w:t>zgodnie z postanowieniami umowy.</w:t>
      </w:r>
    </w:p>
    <w:p w14:paraId="0DF9FC77" w14:textId="77777777"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14:paraId="4A5723B1" w14:textId="77777777"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14:paraId="0C011B90" w14:textId="77777777"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14:paraId="218B2A1F" w14:textId="77777777"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14:paraId="72DBB3B0" w14:textId="77777777"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14:paraId="71894B44" w14:textId="77777777"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3B1951EF" w14:textId="77777777"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55691CC2" w14:textId="77777777"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14:paraId="3C811DA3" w14:textId="77777777"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r w:rsidR="005F62B2" w:rsidRPr="005F62B2">
        <w:rPr>
          <w:sz w:val="24"/>
          <w:szCs w:val="24"/>
        </w:rPr>
        <w:t xml:space="preserve">SIWZ.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14:paraId="405AC3EA" w14:textId="77777777"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14:paraId="751ACFB5" w14:textId="77777777"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14:paraId="209F3B95" w14:textId="77777777"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14:paraId="17BD7B1A" w14:textId="77777777"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14:paraId="5B286238"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14:paraId="374CED04"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14:paraId="1D2D70CC"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14:paraId="734CFA61" w14:textId="77777777"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14:paraId="6B2E44E3" w14:textId="77777777" w:rsidR="004038E3" w:rsidRPr="005041A7" w:rsidRDefault="000161B4" w:rsidP="005041A7">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14:paraId="691596CC" w14:textId="77777777" w:rsidR="000161B4" w:rsidRPr="00F919E5" w:rsidRDefault="000161B4" w:rsidP="001057B9">
      <w:pPr>
        <w:jc w:val="center"/>
        <w:rPr>
          <w:b/>
          <w:sz w:val="24"/>
          <w:szCs w:val="24"/>
        </w:rPr>
      </w:pPr>
      <w:r w:rsidRPr="00F919E5">
        <w:rPr>
          <w:b/>
          <w:sz w:val="24"/>
          <w:szCs w:val="24"/>
        </w:rPr>
        <w:t>§ 4</w:t>
      </w:r>
    </w:p>
    <w:p w14:paraId="7C470452" w14:textId="77777777" w:rsidR="000161B4" w:rsidRPr="00F919E5" w:rsidRDefault="000161B4" w:rsidP="00B53644">
      <w:pPr>
        <w:jc w:val="center"/>
        <w:rPr>
          <w:b/>
          <w:sz w:val="24"/>
          <w:szCs w:val="24"/>
        </w:rPr>
      </w:pPr>
      <w:r w:rsidRPr="00F919E5">
        <w:rPr>
          <w:b/>
          <w:sz w:val="24"/>
          <w:szCs w:val="24"/>
        </w:rPr>
        <w:t>Przekazanie terenu budowy i odbiór robót</w:t>
      </w:r>
    </w:p>
    <w:p w14:paraId="4B7DB36D" w14:textId="77777777"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14:paraId="30593D55" w14:textId="77777777"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w:t>
      </w:r>
      <w:bookmarkStart w:id="0" w:name="_GoBack"/>
      <w:bookmarkEnd w:id="0"/>
      <w:r w:rsidRPr="00F919E5">
        <w:rPr>
          <w:sz w:val="24"/>
          <w:szCs w:val="24"/>
        </w:rPr>
        <w:t>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14:paraId="6A92AC76" w14:textId="77777777" w:rsidR="00324920" w:rsidRPr="00324920" w:rsidRDefault="000161B4" w:rsidP="00D14D49">
      <w:pPr>
        <w:pStyle w:val="Akapitzlist"/>
        <w:numPr>
          <w:ilvl w:val="0"/>
          <w:numId w:val="14"/>
        </w:numPr>
        <w:suppressAutoHyphens/>
        <w:ind w:left="426" w:hanging="426"/>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14:paraId="17EF08C1" w14:textId="79A70C48" w:rsidR="00324920" w:rsidRDefault="000161B4" w:rsidP="00D14D49">
      <w:pPr>
        <w:numPr>
          <w:ilvl w:val="0"/>
          <w:numId w:val="14"/>
        </w:numPr>
        <w:suppressAutoHyphens/>
        <w:autoSpaceDE w:val="0"/>
        <w:ind w:left="426" w:hanging="426"/>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w:t>
      </w:r>
      <w:r w:rsidR="00BC6BA2">
        <w:rPr>
          <w:sz w:val="24"/>
          <w:szCs w:val="24"/>
        </w:rPr>
        <w:t>……..</w:t>
      </w:r>
      <w:r w:rsidR="00B81A78" w:rsidRPr="00871B28">
        <w:rPr>
          <w:sz w:val="24"/>
          <w:szCs w:val="24"/>
        </w:rPr>
        <w:t>, bądź listownie na adres …</w:t>
      </w:r>
      <w:r w:rsidR="00BC6BA2">
        <w:rPr>
          <w:sz w:val="24"/>
          <w:szCs w:val="24"/>
        </w:rPr>
        <w:t>………………….</w:t>
      </w:r>
      <w:r w:rsidRPr="00F919E5">
        <w:rPr>
          <w:sz w:val="24"/>
          <w:szCs w:val="24"/>
        </w:rPr>
        <w:t xml:space="preserve"> lub faksem</w:t>
      </w:r>
      <w:r w:rsidR="00B81A78">
        <w:rPr>
          <w:sz w:val="24"/>
          <w:szCs w:val="24"/>
        </w:rPr>
        <w:t xml:space="preserve"> na numer …</w:t>
      </w:r>
      <w:r w:rsidR="00BC6BA2">
        <w:rPr>
          <w:sz w:val="24"/>
          <w:szCs w:val="24"/>
        </w:rPr>
        <w:t>…………</w:t>
      </w:r>
      <w:r w:rsidRPr="00F919E5">
        <w:rPr>
          <w:sz w:val="24"/>
          <w:szCs w:val="24"/>
        </w:rPr>
        <w:t>.</w:t>
      </w:r>
      <w:r w:rsidR="00324920" w:rsidRPr="00324920">
        <w:rPr>
          <w:sz w:val="24"/>
          <w:szCs w:val="24"/>
        </w:rPr>
        <w:t xml:space="preserve"> </w:t>
      </w:r>
    </w:p>
    <w:p w14:paraId="482F9E71" w14:textId="77777777" w:rsidR="00324920" w:rsidRPr="00F919E5" w:rsidRDefault="00324920" w:rsidP="00D14D49">
      <w:pPr>
        <w:numPr>
          <w:ilvl w:val="0"/>
          <w:numId w:val="14"/>
        </w:numPr>
        <w:suppressAutoHyphens/>
        <w:autoSpaceDE w:val="0"/>
        <w:ind w:left="426" w:hanging="426"/>
        <w:jc w:val="both"/>
        <w:rPr>
          <w:sz w:val="24"/>
          <w:szCs w:val="24"/>
        </w:rPr>
      </w:pPr>
      <w:r>
        <w:rPr>
          <w:sz w:val="24"/>
          <w:szCs w:val="24"/>
        </w:rPr>
        <w:t>Zamawiający odbierając roboty dokona ich oceny jakościowej na podstawie oceny wizualnej oraz przedłożonych dokumentów.</w:t>
      </w:r>
    </w:p>
    <w:p w14:paraId="65DE3615" w14:textId="77777777"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14:paraId="18CDA616" w14:textId="77777777" w:rsidR="00B53644" w:rsidRDefault="000161B4" w:rsidP="00D14D49">
      <w:pPr>
        <w:numPr>
          <w:ilvl w:val="0"/>
          <w:numId w:val="14"/>
        </w:numPr>
        <w:suppressAutoHyphens/>
        <w:autoSpaceDE w:val="0"/>
        <w:ind w:left="426" w:hanging="426"/>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14:paraId="24696765" w14:textId="77777777" w:rsidR="00B81A78" w:rsidRPr="00F919E5" w:rsidRDefault="00B81A78" w:rsidP="00D14D49">
      <w:pPr>
        <w:numPr>
          <w:ilvl w:val="0"/>
          <w:numId w:val="14"/>
        </w:numPr>
        <w:suppressAutoHyphens/>
        <w:autoSpaceDE w:val="0"/>
        <w:ind w:left="426" w:hanging="426"/>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14:paraId="7AB05984" w14:textId="77777777"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14:paraId="5A671643" w14:textId="77777777" w:rsidR="00B53644" w:rsidRDefault="000161B4" w:rsidP="00D14D49">
      <w:pPr>
        <w:numPr>
          <w:ilvl w:val="0"/>
          <w:numId w:val="14"/>
        </w:numPr>
        <w:suppressAutoHyphens/>
        <w:autoSpaceDE w:val="0"/>
        <w:ind w:left="426" w:hanging="426"/>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14:paraId="58DDCB35" w14:textId="29BAF192" w:rsidR="004038E3" w:rsidRPr="00BC6BA2" w:rsidRDefault="000161B4" w:rsidP="00D14D49">
      <w:pPr>
        <w:numPr>
          <w:ilvl w:val="0"/>
          <w:numId w:val="14"/>
        </w:numPr>
        <w:suppressAutoHyphens/>
        <w:autoSpaceDE w:val="0"/>
        <w:ind w:left="426" w:hanging="426"/>
        <w:jc w:val="both"/>
        <w:rPr>
          <w:sz w:val="24"/>
          <w:szCs w:val="24"/>
        </w:rPr>
      </w:pPr>
      <w:r w:rsidRPr="00F919E5">
        <w:rPr>
          <w:sz w:val="24"/>
          <w:szCs w:val="24"/>
        </w:rPr>
        <w:t>Zamawiający wyznaczy datę pogwarancyjnego odbioru robót przed upływem terminu gwarancji, oraz datę odbioru robót przed upływem okresu rękojmi.</w:t>
      </w:r>
    </w:p>
    <w:p w14:paraId="4FC9A49E" w14:textId="77777777" w:rsidR="000161B4" w:rsidRPr="00F919E5" w:rsidRDefault="000161B4" w:rsidP="001057B9">
      <w:pPr>
        <w:jc w:val="center"/>
        <w:rPr>
          <w:b/>
          <w:sz w:val="24"/>
          <w:szCs w:val="24"/>
        </w:rPr>
      </w:pPr>
      <w:r w:rsidRPr="00F919E5">
        <w:rPr>
          <w:b/>
          <w:sz w:val="24"/>
          <w:szCs w:val="24"/>
        </w:rPr>
        <w:t>§ 5</w:t>
      </w:r>
    </w:p>
    <w:p w14:paraId="05BD1E9D"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434C1F03" w14:textId="77777777"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14:paraId="5A4E95D9" w14:textId="77777777"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14:paraId="13D784EB" w14:textId="77777777"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14:paraId="47DEBB44" w14:textId="139251C3" w:rsidR="004038E3" w:rsidRPr="00BC6BA2" w:rsidRDefault="000161B4" w:rsidP="00BC6BA2">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14:paraId="46C30827" w14:textId="77777777" w:rsidR="000161B4" w:rsidRPr="00F919E5" w:rsidRDefault="000161B4" w:rsidP="00B53644">
      <w:pPr>
        <w:jc w:val="center"/>
        <w:rPr>
          <w:b/>
          <w:sz w:val="24"/>
          <w:szCs w:val="24"/>
        </w:rPr>
      </w:pPr>
      <w:r w:rsidRPr="00F919E5">
        <w:rPr>
          <w:b/>
          <w:sz w:val="24"/>
          <w:szCs w:val="24"/>
        </w:rPr>
        <w:t>§ 6</w:t>
      </w:r>
    </w:p>
    <w:p w14:paraId="431CA1F3" w14:textId="77777777" w:rsidR="000161B4" w:rsidRPr="00F919E5" w:rsidRDefault="000161B4" w:rsidP="00B53644">
      <w:pPr>
        <w:jc w:val="center"/>
        <w:rPr>
          <w:b/>
          <w:sz w:val="24"/>
          <w:szCs w:val="24"/>
        </w:rPr>
      </w:pPr>
      <w:r w:rsidRPr="00F919E5">
        <w:rPr>
          <w:b/>
          <w:sz w:val="24"/>
          <w:szCs w:val="24"/>
        </w:rPr>
        <w:t>Wynagrodzenie</w:t>
      </w:r>
    </w:p>
    <w:p w14:paraId="3C7DC2B1" w14:textId="77777777"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14:paraId="3FA2CADB" w14:textId="77777777" w:rsidR="000161B4" w:rsidRDefault="00B53644" w:rsidP="00B53644">
      <w:pPr>
        <w:ind w:left="360"/>
        <w:jc w:val="both"/>
        <w:rPr>
          <w:b/>
          <w:sz w:val="24"/>
          <w:szCs w:val="24"/>
        </w:rPr>
      </w:pPr>
      <w:r w:rsidRPr="00F919E5">
        <w:rPr>
          <w:b/>
          <w:sz w:val="24"/>
          <w:szCs w:val="24"/>
        </w:rPr>
        <w:t>Netto: ……………………………………..</w:t>
      </w:r>
    </w:p>
    <w:p w14:paraId="634D0321" w14:textId="77777777" w:rsidR="00B81A78" w:rsidRPr="00F919E5" w:rsidRDefault="00B81A78" w:rsidP="00B53644">
      <w:pPr>
        <w:ind w:left="360"/>
        <w:jc w:val="both"/>
        <w:rPr>
          <w:b/>
          <w:sz w:val="24"/>
          <w:szCs w:val="24"/>
        </w:rPr>
      </w:pPr>
      <w:r>
        <w:rPr>
          <w:b/>
          <w:sz w:val="24"/>
          <w:szCs w:val="24"/>
        </w:rPr>
        <w:t>Słownie złotych: ………………………………</w:t>
      </w:r>
    </w:p>
    <w:p w14:paraId="1C7E0572"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29A3B4F1"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086142D1"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164D076C" w14:textId="77777777"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14:paraId="24227641" w14:textId="77777777"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14:paraId="591F620B" w14:textId="77777777"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14:paraId="2401364F" w14:textId="77777777" w:rsidR="00ED776E" w:rsidRDefault="00ED776E" w:rsidP="00ED776E">
      <w:pPr>
        <w:pStyle w:val="Akapitzlist"/>
        <w:numPr>
          <w:ilvl w:val="0"/>
          <w:numId w:val="15"/>
        </w:numPr>
        <w:jc w:val="both"/>
        <w:rPr>
          <w:b/>
          <w:sz w:val="24"/>
          <w:szCs w:val="24"/>
        </w:rPr>
      </w:pPr>
      <w:r w:rsidRPr="00ED776E">
        <w:rPr>
          <w:b/>
          <w:sz w:val="24"/>
          <w:szCs w:val="24"/>
        </w:rPr>
        <w:t>Należność za wykonanie przedmiotu będzie płatna przelewem na konto bankowe  wskazane przez Wykonawcę w zgłoszeniu identyfikacyjnym do naczelnika urzędu skarbowego właściwego dla Wykonawcy zgodnie z przepisami ustawy z dnia 13 października 1995 r. o zasadach ewidencji podatników (Dz. U. z 2019 r. poz. 63), w terminie do 30 dni od dnia otrzymania faktury.</w:t>
      </w:r>
    </w:p>
    <w:p w14:paraId="184C56B4" w14:textId="07041322" w:rsidR="00BC6BA2" w:rsidRPr="00BC6BA2" w:rsidRDefault="00BC6BA2" w:rsidP="00BC6BA2">
      <w:pPr>
        <w:pStyle w:val="Akapitzlist"/>
        <w:numPr>
          <w:ilvl w:val="0"/>
          <w:numId w:val="15"/>
        </w:numPr>
        <w:jc w:val="both"/>
        <w:rPr>
          <w:b/>
          <w:sz w:val="24"/>
          <w:szCs w:val="24"/>
        </w:rPr>
      </w:pPr>
      <w:r w:rsidRPr="000D0B1A">
        <w:rPr>
          <w:sz w:val="24"/>
          <w:szCs w:val="24"/>
        </w:rPr>
        <w:t>Wykonawca może składać faktury poprzez platformę eFaktura.gov.pl. Faktury w f</w:t>
      </w:r>
      <w:r>
        <w:rPr>
          <w:sz w:val="24"/>
          <w:szCs w:val="24"/>
        </w:rPr>
        <w:t>ormie elektronicznej.</w:t>
      </w:r>
    </w:p>
    <w:p w14:paraId="5D8D4745" w14:textId="77777777"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14:paraId="0FF4025A" w14:textId="77777777"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14:paraId="1F0AF9D5" w14:textId="77777777"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14:paraId="031F30A2" w14:textId="77777777"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14:paraId="5E995891" w14:textId="77777777"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14:paraId="3BE7A8D7" w14:textId="77777777" w:rsidR="00C468AE" w:rsidRPr="001B7699" w:rsidRDefault="00C468AE" w:rsidP="003D5B2C">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14:paraId="41451BBE" w14:textId="77777777" w:rsidR="000161B4" w:rsidRPr="00F919E5" w:rsidRDefault="000161B4" w:rsidP="00F12D8A">
      <w:pPr>
        <w:autoSpaceDE w:val="0"/>
        <w:jc w:val="center"/>
        <w:rPr>
          <w:b/>
          <w:sz w:val="24"/>
          <w:szCs w:val="24"/>
        </w:rPr>
      </w:pPr>
      <w:r w:rsidRPr="00F919E5">
        <w:rPr>
          <w:b/>
          <w:sz w:val="24"/>
          <w:szCs w:val="24"/>
        </w:rPr>
        <w:t>§ 7</w:t>
      </w:r>
    </w:p>
    <w:p w14:paraId="1346277C" w14:textId="77777777" w:rsidR="000161B4" w:rsidRPr="00F919E5" w:rsidRDefault="000161B4" w:rsidP="00F12D8A">
      <w:pPr>
        <w:jc w:val="center"/>
        <w:rPr>
          <w:sz w:val="24"/>
          <w:szCs w:val="24"/>
        </w:rPr>
      </w:pPr>
      <w:r w:rsidRPr="00F919E5">
        <w:rPr>
          <w:b/>
          <w:sz w:val="24"/>
          <w:szCs w:val="24"/>
        </w:rPr>
        <w:t>Zmiana  umowy</w:t>
      </w:r>
    </w:p>
    <w:p w14:paraId="05658343" w14:textId="77777777"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22695232" w14:textId="77777777"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3D830C20" w14:textId="77777777"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14:paraId="6774F7CC" w14:textId="77777777"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14:paraId="0D533497" w14:textId="77777777"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14:paraId="4C153269"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14:paraId="643BD0C4"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65C4DB3F"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4C1BFD3E"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68CF08F1" w14:textId="77777777"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14:paraId="6996E216" w14:textId="77777777"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14:paraId="5C6C4C58"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14:paraId="41B9AA74" w14:textId="77777777"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14:paraId="0ACCFFDB" w14:textId="77777777" w:rsidR="004038E3" w:rsidRPr="0025254C" w:rsidRDefault="000161B4" w:rsidP="0025254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14:paraId="7580349F" w14:textId="77777777" w:rsidR="000161B4" w:rsidRPr="00F919E5" w:rsidRDefault="000161B4" w:rsidP="00B53644">
      <w:pPr>
        <w:jc w:val="center"/>
        <w:rPr>
          <w:b/>
          <w:sz w:val="24"/>
          <w:szCs w:val="24"/>
        </w:rPr>
      </w:pPr>
      <w:r w:rsidRPr="00F919E5">
        <w:rPr>
          <w:b/>
          <w:sz w:val="24"/>
          <w:szCs w:val="24"/>
        </w:rPr>
        <w:t>§ 8</w:t>
      </w:r>
    </w:p>
    <w:p w14:paraId="526F9D37" w14:textId="77777777" w:rsidR="000161B4" w:rsidRPr="00F919E5" w:rsidRDefault="000161B4" w:rsidP="00B53644">
      <w:pPr>
        <w:jc w:val="center"/>
        <w:rPr>
          <w:sz w:val="24"/>
          <w:szCs w:val="24"/>
        </w:rPr>
      </w:pPr>
      <w:r w:rsidRPr="00F919E5">
        <w:rPr>
          <w:b/>
          <w:sz w:val="24"/>
          <w:szCs w:val="24"/>
        </w:rPr>
        <w:t>Kary umowne</w:t>
      </w:r>
    </w:p>
    <w:p w14:paraId="1EEF1EB9" w14:textId="77777777"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14:paraId="567A6D95" w14:textId="77777777" w:rsidR="00F12D8A" w:rsidRPr="00063524" w:rsidRDefault="000161B4" w:rsidP="003D5B2C">
      <w:pPr>
        <w:numPr>
          <w:ilvl w:val="0"/>
          <w:numId w:val="21"/>
        </w:numPr>
        <w:suppressAutoHyphens/>
        <w:autoSpaceDE w:val="0"/>
        <w:jc w:val="both"/>
        <w:rPr>
          <w:sz w:val="24"/>
          <w:szCs w:val="24"/>
        </w:rPr>
      </w:pPr>
      <w:r w:rsidRPr="00063524">
        <w:rPr>
          <w:sz w:val="24"/>
          <w:szCs w:val="24"/>
        </w:rPr>
        <w:t>za każdy dzień opóźnienia</w:t>
      </w:r>
      <w:r w:rsidR="00031BB6" w:rsidRPr="00063524">
        <w:rPr>
          <w:sz w:val="24"/>
          <w:szCs w:val="24"/>
        </w:rPr>
        <w:t xml:space="preserve"> </w:t>
      </w:r>
      <w:r w:rsidRPr="00063524">
        <w:rPr>
          <w:sz w:val="24"/>
          <w:szCs w:val="24"/>
        </w:rPr>
        <w:t xml:space="preserve">w stosunku do terminu wskazanego w §2 ust. </w:t>
      </w:r>
      <w:r w:rsidR="002A7AD0" w:rsidRPr="00063524">
        <w:rPr>
          <w:sz w:val="24"/>
          <w:szCs w:val="24"/>
        </w:rPr>
        <w:t>2</w:t>
      </w:r>
      <w:r w:rsidRPr="00063524">
        <w:rPr>
          <w:sz w:val="24"/>
          <w:szCs w:val="24"/>
        </w:rPr>
        <w:t xml:space="preserve"> </w:t>
      </w:r>
      <w:r w:rsidR="00C64CE5" w:rsidRPr="00063524">
        <w:rPr>
          <w:sz w:val="24"/>
          <w:szCs w:val="24"/>
        </w:rPr>
        <w:t xml:space="preserve">karę umowną </w:t>
      </w:r>
      <w:r w:rsidRPr="00063524">
        <w:rPr>
          <w:sz w:val="24"/>
          <w:szCs w:val="24"/>
        </w:rPr>
        <w:t xml:space="preserve">w wysokości </w:t>
      </w:r>
      <w:r w:rsidR="003C390C" w:rsidRPr="00063524">
        <w:rPr>
          <w:sz w:val="24"/>
          <w:szCs w:val="24"/>
        </w:rPr>
        <w:t xml:space="preserve">500 zł oraz za każdy dzień opóźnienia </w:t>
      </w:r>
      <w:r w:rsidR="00144B2B" w:rsidRPr="00063524">
        <w:rPr>
          <w:sz w:val="24"/>
          <w:szCs w:val="24"/>
        </w:rPr>
        <w:t>w stosunku do terminów zakończenia przerobów miesięcznych określonych w harmonogramie sporządzonym na zasadach określonych w § 3 ust. 3 niniejszej umowy w wysokości 300 zł;</w:t>
      </w:r>
    </w:p>
    <w:p w14:paraId="31CAC6D2"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p>
    <w:p w14:paraId="4B3A2A06"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14:paraId="116B09D0"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14:paraId="52643E0A" w14:textId="77777777"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14:paraId="6AACD86D" w14:textId="77777777"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p>
    <w:p w14:paraId="03F7C2CA" w14:textId="77777777"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6C59E0">
        <w:rPr>
          <w:sz w:val="24"/>
          <w:szCs w:val="24"/>
        </w:rPr>
        <w:t xml:space="preserve">500 zł </w:t>
      </w:r>
      <w:r w:rsidRPr="005711E3">
        <w:rPr>
          <w:sz w:val="24"/>
          <w:szCs w:val="24"/>
        </w:rPr>
        <w:t>za każdy dzień opóźnienia</w:t>
      </w:r>
      <w:r w:rsidR="002A7AD0">
        <w:rPr>
          <w:sz w:val="24"/>
          <w:szCs w:val="24"/>
        </w:rPr>
        <w:t>;</w:t>
      </w:r>
    </w:p>
    <w:p w14:paraId="52F87628" w14:textId="77777777"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14:paraId="20D9ADE8" w14:textId="77777777" w:rsidR="00202636" w:rsidRDefault="00202636" w:rsidP="003D5B2C">
      <w:pPr>
        <w:numPr>
          <w:ilvl w:val="0"/>
          <w:numId w:val="21"/>
        </w:numPr>
        <w:suppressAutoHyphens/>
        <w:autoSpaceDE w:val="0"/>
        <w:jc w:val="both"/>
        <w:rPr>
          <w:sz w:val="24"/>
          <w:szCs w:val="24"/>
        </w:rPr>
      </w:pPr>
      <w:r>
        <w:rPr>
          <w:sz w:val="24"/>
          <w:szCs w:val="24"/>
        </w:rPr>
        <w:t>naruszenie obowiązków wynikających z § 3 ust. 2</w:t>
      </w:r>
      <w:r w:rsidR="00DE6627">
        <w:rPr>
          <w:sz w:val="24"/>
          <w:szCs w:val="24"/>
        </w:rPr>
        <w:t xml:space="preserve"> pkt 8) niniejszej umowy w wysokości 5% wartości brutto wynagrodzenia określonego w § 6 ust. 1 niniejszej umowy za każde naruszenie;</w:t>
      </w:r>
    </w:p>
    <w:p w14:paraId="59F15ACC" w14:textId="77777777" w:rsidR="00DE6627" w:rsidRDefault="00DE6627" w:rsidP="003D5B2C">
      <w:pPr>
        <w:numPr>
          <w:ilvl w:val="0"/>
          <w:numId w:val="21"/>
        </w:numPr>
        <w:suppressAutoHyphens/>
        <w:autoSpaceDE w:val="0"/>
        <w:jc w:val="both"/>
        <w:rPr>
          <w:sz w:val="24"/>
          <w:szCs w:val="24"/>
        </w:rPr>
      </w:pPr>
      <w:r>
        <w:rPr>
          <w:sz w:val="24"/>
          <w:szCs w:val="24"/>
        </w:rPr>
        <w:t>za każdy dzień opóźnienia poszczególnych części prac wynikających z harmonogramu rzeczowo-finansowego, o którym mowa w § 3 ust. 3 niniejszej umowy w wysokości 500 zł za każdy dzień opóźnienia;</w:t>
      </w:r>
    </w:p>
    <w:p w14:paraId="1B3522D2" w14:textId="77777777" w:rsidR="000161B4" w:rsidRPr="005711E3" w:rsidRDefault="009828E5" w:rsidP="003D5B2C">
      <w:pPr>
        <w:numPr>
          <w:ilvl w:val="0"/>
          <w:numId w:val="21"/>
        </w:numPr>
        <w:suppressAutoHyphens/>
        <w:autoSpaceDE w:val="0"/>
        <w:jc w:val="both"/>
        <w:rPr>
          <w:sz w:val="24"/>
          <w:szCs w:val="24"/>
        </w:rPr>
      </w:pPr>
      <w:r>
        <w:rPr>
          <w:sz w:val="24"/>
          <w:szCs w:val="24"/>
        </w:rPr>
        <w:t>naruszenia zapisów § 10 ust. 1</w:t>
      </w:r>
      <w:r w:rsidR="006C59E0">
        <w:rPr>
          <w:sz w:val="24"/>
          <w:szCs w:val="24"/>
        </w:rPr>
        <w:t xml:space="preserve">5 niniejszej umowy w wysokości 500 zł </w:t>
      </w:r>
      <w:r w:rsidRPr="005711E3">
        <w:rPr>
          <w:sz w:val="24"/>
          <w:szCs w:val="24"/>
        </w:rPr>
        <w:t>za każdy dzień opóźnienia</w:t>
      </w:r>
      <w:r>
        <w:rPr>
          <w:sz w:val="24"/>
          <w:szCs w:val="24"/>
        </w:rPr>
        <w:t>.</w:t>
      </w:r>
    </w:p>
    <w:p w14:paraId="60859C8B" w14:textId="77777777"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14:paraId="00D35A90" w14:textId="77777777"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14:paraId="47460687" w14:textId="77777777" w:rsidR="000161B4"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14:paraId="64753612" w14:textId="77777777" w:rsidR="00F919E5" w:rsidRPr="005711E3" w:rsidRDefault="00436C63" w:rsidP="003D5B2C">
      <w:pPr>
        <w:pStyle w:val="Akapitzlist"/>
        <w:widowControl w:val="0"/>
        <w:numPr>
          <w:ilvl w:val="0"/>
          <w:numId w:val="20"/>
        </w:numPr>
        <w:overflowPunct w:val="0"/>
        <w:autoSpaceDE w:val="0"/>
        <w:autoSpaceDN w:val="0"/>
        <w:adjustRightInd w:val="0"/>
        <w:spacing w:line="276" w:lineRule="auto"/>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r w:rsidR="002A7AD0">
        <w:rPr>
          <w:sz w:val="24"/>
          <w:szCs w:val="24"/>
        </w:rPr>
        <w:t>, w tym także z zabezpieczenia należytego wykonania umowy, o którym mowa w §12 niniejszej umowy</w:t>
      </w:r>
      <w:r w:rsidRPr="005711E3">
        <w:rPr>
          <w:sz w:val="24"/>
          <w:szCs w:val="24"/>
        </w:rPr>
        <w:t>.</w:t>
      </w:r>
    </w:p>
    <w:p w14:paraId="7FA82B59" w14:textId="77777777" w:rsidR="000161B4" w:rsidRPr="00F919E5" w:rsidRDefault="000161B4" w:rsidP="00B53644">
      <w:pPr>
        <w:jc w:val="center"/>
        <w:rPr>
          <w:b/>
          <w:sz w:val="24"/>
          <w:szCs w:val="24"/>
        </w:rPr>
      </w:pPr>
      <w:r w:rsidRPr="00F919E5">
        <w:rPr>
          <w:b/>
          <w:sz w:val="24"/>
          <w:szCs w:val="24"/>
        </w:rPr>
        <w:t>§ 9</w:t>
      </w:r>
    </w:p>
    <w:p w14:paraId="7193FB3A" w14:textId="77777777" w:rsidR="000161B4" w:rsidRPr="00F919E5" w:rsidRDefault="000161B4" w:rsidP="00B53644">
      <w:pPr>
        <w:jc w:val="center"/>
        <w:rPr>
          <w:sz w:val="24"/>
          <w:szCs w:val="24"/>
        </w:rPr>
      </w:pPr>
      <w:r w:rsidRPr="00F919E5">
        <w:rPr>
          <w:b/>
          <w:sz w:val="24"/>
          <w:szCs w:val="24"/>
        </w:rPr>
        <w:t>Odstąpienie od umowy</w:t>
      </w:r>
    </w:p>
    <w:p w14:paraId="5519D0B0"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14:paraId="5A67CA13" w14:textId="77777777"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5AC02872" w14:textId="77777777"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14:paraId="18DC8CAF" w14:textId="77777777"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14:paraId="600DE54C" w14:textId="77777777"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14:paraId="102278A4" w14:textId="77777777"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14:paraId="157AF1DD" w14:textId="77777777"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14:paraId="289D6D4C" w14:textId="77777777"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3A76D76C" w14:textId="77777777"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14:paraId="7C3329C4"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14:paraId="51D634BF" w14:textId="77777777"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14:paraId="21B256A2" w14:textId="77777777"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51B2571F" w14:textId="77777777" w:rsidR="004038E3" w:rsidRPr="00D05985" w:rsidRDefault="000161B4" w:rsidP="00D0598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14:paraId="41C52B09" w14:textId="77777777" w:rsidR="000161B4" w:rsidRPr="00F919E5" w:rsidRDefault="000161B4" w:rsidP="00B53644">
      <w:pPr>
        <w:autoSpaceDE w:val="0"/>
        <w:jc w:val="center"/>
        <w:rPr>
          <w:b/>
          <w:sz w:val="24"/>
          <w:szCs w:val="24"/>
        </w:rPr>
      </w:pPr>
      <w:r w:rsidRPr="00F919E5">
        <w:rPr>
          <w:b/>
          <w:sz w:val="24"/>
          <w:szCs w:val="24"/>
        </w:rPr>
        <w:t>§ 10</w:t>
      </w:r>
    </w:p>
    <w:p w14:paraId="4410CBE4" w14:textId="77777777" w:rsidR="000161B4" w:rsidRPr="00F919E5" w:rsidRDefault="000161B4" w:rsidP="00B53644">
      <w:pPr>
        <w:jc w:val="center"/>
        <w:rPr>
          <w:b/>
          <w:sz w:val="24"/>
          <w:szCs w:val="24"/>
        </w:rPr>
      </w:pPr>
      <w:r w:rsidRPr="00F919E5">
        <w:rPr>
          <w:b/>
          <w:sz w:val="24"/>
          <w:szCs w:val="24"/>
        </w:rPr>
        <w:t>Umowy o podwykonawstwo</w:t>
      </w:r>
    </w:p>
    <w:p w14:paraId="536AB894" w14:textId="77777777"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14:paraId="4037DBEF" w14:textId="77777777"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39FD3551" w14:textId="77777777"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41F347EE" w14:textId="77777777"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14:paraId="2D1B57B2" w14:textId="77777777"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14:paraId="0D00002A" w14:textId="77777777"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14:paraId="5412FD16" w14:textId="77777777"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778406D0" w14:textId="77777777"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1F0640E4" w14:textId="77777777"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DF430E3" w14:textId="77777777"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14:paraId="2C0447F0" w14:textId="77777777"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14:paraId="3B488300" w14:textId="77777777"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14:paraId="67D67568" w14:textId="77777777"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296311E4"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14:paraId="58B21C03"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14:paraId="43E9842B"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708040BB"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03404158"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14:paraId="531786BD"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4898DC3A" w14:textId="77777777"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2B456634"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14:paraId="206E9729"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14:paraId="4DA9B132" w14:textId="77777777"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14:paraId="01FFB8F0" w14:textId="77777777"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14:paraId="4A6686A2" w14:textId="77777777"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A47DE94" w14:textId="77777777"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1232A990" w14:textId="77777777"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14:paraId="3C9FABF7" w14:textId="77777777"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5494F47A" w14:textId="77777777"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14:paraId="7173CCAD" w14:textId="77777777" w:rsidR="004038E3" w:rsidRPr="00D05985" w:rsidRDefault="000161B4" w:rsidP="00D05985">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r w:rsidRPr="005711E3">
        <w:rPr>
          <w:sz w:val="24"/>
          <w:szCs w:val="24"/>
        </w:rPr>
        <w:t xml:space="preserve">Pzp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14:paraId="027FF952" w14:textId="77777777" w:rsidR="000161B4" w:rsidRPr="00F919E5" w:rsidRDefault="000161B4" w:rsidP="00B53644">
      <w:pPr>
        <w:jc w:val="center"/>
        <w:rPr>
          <w:b/>
          <w:bCs/>
          <w:sz w:val="24"/>
          <w:szCs w:val="24"/>
        </w:rPr>
      </w:pPr>
      <w:r w:rsidRPr="00F919E5">
        <w:rPr>
          <w:b/>
          <w:sz w:val="24"/>
          <w:szCs w:val="24"/>
        </w:rPr>
        <w:t>§ 11</w:t>
      </w:r>
    </w:p>
    <w:p w14:paraId="028C64A2"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5EFD43EA"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14:paraId="3523472A"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36 miesięcy od dnia odbioru końcowego.</w:t>
      </w:r>
      <w:r w:rsidRPr="00F919E5">
        <w:rPr>
          <w:rFonts w:ascii="Times New Roman" w:hAnsi="Times New Roman"/>
          <w:sz w:val="24"/>
          <w:szCs w:val="24"/>
        </w:rPr>
        <w:t xml:space="preserve"> </w:t>
      </w:r>
    </w:p>
    <w:p w14:paraId="256DDC51" w14:textId="77777777"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14:paraId="02A9E2E6" w14:textId="77777777"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14:paraId="4A72525E"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1ECEBE90" w14:textId="77777777" w:rsidR="004038E3" w:rsidRPr="00D05985" w:rsidRDefault="000161B4" w:rsidP="00D05985">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14:paraId="7C715FB1" w14:textId="77777777" w:rsidR="000161B4" w:rsidRPr="00F919E5" w:rsidRDefault="000161B4" w:rsidP="00B53644">
      <w:pPr>
        <w:jc w:val="center"/>
        <w:rPr>
          <w:b/>
          <w:bCs/>
          <w:sz w:val="24"/>
          <w:szCs w:val="24"/>
        </w:rPr>
      </w:pPr>
      <w:r w:rsidRPr="00F919E5">
        <w:rPr>
          <w:b/>
          <w:sz w:val="24"/>
          <w:szCs w:val="24"/>
        </w:rPr>
        <w:t>§ 12</w:t>
      </w:r>
    </w:p>
    <w:p w14:paraId="24711126" w14:textId="77777777" w:rsidR="000161B4" w:rsidRPr="00F919E5" w:rsidRDefault="000161B4" w:rsidP="00B53644">
      <w:pPr>
        <w:jc w:val="center"/>
        <w:rPr>
          <w:sz w:val="24"/>
          <w:szCs w:val="24"/>
        </w:rPr>
      </w:pPr>
      <w:r w:rsidRPr="00F919E5">
        <w:rPr>
          <w:b/>
          <w:bCs/>
          <w:sz w:val="24"/>
          <w:szCs w:val="24"/>
        </w:rPr>
        <w:t>Zabezpieczenie należytego wykonania umowy</w:t>
      </w:r>
    </w:p>
    <w:p w14:paraId="20AB9E6C" w14:textId="77777777"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72E950E0" w14:textId="77777777"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14:paraId="7BD091B0" w14:textId="77777777"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14:paraId="330CDD34" w14:textId="5A150F44" w:rsidR="004038E3" w:rsidRPr="00BC6BA2" w:rsidRDefault="000161B4" w:rsidP="00BC6BA2">
      <w:pPr>
        <w:numPr>
          <w:ilvl w:val="0"/>
          <w:numId w:val="30"/>
        </w:numPr>
        <w:suppressAutoHyphens/>
        <w:jc w:val="both"/>
        <w:rPr>
          <w:b/>
          <w:sz w:val="24"/>
          <w:szCs w:val="24"/>
        </w:rPr>
      </w:pPr>
      <w:r w:rsidRPr="00F919E5">
        <w:rPr>
          <w:sz w:val="24"/>
          <w:szCs w:val="24"/>
        </w:rPr>
        <w:t>30% wniesionego zabezpieczenia –  w ciągu 15 dni po upływie okresu gwarancji.</w:t>
      </w:r>
    </w:p>
    <w:p w14:paraId="0F8EE245" w14:textId="77777777" w:rsidR="001057B9" w:rsidRPr="00F919E5" w:rsidRDefault="001057B9" w:rsidP="001057B9">
      <w:pPr>
        <w:jc w:val="center"/>
        <w:rPr>
          <w:b/>
          <w:sz w:val="24"/>
          <w:szCs w:val="24"/>
        </w:rPr>
      </w:pPr>
      <w:r w:rsidRPr="00F919E5">
        <w:rPr>
          <w:b/>
          <w:sz w:val="24"/>
          <w:szCs w:val="24"/>
        </w:rPr>
        <w:t>§ 1</w:t>
      </w:r>
      <w:r w:rsidR="00D32779">
        <w:rPr>
          <w:b/>
          <w:sz w:val="24"/>
          <w:szCs w:val="24"/>
        </w:rPr>
        <w:t>3</w:t>
      </w:r>
    </w:p>
    <w:p w14:paraId="778B2464" w14:textId="77777777" w:rsidR="001057B9" w:rsidRPr="00F919E5" w:rsidRDefault="001057B9" w:rsidP="001057B9">
      <w:pPr>
        <w:jc w:val="center"/>
        <w:rPr>
          <w:b/>
          <w:sz w:val="24"/>
          <w:szCs w:val="24"/>
        </w:rPr>
      </w:pPr>
      <w:r w:rsidRPr="00F919E5">
        <w:rPr>
          <w:b/>
          <w:sz w:val="24"/>
          <w:szCs w:val="24"/>
        </w:rPr>
        <w:t>Postanowienia końcowe</w:t>
      </w:r>
    </w:p>
    <w:p w14:paraId="2FFFFA6E" w14:textId="77777777"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tawy Prawo zamówień publicznych (tj. Dz. U. z 2015 r., poz. 2164 z późn. zm).</w:t>
      </w:r>
    </w:p>
    <w:p w14:paraId="0A37093C" w14:textId="77777777"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14:paraId="7C69E9E8" w14:textId="77777777"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14:paraId="063F6272" w14:textId="77777777"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14:paraId="48B057F3" w14:textId="77777777" w:rsidR="000161B4" w:rsidRDefault="000161B4" w:rsidP="00B53644">
      <w:pPr>
        <w:jc w:val="both"/>
        <w:rPr>
          <w:sz w:val="24"/>
          <w:szCs w:val="24"/>
        </w:rPr>
      </w:pPr>
    </w:p>
    <w:p w14:paraId="302AE962" w14:textId="77777777" w:rsidR="00F919E5" w:rsidRPr="00F919E5" w:rsidRDefault="00F919E5" w:rsidP="00B53644">
      <w:pPr>
        <w:jc w:val="both"/>
        <w:rPr>
          <w:sz w:val="24"/>
          <w:szCs w:val="24"/>
        </w:rPr>
      </w:pPr>
    </w:p>
    <w:p w14:paraId="794821D9"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5F478C73" w14:textId="77777777" w:rsidR="000161B4" w:rsidRPr="00F919E5" w:rsidRDefault="000161B4" w:rsidP="00B53644">
      <w:pPr>
        <w:jc w:val="both"/>
        <w:rPr>
          <w:sz w:val="24"/>
          <w:szCs w:val="24"/>
        </w:rPr>
      </w:pPr>
    </w:p>
    <w:p w14:paraId="56E3F31D" w14:textId="77777777" w:rsidR="000161B4" w:rsidRPr="00F919E5" w:rsidRDefault="000161B4" w:rsidP="00B53644">
      <w:pPr>
        <w:jc w:val="both"/>
        <w:rPr>
          <w:sz w:val="24"/>
          <w:szCs w:val="24"/>
        </w:rPr>
      </w:pPr>
    </w:p>
    <w:p w14:paraId="01F2897D" w14:textId="77777777" w:rsidR="000161B4" w:rsidRPr="00F919E5" w:rsidRDefault="000161B4" w:rsidP="00B53644">
      <w:pPr>
        <w:jc w:val="both"/>
        <w:rPr>
          <w:sz w:val="24"/>
          <w:szCs w:val="24"/>
        </w:rPr>
      </w:pPr>
    </w:p>
    <w:p w14:paraId="50912DBE" w14:textId="77777777" w:rsidR="000161B4" w:rsidRPr="00F919E5" w:rsidRDefault="000161B4" w:rsidP="00B53644">
      <w:pPr>
        <w:jc w:val="both"/>
        <w:rPr>
          <w:sz w:val="24"/>
          <w:szCs w:val="24"/>
        </w:rPr>
      </w:pPr>
    </w:p>
    <w:p w14:paraId="6C94A7BE" w14:textId="77777777" w:rsidR="000161B4" w:rsidRDefault="0090437E" w:rsidP="00B53644">
      <w:pPr>
        <w:jc w:val="both"/>
        <w:rPr>
          <w:sz w:val="24"/>
          <w:szCs w:val="24"/>
        </w:rPr>
      </w:pPr>
      <w:r>
        <w:rPr>
          <w:sz w:val="24"/>
          <w:szCs w:val="24"/>
        </w:rPr>
        <w:t>Załączniki do umowy:</w:t>
      </w:r>
    </w:p>
    <w:p w14:paraId="1DF40D13"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14:paraId="36A65EDB"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p>
    <w:p w14:paraId="2791BFF1" w14:textId="77777777" w:rsidR="0090437E" w:rsidRPr="00D05985" w:rsidRDefault="00063524" w:rsidP="0090437E">
      <w:pPr>
        <w:pStyle w:val="Akapitzlist"/>
        <w:numPr>
          <w:ilvl w:val="0"/>
          <w:numId w:val="40"/>
        </w:numPr>
        <w:jc w:val="both"/>
        <w:rPr>
          <w:sz w:val="24"/>
          <w:szCs w:val="24"/>
        </w:rPr>
      </w:pPr>
      <w:r>
        <w:rPr>
          <w:sz w:val="24"/>
          <w:szCs w:val="24"/>
        </w:rPr>
        <w:t>harmonogram rzeczowo – finansowy</w:t>
      </w:r>
      <w:r w:rsidR="0090437E">
        <w:rPr>
          <w:sz w:val="24"/>
          <w:szCs w:val="24"/>
        </w:rPr>
        <w:t xml:space="preserve">. </w:t>
      </w:r>
    </w:p>
    <w:p w14:paraId="1D7D45DD" w14:textId="77777777" w:rsidR="0025254C" w:rsidRDefault="0025254C" w:rsidP="0090437E">
      <w:pPr>
        <w:jc w:val="both"/>
        <w:rPr>
          <w:sz w:val="24"/>
          <w:szCs w:val="24"/>
        </w:rPr>
      </w:pPr>
    </w:p>
    <w:p w14:paraId="6F575DBC" w14:textId="77777777" w:rsidR="00BC6BA2" w:rsidRDefault="00BC6BA2" w:rsidP="0090437E">
      <w:pPr>
        <w:autoSpaceDE w:val="0"/>
        <w:autoSpaceDN w:val="0"/>
        <w:adjustRightInd w:val="0"/>
        <w:jc w:val="right"/>
        <w:rPr>
          <w:i/>
          <w:sz w:val="22"/>
          <w:szCs w:val="24"/>
        </w:rPr>
      </w:pPr>
    </w:p>
    <w:p w14:paraId="05B3E279" w14:textId="77777777" w:rsidR="00BC6BA2" w:rsidRDefault="00BC6BA2" w:rsidP="0090437E">
      <w:pPr>
        <w:autoSpaceDE w:val="0"/>
        <w:autoSpaceDN w:val="0"/>
        <w:adjustRightInd w:val="0"/>
        <w:jc w:val="right"/>
        <w:rPr>
          <w:i/>
          <w:sz w:val="22"/>
          <w:szCs w:val="24"/>
        </w:rPr>
      </w:pPr>
    </w:p>
    <w:p w14:paraId="6103E218" w14:textId="77777777" w:rsidR="00BC6BA2" w:rsidRDefault="00BC6BA2" w:rsidP="0090437E">
      <w:pPr>
        <w:autoSpaceDE w:val="0"/>
        <w:autoSpaceDN w:val="0"/>
        <w:adjustRightInd w:val="0"/>
        <w:jc w:val="right"/>
        <w:rPr>
          <w:i/>
          <w:sz w:val="22"/>
          <w:szCs w:val="24"/>
        </w:rPr>
      </w:pPr>
    </w:p>
    <w:p w14:paraId="6D059E03" w14:textId="77777777" w:rsidR="00BC6BA2" w:rsidRDefault="00BC6BA2" w:rsidP="0090437E">
      <w:pPr>
        <w:autoSpaceDE w:val="0"/>
        <w:autoSpaceDN w:val="0"/>
        <w:adjustRightInd w:val="0"/>
        <w:jc w:val="right"/>
        <w:rPr>
          <w:i/>
          <w:sz w:val="22"/>
          <w:szCs w:val="24"/>
        </w:rPr>
      </w:pPr>
    </w:p>
    <w:p w14:paraId="0B8BDD7E" w14:textId="77777777" w:rsidR="00BC6BA2" w:rsidRDefault="00BC6BA2" w:rsidP="0090437E">
      <w:pPr>
        <w:autoSpaceDE w:val="0"/>
        <w:autoSpaceDN w:val="0"/>
        <w:adjustRightInd w:val="0"/>
        <w:jc w:val="right"/>
        <w:rPr>
          <w:i/>
          <w:sz w:val="22"/>
          <w:szCs w:val="24"/>
        </w:rPr>
      </w:pPr>
    </w:p>
    <w:p w14:paraId="0FBCDCC1" w14:textId="77777777" w:rsidR="00BC6BA2" w:rsidRDefault="00BC6BA2" w:rsidP="0090437E">
      <w:pPr>
        <w:autoSpaceDE w:val="0"/>
        <w:autoSpaceDN w:val="0"/>
        <w:adjustRightInd w:val="0"/>
        <w:jc w:val="right"/>
        <w:rPr>
          <w:i/>
          <w:sz w:val="22"/>
          <w:szCs w:val="24"/>
        </w:rPr>
      </w:pPr>
    </w:p>
    <w:p w14:paraId="5B6D9182" w14:textId="77777777" w:rsidR="00BC6BA2" w:rsidRDefault="00BC6BA2" w:rsidP="0090437E">
      <w:pPr>
        <w:autoSpaceDE w:val="0"/>
        <w:autoSpaceDN w:val="0"/>
        <w:adjustRightInd w:val="0"/>
        <w:jc w:val="right"/>
        <w:rPr>
          <w:i/>
          <w:sz w:val="22"/>
          <w:szCs w:val="24"/>
        </w:rPr>
      </w:pPr>
    </w:p>
    <w:p w14:paraId="15740750" w14:textId="77777777" w:rsidR="00BC6BA2" w:rsidRDefault="00BC6BA2" w:rsidP="0090437E">
      <w:pPr>
        <w:autoSpaceDE w:val="0"/>
        <w:autoSpaceDN w:val="0"/>
        <w:adjustRightInd w:val="0"/>
        <w:jc w:val="right"/>
        <w:rPr>
          <w:i/>
          <w:sz w:val="22"/>
          <w:szCs w:val="24"/>
        </w:rPr>
      </w:pPr>
    </w:p>
    <w:p w14:paraId="1F494ECC" w14:textId="77777777" w:rsidR="00BC6BA2" w:rsidRDefault="00BC6BA2" w:rsidP="0090437E">
      <w:pPr>
        <w:autoSpaceDE w:val="0"/>
        <w:autoSpaceDN w:val="0"/>
        <w:adjustRightInd w:val="0"/>
        <w:jc w:val="right"/>
        <w:rPr>
          <w:i/>
          <w:sz w:val="22"/>
          <w:szCs w:val="24"/>
        </w:rPr>
      </w:pPr>
    </w:p>
    <w:p w14:paraId="5A60AD91" w14:textId="77777777" w:rsidR="00BC6BA2" w:rsidRDefault="00BC6BA2" w:rsidP="0090437E">
      <w:pPr>
        <w:autoSpaceDE w:val="0"/>
        <w:autoSpaceDN w:val="0"/>
        <w:adjustRightInd w:val="0"/>
        <w:jc w:val="right"/>
        <w:rPr>
          <w:i/>
          <w:sz w:val="22"/>
          <w:szCs w:val="24"/>
        </w:rPr>
      </w:pPr>
    </w:p>
    <w:p w14:paraId="49EF7C20" w14:textId="77777777" w:rsidR="00BC6BA2" w:rsidRDefault="00BC6BA2" w:rsidP="0090437E">
      <w:pPr>
        <w:autoSpaceDE w:val="0"/>
        <w:autoSpaceDN w:val="0"/>
        <w:adjustRightInd w:val="0"/>
        <w:jc w:val="right"/>
        <w:rPr>
          <w:i/>
          <w:sz w:val="22"/>
          <w:szCs w:val="24"/>
        </w:rPr>
      </w:pPr>
    </w:p>
    <w:p w14:paraId="0379B969" w14:textId="77777777" w:rsidR="00BC6BA2" w:rsidRDefault="00BC6BA2" w:rsidP="0090437E">
      <w:pPr>
        <w:autoSpaceDE w:val="0"/>
        <w:autoSpaceDN w:val="0"/>
        <w:adjustRightInd w:val="0"/>
        <w:jc w:val="right"/>
        <w:rPr>
          <w:i/>
          <w:sz w:val="22"/>
          <w:szCs w:val="24"/>
        </w:rPr>
      </w:pPr>
    </w:p>
    <w:p w14:paraId="6FCAA631" w14:textId="77777777" w:rsidR="00BC6BA2" w:rsidRDefault="00BC6BA2" w:rsidP="0090437E">
      <w:pPr>
        <w:autoSpaceDE w:val="0"/>
        <w:autoSpaceDN w:val="0"/>
        <w:adjustRightInd w:val="0"/>
        <w:jc w:val="right"/>
        <w:rPr>
          <w:i/>
          <w:sz w:val="22"/>
          <w:szCs w:val="24"/>
        </w:rPr>
      </w:pPr>
    </w:p>
    <w:p w14:paraId="4C5696B8" w14:textId="77777777" w:rsidR="00BC6BA2" w:rsidRDefault="00BC6BA2" w:rsidP="0090437E">
      <w:pPr>
        <w:autoSpaceDE w:val="0"/>
        <w:autoSpaceDN w:val="0"/>
        <w:adjustRightInd w:val="0"/>
        <w:jc w:val="right"/>
        <w:rPr>
          <w:i/>
          <w:sz w:val="22"/>
          <w:szCs w:val="24"/>
        </w:rPr>
      </w:pPr>
    </w:p>
    <w:p w14:paraId="30E0E07E" w14:textId="77777777" w:rsidR="00BC6BA2" w:rsidRDefault="00BC6BA2" w:rsidP="0090437E">
      <w:pPr>
        <w:autoSpaceDE w:val="0"/>
        <w:autoSpaceDN w:val="0"/>
        <w:adjustRightInd w:val="0"/>
        <w:jc w:val="right"/>
        <w:rPr>
          <w:i/>
          <w:sz w:val="22"/>
          <w:szCs w:val="24"/>
        </w:rPr>
      </w:pPr>
    </w:p>
    <w:p w14:paraId="3E111ED6" w14:textId="77777777" w:rsidR="00BC6BA2" w:rsidRDefault="00BC6BA2" w:rsidP="0090437E">
      <w:pPr>
        <w:autoSpaceDE w:val="0"/>
        <w:autoSpaceDN w:val="0"/>
        <w:adjustRightInd w:val="0"/>
        <w:jc w:val="right"/>
        <w:rPr>
          <w:i/>
          <w:sz w:val="22"/>
          <w:szCs w:val="24"/>
        </w:rPr>
      </w:pPr>
    </w:p>
    <w:p w14:paraId="31D8C226" w14:textId="77777777" w:rsidR="00BC6BA2" w:rsidRDefault="00BC6BA2" w:rsidP="0090437E">
      <w:pPr>
        <w:autoSpaceDE w:val="0"/>
        <w:autoSpaceDN w:val="0"/>
        <w:adjustRightInd w:val="0"/>
        <w:jc w:val="right"/>
        <w:rPr>
          <w:i/>
          <w:sz w:val="22"/>
          <w:szCs w:val="24"/>
        </w:rPr>
      </w:pPr>
    </w:p>
    <w:p w14:paraId="639CED71" w14:textId="77777777" w:rsidR="00BC6BA2" w:rsidRDefault="00BC6BA2" w:rsidP="0090437E">
      <w:pPr>
        <w:autoSpaceDE w:val="0"/>
        <w:autoSpaceDN w:val="0"/>
        <w:adjustRightInd w:val="0"/>
        <w:jc w:val="right"/>
        <w:rPr>
          <w:i/>
          <w:sz w:val="22"/>
          <w:szCs w:val="24"/>
        </w:rPr>
      </w:pPr>
    </w:p>
    <w:p w14:paraId="164DE663" w14:textId="77777777" w:rsidR="00BC6BA2" w:rsidRDefault="00BC6BA2" w:rsidP="0090437E">
      <w:pPr>
        <w:autoSpaceDE w:val="0"/>
        <w:autoSpaceDN w:val="0"/>
        <w:adjustRightInd w:val="0"/>
        <w:jc w:val="right"/>
        <w:rPr>
          <w:i/>
          <w:sz w:val="22"/>
          <w:szCs w:val="24"/>
        </w:rPr>
      </w:pPr>
    </w:p>
    <w:p w14:paraId="458C31BE" w14:textId="77777777" w:rsidR="00BC6BA2" w:rsidRDefault="00BC6BA2" w:rsidP="0090437E">
      <w:pPr>
        <w:autoSpaceDE w:val="0"/>
        <w:autoSpaceDN w:val="0"/>
        <w:adjustRightInd w:val="0"/>
        <w:jc w:val="right"/>
        <w:rPr>
          <w:i/>
          <w:sz w:val="22"/>
          <w:szCs w:val="24"/>
        </w:rPr>
      </w:pPr>
    </w:p>
    <w:p w14:paraId="2E5D0E55" w14:textId="77777777" w:rsidR="00BC6BA2" w:rsidRDefault="00BC6BA2" w:rsidP="0090437E">
      <w:pPr>
        <w:autoSpaceDE w:val="0"/>
        <w:autoSpaceDN w:val="0"/>
        <w:adjustRightInd w:val="0"/>
        <w:jc w:val="right"/>
        <w:rPr>
          <w:i/>
          <w:sz w:val="22"/>
          <w:szCs w:val="24"/>
        </w:rPr>
      </w:pPr>
    </w:p>
    <w:p w14:paraId="42FB9138" w14:textId="77777777" w:rsidR="00BC6BA2" w:rsidRDefault="00BC6BA2" w:rsidP="0090437E">
      <w:pPr>
        <w:autoSpaceDE w:val="0"/>
        <w:autoSpaceDN w:val="0"/>
        <w:adjustRightInd w:val="0"/>
        <w:jc w:val="right"/>
        <w:rPr>
          <w:i/>
          <w:sz w:val="22"/>
          <w:szCs w:val="24"/>
        </w:rPr>
      </w:pPr>
    </w:p>
    <w:p w14:paraId="47FEEFFA" w14:textId="77777777" w:rsidR="00BC6BA2" w:rsidRDefault="00BC6BA2" w:rsidP="0090437E">
      <w:pPr>
        <w:autoSpaceDE w:val="0"/>
        <w:autoSpaceDN w:val="0"/>
        <w:adjustRightInd w:val="0"/>
        <w:jc w:val="right"/>
        <w:rPr>
          <w:i/>
          <w:sz w:val="22"/>
          <w:szCs w:val="24"/>
        </w:rPr>
      </w:pPr>
    </w:p>
    <w:p w14:paraId="1A493379" w14:textId="77777777" w:rsidR="00BC6BA2" w:rsidRDefault="00BC6BA2" w:rsidP="0090437E">
      <w:pPr>
        <w:autoSpaceDE w:val="0"/>
        <w:autoSpaceDN w:val="0"/>
        <w:adjustRightInd w:val="0"/>
        <w:jc w:val="right"/>
        <w:rPr>
          <w:i/>
          <w:sz w:val="22"/>
          <w:szCs w:val="24"/>
        </w:rPr>
      </w:pPr>
    </w:p>
    <w:p w14:paraId="054860C8" w14:textId="77777777" w:rsidR="00BC6BA2" w:rsidRDefault="00BC6BA2" w:rsidP="0090437E">
      <w:pPr>
        <w:autoSpaceDE w:val="0"/>
        <w:autoSpaceDN w:val="0"/>
        <w:adjustRightInd w:val="0"/>
        <w:jc w:val="right"/>
        <w:rPr>
          <w:i/>
          <w:sz w:val="22"/>
          <w:szCs w:val="24"/>
        </w:rPr>
      </w:pPr>
    </w:p>
    <w:p w14:paraId="44B5987F" w14:textId="77777777" w:rsidR="00BC6BA2" w:rsidRDefault="00BC6BA2" w:rsidP="0090437E">
      <w:pPr>
        <w:autoSpaceDE w:val="0"/>
        <w:autoSpaceDN w:val="0"/>
        <w:adjustRightInd w:val="0"/>
        <w:jc w:val="right"/>
        <w:rPr>
          <w:i/>
          <w:sz w:val="22"/>
          <w:szCs w:val="24"/>
        </w:rPr>
      </w:pPr>
    </w:p>
    <w:p w14:paraId="05A810B0" w14:textId="77777777" w:rsidR="00BC6BA2" w:rsidRDefault="00BC6BA2" w:rsidP="0090437E">
      <w:pPr>
        <w:autoSpaceDE w:val="0"/>
        <w:autoSpaceDN w:val="0"/>
        <w:adjustRightInd w:val="0"/>
        <w:jc w:val="right"/>
        <w:rPr>
          <w:i/>
          <w:sz w:val="22"/>
          <w:szCs w:val="24"/>
        </w:rPr>
      </w:pPr>
    </w:p>
    <w:p w14:paraId="69EDE36F" w14:textId="256668CC"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Pr>
          <w:i/>
          <w:sz w:val="22"/>
          <w:szCs w:val="24"/>
        </w:rPr>
        <w:t>umowy nr …</w:t>
      </w:r>
      <w:r w:rsidR="00BC6BA2">
        <w:rPr>
          <w:i/>
          <w:sz w:val="22"/>
          <w:szCs w:val="24"/>
        </w:rPr>
        <w:t>…/..…/2019</w:t>
      </w:r>
      <w:r w:rsidRPr="0090437E">
        <w:rPr>
          <w:i/>
          <w:sz w:val="22"/>
          <w:szCs w:val="24"/>
        </w:rPr>
        <w:t xml:space="preserve"> </w:t>
      </w:r>
    </w:p>
    <w:p w14:paraId="663B0359" w14:textId="151BCB39" w:rsidR="0090437E" w:rsidRPr="0090437E" w:rsidRDefault="0090437E" w:rsidP="0090437E">
      <w:pPr>
        <w:autoSpaceDE w:val="0"/>
        <w:autoSpaceDN w:val="0"/>
        <w:adjustRightInd w:val="0"/>
        <w:jc w:val="right"/>
        <w:rPr>
          <w:i/>
          <w:sz w:val="22"/>
          <w:szCs w:val="24"/>
        </w:rPr>
      </w:pPr>
      <w:r w:rsidRPr="0090437E">
        <w:rPr>
          <w:i/>
          <w:sz w:val="22"/>
          <w:szCs w:val="24"/>
        </w:rPr>
        <w:t>do zam. publ. ZP 271.</w:t>
      </w:r>
      <w:r w:rsidR="00D05985">
        <w:rPr>
          <w:i/>
          <w:sz w:val="22"/>
          <w:szCs w:val="24"/>
        </w:rPr>
        <w:t>1</w:t>
      </w:r>
      <w:r w:rsidR="00BC6BA2">
        <w:rPr>
          <w:i/>
          <w:sz w:val="22"/>
          <w:szCs w:val="24"/>
        </w:rPr>
        <w:t>9.2019</w:t>
      </w:r>
    </w:p>
    <w:p w14:paraId="00FC4800" w14:textId="77777777" w:rsidR="0090437E" w:rsidRPr="0090437E" w:rsidRDefault="0090437E" w:rsidP="0090437E">
      <w:pPr>
        <w:ind w:left="4140" w:right="-830"/>
        <w:rPr>
          <w:b/>
          <w:sz w:val="24"/>
          <w:szCs w:val="24"/>
        </w:rPr>
      </w:pPr>
    </w:p>
    <w:p w14:paraId="6962D33B" w14:textId="77777777"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14:paraId="0F4E7739" w14:textId="77777777" w:rsidR="0090437E" w:rsidRPr="0090437E" w:rsidRDefault="0090437E" w:rsidP="0090437E">
      <w:pPr>
        <w:ind w:left="4140" w:right="-830"/>
        <w:rPr>
          <w:b/>
          <w:sz w:val="24"/>
          <w:szCs w:val="24"/>
        </w:rPr>
      </w:pPr>
    </w:p>
    <w:p w14:paraId="50407D27" w14:textId="77777777"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371FC567" wp14:editId="58E4BFCE">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0999D3C9" w14:textId="77777777" w:rsidR="0090437E" w:rsidRDefault="0090437E" w:rsidP="0090437E">
                            <w:pPr>
                              <w:jc w:val="center"/>
                            </w:pPr>
                          </w:p>
                          <w:p w14:paraId="6D5E75AC" w14:textId="77777777" w:rsidR="0090437E" w:rsidRDefault="0090437E" w:rsidP="0090437E">
                            <w:pPr>
                              <w:jc w:val="center"/>
                            </w:pPr>
                          </w:p>
                          <w:p w14:paraId="5BD53567" w14:textId="77777777" w:rsidR="0090437E" w:rsidRDefault="0090437E" w:rsidP="0090437E">
                            <w:pPr>
                              <w:jc w:val="center"/>
                            </w:pPr>
                          </w:p>
                          <w:p w14:paraId="1D6E9C3E" w14:textId="77777777" w:rsidR="0090437E" w:rsidRDefault="0090437E" w:rsidP="0090437E">
                            <w:pPr>
                              <w:jc w:val="center"/>
                            </w:pPr>
                          </w:p>
                          <w:p w14:paraId="376CB89C" w14:textId="01604DB7" w:rsidR="0090437E" w:rsidRDefault="00BC6BA2" w:rsidP="0090437E">
                            <w:pPr>
                              <w:jc w:val="center"/>
                            </w:pPr>
                            <w:r>
                              <w:t>………………………………………..</w:t>
                            </w:r>
                          </w:p>
                          <w:p w14:paraId="60F31A74" w14:textId="77777777"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FC567"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14:paraId="0999D3C9" w14:textId="77777777" w:rsidR="0090437E" w:rsidRDefault="0090437E" w:rsidP="0090437E">
                      <w:pPr>
                        <w:jc w:val="center"/>
                      </w:pPr>
                    </w:p>
                    <w:p w14:paraId="6D5E75AC" w14:textId="77777777" w:rsidR="0090437E" w:rsidRDefault="0090437E" w:rsidP="0090437E">
                      <w:pPr>
                        <w:jc w:val="center"/>
                      </w:pPr>
                    </w:p>
                    <w:p w14:paraId="5BD53567" w14:textId="77777777" w:rsidR="0090437E" w:rsidRDefault="0090437E" w:rsidP="0090437E">
                      <w:pPr>
                        <w:jc w:val="center"/>
                      </w:pPr>
                    </w:p>
                    <w:p w14:paraId="1D6E9C3E" w14:textId="77777777" w:rsidR="0090437E" w:rsidRDefault="0090437E" w:rsidP="0090437E">
                      <w:pPr>
                        <w:jc w:val="center"/>
                      </w:pPr>
                    </w:p>
                    <w:p w14:paraId="376CB89C" w14:textId="01604DB7" w:rsidR="0090437E" w:rsidRDefault="00BC6BA2" w:rsidP="0090437E">
                      <w:pPr>
                        <w:jc w:val="center"/>
                      </w:pPr>
                      <w:r>
                        <w:t>………………………………………..</w:t>
                      </w:r>
                    </w:p>
                    <w:p w14:paraId="60F31A74" w14:textId="77777777" w:rsidR="0090437E" w:rsidRDefault="0090437E" w:rsidP="0090437E">
                      <w:pPr>
                        <w:jc w:val="center"/>
                      </w:pPr>
                      <w:r>
                        <w:t>Pieczęć Wykonawcy/Dane Wykonawcy</w:t>
                      </w:r>
                    </w:p>
                  </w:txbxContent>
                </v:textbox>
                <w10:wrap type="tight"/>
              </v:shape>
            </w:pict>
          </mc:Fallback>
        </mc:AlternateContent>
      </w:r>
    </w:p>
    <w:p w14:paraId="550E2AE4" w14:textId="77777777" w:rsidR="0090437E" w:rsidRPr="0090437E" w:rsidRDefault="0090437E" w:rsidP="0090437E">
      <w:pPr>
        <w:jc w:val="right"/>
        <w:rPr>
          <w:b/>
          <w:sz w:val="24"/>
          <w:szCs w:val="24"/>
        </w:rPr>
      </w:pPr>
      <w:r w:rsidRPr="0090437E">
        <w:rPr>
          <w:b/>
          <w:sz w:val="24"/>
          <w:szCs w:val="24"/>
        </w:rPr>
        <w:t>Zamawiający: Gmina Linia</w:t>
      </w:r>
    </w:p>
    <w:p w14:paraId="1B9051FC" w14:textId="77777777" w:rsidR="0090437E" w:rsidRPr="0090437E" w:rsidRDefault="0090437E" w:rsidP="0090437E">
      <w:pPr>
        <w:ind w:left="-180"/>
        <w:jc w:val="right"/>
        <w:rPr>
          <w:b/>
          <w:sz w:val="24"/>
          <w:szCs w:val="24"/>
        </w:rPr>
      </w:pPr>
      <w:r w:rsidRPr="0090437E">
        <w:rPr>
          <w:b/>
          <w:sz w:val="24"/>
          <w:szCs w:val="24"/>
        </w:rPr>
        <w:t>Ul. Turystyczna 15</w:t>
      </w:r>
    </w:p>
    <w:p w14:paraId="0AA5EC45" w14:textId="77777777" w:rsidR="0090437E" w:rsidRPr="0090437E" w:rsidRDefault="0090437E" w:rsidP="0090437E">
      <w:pPr>
        <w:ind w:left="-180"/>
        <w:jc w:val="right"/>
        <w:rPr>
          <w:b/>
          <w:sz w:val="24"/>
          <w:szCs w:val="24"/>
        </w:rPr>
      </w:pPr>
      <w:r w:rsidRPr="0090437E">
        <w:rPr>
          <w:b/>
          <w:sz w:val="24"/>
          <w:szCs w:val="24"/>
        </w:rPr>
        <w:t xml:space="preserve">                                             84-223 Linia        </w:t>
      </w:r>
    </w:p>
    <w:p w14:paraId="1A65BDA1" w14:textId="77777777" w:rsidR="0090437E" w:rsidRPr="0090437E" w:rsidRDefault="0090437E" w:rsidP="0090437E">
      <w:pPr>
        <w:ind w:left="-180"/>
        <w:jc w:val="center"/>
        <w:rPr>
          <w:b/>
          <w:sz w:val="24"/>
          <w:szCs w:val="24"/>
        </w:rPr>
      </w:pPr>
    </w:p>
    <w:p w14:paraId="4C28838F" w14:textId="77777777" w:rsidR="0090437E" w:rsidRPr="0090437E" w:rsidRDefault="0090437E" w:rsidP="0090437E">
      <w:pPr>
        <w:autoSpaceDE w:val="0"/>
        <w:autoSpaceDN w:val="0"/>
        <w:adjustRightInd w:val="0"/>
        <w:jc w:val="both"/>
        <w:rPr>
          <w:sz w:val="24"/>
          <w:szCs w:val="24"/>
        </w:rPr>
      </w:pPr>
    </w:p>
    <w:p w14:paraId="494BD605" w14:textId="77777777" w:rsidR="0090437E" w:rsidRPr="0090437E" w:rsidRDefault="0090437E" w:rsidP="0090437E">
      <w:pPr>
        <w:autoSpaceDE w:val="0"/>
        <w:autoSpaceDN w:val="0"/>
        <w:adjustRightInd w:val="0"/>
        <w:jc w:val="both"/>
        <w:rPr>
          <w:sz w:val="24"/>
          <w:szCs w:val="24"/>
        </w:rPr>
      </w:pPr>
    </w:p>
    <w:p w14:paraId="7D5E6C2F" w14:textId="77777777" w:rsidR="0090437E" w:rsidRDefault="0090437E" w:rsidP="0090437E">
      <w:pPr>
        <w:autoSpaceDE w:val="0"/>
        <w:autoSpaceDN w:val="0"/>
        <w:adjustRightInd w:val="0"/>
        <w:jc w:val="both"/>
        <w:rPr>
          <w:sz w:val="24"/>
          <w:szCs w:val="24"/>
        </w:rPr>
      </w:pPr>
    </w:p>
    <w:p w14:paraId="2A693645" w14:textId="77777777" w:rsidR="0090437E" w:rsidRDefault="0090437E" w:rsidP="0090437E">
      <w:pPr>
        <w:autoSpaceDE w:val="0"/>
        <w:autoSpaceDN w:val="0"/>
        <w:adjustRightInd w:val="0"/>
        <w:jc w:val="both"/>
        <w:rPr>
          <w:sz w:val="24"/>
          <w:szCs w:val="24"/>
        </w:rPr>
      </w:pPr>
    </w:p>
    <w:p w14:paraId="2153BDD3" w14:textId="77777777" w:rsidR="0090437E" w:rsidRPr="0090437E" w:rsidRDefault="0090437E" w:rsidP="0090437E">
      <w:pPr>
        <w:autoSpaceDE w:val="0"/>
        <w:autoSpaceDN w:val="0"/>
        <w:adjustRightInd w:val="0"/>
        <w:jc w:val="both"/>
        <w:rPr>
          <w:sz w:val="24"/>
          <w:szCs w:val="24"/>
        </w:rPr>
      </w:pPr>
    </w:p>
    <w:p w14:paraId="24A60971" w14:textId="77777777" w:rsidR="0090437E" w:rsidRPr="0090437E" w:rsidRDefault="0090437E" w:rsidP="0090437E">
      <w:pPr>
        <w:jc w:val="center"/>
        <w:rPr>
          <w:b/>
          <w:bCs/>
          <w:sz w:val="24"/>
          <w:szCs w:val="24"/>
        </w:rPr>
      </w:pPr>
      <w:r w:rsidRPr="0090437E">
        <w:rPr>
          <w:b/>
          <w:bCs/>
          <w:sz w:val="24"/>
          <w:szCs w:val="24"/>
        </w:rPr>
        <w:t xml:space="preserve">OŚWIADCZENIE </w:t>
      </w:r>
    </w:p>
    <w:p w14:paraId="10C4F9F6" w14:textId="54A73798" w:rsidR="0090437E" w:rsidRPr="00BC6BA2" w:rsidRDefault="0090437E" w:rsidP="00BC6BA2">
      <w:pPr>
        <w:ind w:right="-2"/>
        <w:jc w:val="both"/>
        <w:rPr>
          <w:b/>
          <w:i/>
          <w:iCs/>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90437E">
        <w:rPr>
          <w:b/>
          <w:i/>
          <w:sz w:val="24"/>
          <w:szCs w:val="24"/>
        </w:rPr>
        <w:t>„</w:t>
      </w:r>
      <w:r w:rsidR="00BC6BA2" w:rsidRPr="00BC6BA2">
        <w:rPr>
          <w:b/>
          <w:i/>
          <w:iCs/>
          <w:sz w:val="24"/>
          <w:szCs w:val="24"/>
        </w:rPr>
        <w:t>Przebudowa i remont dróg gminnych na teren</w:t>
      </w:r>
      <w:r w:rsidR="00BC6BA2">
        <w:rPr>
          <w:b/>
          <w:i/>
          <w:iCs/>
          <w:sz w:val="24"/>
          <w:szCs w:val="24"/>
        </w:rPr>
        <w:t xml:space="preserve">ie Gminy Linia </w:t>
      </w:r>
      <w:r w:rsidR="00BC6BA2" w:rsidRPr="00BC6BA2">
        <w:rPr>
          <w:b/>
          <w:i/>
          <w:iCs/>
          <w:sz w:val="24"/>
          <w:szCs w:val="24"/>
        </w:rPr>
        <w:t>współfinansowane ze środków Funduszu Dróg Samorządowych</w:t>
      </w:r>
      <w:r w:rsidR="008A3D43">
        <w:rPr>
          <w:b/>
          <w:i/>
          <w:sz w:val="24"/>
          <w:szCs w:val="24"/>
        </w:rPr>
        <w:t>”</w:t>
      </w:r>
      <w:r w:rsidR="00BC6BA2">
        <w:rPr>
          <w:b/>
          <w:i/>
          <w:sz w:val="24"/>
          <w:szCs w:val="24"/>
        </w:rPr>
        <w:t xml:space="preserve"> – cz. ……</w:t>
      </w:r>
      <w:r w:rsidR="008A3D43">
        <w:rPr>
          <w:b/>
          <w:i/>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14:paraId="6FB617E6" w14:textId="77777777"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14:paraId="37BFC1F9" w14:textId="77777777" w:rsidR="0090437E" w:rsidRPr="0090437E" w:rsidRDefault="0090437E" w:rsidP="0090437E">
      <w:pPr>
        <w:ind w:right="-993"/>
        <w:jc w:val="both"/>
        <w:rPr>
          <w:sz w:val="24"/>
          <w:szCs w:val="24"/>
        </w:rPr>
      </w:pPr>
    </w:p>
    <w:p w14:paraId="52814B31" w14:textId="77777777"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14:paraId="452E798E" w14:textId="77777777" w:rsidR="0090437E" w:rsidRPr="0090437E" w:rsidRDefault="0090437E" w:rsidP="0090437E">
      <w:pPr>
        <w:ind w:right="-993"/>
        <w:jc w:val="both"/>
        <w:rPr>
          <w:i/>
          <w:sz w:val="24"/>
          <w:szCs w:val="24"/>
        </w:rPr>
      </w:pPr>
      <w:r w:rsidRPr="0090437E">
        <w:rPr>
          <w:i/>
          <w:sz w:val="24"/>
          <w:szCs w:val="24"/>
        </w:rPr>
        <w:t xml:space="preserve">  </w:t>
      </w:r>
      <w:r w:rsidRPr="00BC6BA2">
        <w:rPr>
          <w:i/>
          <w:sz w:val="22"/>
          <w:szCs w:val="24"/>
        </w:rPr>
        <w:t>(miejscowość)              (data)</w:t>
      </w:r>
    </w:p>
    <w:p w14:paraId="22FA25DD" w14:textId="77777777" w:rsidR="0090437E" w:rsidRPr="0090437E" w:rsidRDefault="0090437E" w:rsidP="0090437E">
      <w:pPr>
        <w:ind w:left="4248" w:right="-993"/>
        <w:jc w:val="both"/>
        <w:rPr>
          <w:sz w:val="24"/>
          <w:szCs w:val="24"/>
        </w:rPr>
      </w:pPr>
      <w:r w:rsidRPr="0090437E">
        <w:rPr>
          <w:sz w:val="24"/>
          <w:szCs w:val="24"/>
        </w:rPr>
        <w:t xml:space="preserve"> ................................................................................</w:t>
      </w:r>
    </w:p>
    <w:p w14:paraId="718B4AA0" w14:textId="6692149C" w:rsidR="0090437E" w:rsidRPr="00BC6BA2" w:rsidRDefault="0090437E" w:rsidP="00BC6BA2">
      <w:pPr>
        <w:tabs>
          <w:tab w:val="left" w:pos="1980"/>
        </w:tabs>
        <w:ind w:left="4248"/>
        <w:jc w:val="right"/>
        <w:rPr>
          <w:i/>
          <w:sz w:val="22"/>
          <w:szCs w:val="24"/>
        </w:rPr>
      </w:pPr>
      <w:r w:rsidRPr="00BC6BA2">
        <w:rPr>
          <w:i/>
          <w:sz w:val="22"/>
          <w:szCs w:val="24"/>
        </w:rPr>
        <w:t>(podpisy osób wskazanych w dokumencie uprawniającym do występowania w obrocie prawnym lub posiadających pełnomocnictwo</w:t>
      </w:r>
      <w:r w:rsidR="00BC6BA2" w:rsidRPr="00BC6BA2">
        <w:rPr>
          <w:i/>
          <w:sz w:val="22"/>
          <w:szCs w:val="24"/>
        </w:rPr>
        <w:t>)</w:t>
      </w:r>
      <w:r w:rsidRPr="00BC6BA2">
        <w:rPr>
          <w:i/>
          <w:sz w:val="22"/>
          <w:szCs w:val="24"/>
        </w:rPr>
        <w:t xml:space="preserve"> </w:t>
      </w:r>
    </w:p>
    <w:p w14:paraId="07BAD6F0" w14:textId="77777777" w:rsidR="0090437E" w:rsidRPr="0090437E" w:rsidRDefault="0090437E" w:rsidP="0090437E">
      <w:pPr>
        <w:jc w:val="both"/>
        <w:rPr>
          <w:sz w:val="16"/>
        </w:rPr>
      </w:pPr>
    </w:p>
    <w:p w14:paraId="25D45D93" w14:textId="77777777" w:rsidR="0090437E" w:rsidRDefault="0090437E" w:rsidP="0090437E">
      <w:pPr>
        <w:jc w:val="both"/>
        <w:rPr>
          <w:sz w:val="24"/>
          <w:szCs w:val="24"/>
        </w:rPr>
      </w:pPr>
    </w:p>
    <w:p w14:paraId="5F16A691" w14:textId="77777777" w:rsidR="0090437E" w:rsidRDefault="0090437E" w:rsidP="0090437E">
      <w:pPr>
        <w:jc w:val="both"/>
        <w:rPr>
          <w:sz w:val="24"/>
          <w:szCs w:val="24"/>
        </w:rPr>
      </w:pPr>
    </w:p>
    <w:p w14:paraId="03010489" w14:textId="77777777" w:rsidR="0090437E" w:rsidRDefault="0090437E" w:rsidP="0090437E">
      <w:pPr>
        <w:jc w:val="both"/>
        <w:rPr>
          <w:sz w:val="24"/>
          <w:szCs w:val="24"/>
        </w:rPr>
      </w:pPr>
    </w:p>
    <w:p w14:paraId="5917B8E9" w14:textId="77777777" w:rsidR="0090437E" w:rsidRDefault="0090437E" w:rsidP="0090437E">
      <w:pPr>
        <w:jc w:val="both"/>
        <w:rPr>
          <w:sz w:val="24"/>
          <w:szCs w:val="24"/>
        </w:rPr>
      </w:pPr>
    </w:p>
    <w:p w14:paraId="7E1DA4E0" w14:textId="77777777" w:rsidR="0090437E" w:rsidRPr="0090437E" w:rsidRDefault="0090437E" w:rsidP="0090437E">
      <w:pPr>
        <w:jc w:val="both"/>
        <w:rPr>
          <w:sz w:val="24"/>
          <w:szCs w:val="24"/>
        </w:rPr>
      </w:pPr>
    </w:p>
    <w:p w14:paraId="524B1B3D" w14:textId="77777777" w:rsidR="00B604A9" w:rsidRPr="00F919E5" w:rsidRDefault="00B604A9" w:rsidP="00B53644">
      <w:pPr>
        <w:rPr>
          <w:sz w:val="24"/>
          <w:szCs w:val="24"/>
        </w:rPr>
      </w:pPr>
    </w:p>
    <w:sectPr w:rsidR="00B604A9" w:rsidRPr="00F919E5" w:rsidSect="00362BD6">
      <w:headerReference w:type="default" r:id="rId9"/>
      <w:footerReference w:type="even" r:id="rId10"/>
      <w:footerReference w:type="default" r:id="rId11"/>
      <w:pgSz w:w="11906" w:h="16838"/>
      <w:pgMar w:top="993" w:right="1417" w:bottom="1418" w:left="1417" w:header="426"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B0C8" w14:textId="77777777" w:rsidR="00C520AF" w:rsidRDefault="00C520AF">
      <w:r>
        <w:separator/>
      </w:r>
    </w:p>
  </w:endnote>
  <w:endnote w:type="continuationSeparator" w:id="0">
    <w:p w14:paraId="6B5EFCC9" w14:textId="77777777" w:rsidR="00C520AF" w:rsidRDefault="00C5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7977" w14:textId="77777777"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14:paraId="4B008952" w14:textId="77777777"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2FE0B" w14:textId="77777777"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D14D49">
      <w:rPr>
        <w:rStyle w:val="Numerstrony"/>
        <w:noProof/>
      </w:rPr>
      <w:t>14</w:t>
    </w:r>
    <w:r>
      <w:rPr>
        <w:rStyle w:val="Numerstrony"/>
      </w:rPr>
      <w:fldChar w:fldCharType="end"/>
    </w:r>
  </w:p>
  <w:p w14:paraId="46C8A790" w14:textId="77777777"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B656" w14:textId="77777777" w:rsidR="00C520AF" w:rsidRDefault="00C520AF">
      <w:r>
        <w:separator/>
      </w:r>
    </w:p>
  </w:footnote>
  <w:footnote w:type="continuationSeparator" w:id="0">
    <w:p w14:paraId="02EFFD66" w14:textId="77777777" w:rsidR="00C520AF" w:rsidRDefault="00C520AF">
      <w:r>
        <w:continuationSeparator/>
      </w:r>
    </w:p>
  </w:footnote>
  <w:footnote w:id="1">
    <w:p w14:paraId="6296ADFE" w14:textId="77777777" w:rsidR="00362BD6" w:rsidRDefault="00362BD6">
      <w:pPr>
        <w:pStyle w:val="Tekstprzypisudolnego"/>
      </w:pPr>
      <w:r>
        <w:rPr>
          <w:rStyle w:val="Odwoanieprzypisudolnego"/>
        </w:rPr>
        <w:footnoteRef/>
      </w:r>
      <w:r>
        <w:t xml:space="preserve"> Zgodnie z komparycją Wykonawcy</w:t>
      </w:r>
    </w:p>
  </w:footnote>
  <w:footnote w:id="2">
    <w:p w14:paraId="499DDBB0" w14:textId="77777777"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D44" w14:textId="77777777" w:rsidR="00362BD6" w:rsidRPr="009423F2" w:rsidRDefault="00362BD6" w:rsidP="00362BD6">
    <w:pPr>
      <w:pStyle w:val="Nagwek"/>
      <w:rPr>
        <w:b/>
        <w:sz w:val="22"/>
        <w:szCs w:val="22"/>
      </w:rPr>
    </w:pPr>
    <w:r w:rsidRPr="009423F2">
      <w:rPr>
        <w:b/>
        <w:sz w:val="22"/>
        <w:szCs w:val="22"/>
      </w:rPr>
      <w:t>Zamawiający  GMINA LINIA</w:t>
    </w:r>
  </w:p>
  <w:p w14:paraId="3F5C957B" w14:textId="77777777" w:rsidR="00BC6BA2" w:rsidRPr="00BC6BA2" w:rsidRDefault="00362BD6" w:rsidP="00BC6BA2">
    <w:pPr>
      <w:pStyle w:val="Nagwek"/>
      <w:jc w:val="center"/>
      <w:rPr>
        <w:b/>
        <w:i/>
        <w:iCs/>
        <w:sz w:val="22"/>
        <w:szCs w:val="24"/>
      </w:rPr>
    </w:pPr>
    <w:r w:rsidRPr="009423F2">
      <w:rPr>
        <w:b/>
        <w:i/>
        <w:iCs/>
        <w:sz w:val="22"/>
        <w:szCs w:val="22"/>
      </w:rPr>
      <w:t xml:space="preserve"> „</w:t>
    </w:r>
    <w:r w:rsidR="00BC6BA2" w:rsidRPr="00BC6BA2">
      <w:rPr>
        <w:b/>
        <w:i/>
        <w:iCs/>
        <w:sz w:val="22"/>
        <w:szCs w:val="24"/>
      </w:rPr>
      <w:t>Przebudowa i remont dróg gminnych na terenie Gminy Linia</w:t>
    </w:r>
  </w:p>
  <w:p w14:paraId="4431163D" w14:textId="5DDF7669" w:rsidR="00362BD6" w:rsidRPr="009423F2" w:rsidRDefault="00BC6BA2" w:rsidP="00BC6BA2">
    <w:pPr>
      <w:pStyle w:val="Nagwek"/>
      <w:jc w:val="center"/>
      <w:rPr>
        <w:b/>
        <w:sz w:val="22"/>
        <w:szCs w:val="22"/>
      </w:rPr>
    </w:pPr>
    <w:r w:rsidRPr="00BC6BA2">
      <w:rPr>
        <w:b/>
        <w:i/>
        <w:iCs/>
        <w:sz w:val="22"/>
        <w:szCs w:val="24"/>
      </w:rPr>
      <w:t>współfinansowane ze środków Funduszu Dróg Samorządowych</w:t>
    </w:r>
    <w:r w:rsidR="00362BD6" w:rsidRPr="009423F2">
      <w:rPr>
        <w:b/>
        <w:i/>
        <w:iCs/>
        <w:sz w:val="22"/>
        <w:szCs w:val="22"/>
      </w:rPr>
      <w:t>”</w:t>
    </w:r>
  </w:p>
  <w:p w14:paraId="2A2F0884" w14:textId="6B34366F" w:rsidR="00362BD6" w:rsidRPr="009423F2" w:rsidRDefault="00362BD6" w:rsidP="00362BD6">
    <w:pPr>
      <w:pStyle w:val="Nagwek"/>
      <w:jc w:val="right"/>
      <w:rPr>
        <w:b/>
        <w:sz w:val="22"/>
        <w:szCs w:val="22"/>
      </w:rPr>
    </w:pPr>
    <w:r w:rsidRPr="009423F2">
      <w:rPr>
        <w:b/>
        <w:sz w:val="22"/>
        <w:szCs w:val="22"/>
      </w:rPr>
      <w:t>Z</w:t>
    </w:r>
    <w:r w:rsidR="00BC6BA2">
      <w:rPr>
        <w:b/>
        <w:sz w:val="22"/>
        <w:szCs w:val="22"/>
      </w:rPr>
      <w:t>P 271.19</w:t>
    </w:r>
    <w:r w:rsidR="00ED776E">
      <w:rPr>
        <w:b/>
        <w:sz w:val="22"/>
        <w:szCs w:val="22"/>
      </w:rPr>
      <w:t>.2019</w:t>
    </w:r>
  </w:p>
  <w:p w14:paraId="69666812" w14:textId="77777777" w:rsidR="00362BD6" w:rsidRDefault="00362BD6">
    <w:pPr>
      <w:pStyle w:val="Nagwek"/>
    </w:pPr>
    <w:r>
      <w:rPr>
        <w:noProof/>
      </w:rPr>
      <mc:AlternateContent>
        <mc:Choice Requires="wps">
          <w:drawing>
            <wp:anchor distT="0" distB="0" distL="114300" distR="114300" simplePos="0" relativeHeight="251659264" behindDoc="0" locked="0" layoutInCell="1" allowOverlap="1" wp14:anchorId="759BB6DC" wp14:editId="71C30B55">
              <wp:simplePos x="0" y="0"/>
              <wp:positionH relativeFrom="column">
                <wp:posOffset>-71120</wp:posOffset>
              </wp:positionH>
              <wp:positionV relativeFrom="paragraph">
                <wp:posOffset>78105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CEBBA19"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52F2356"/>
    <w:multiLevelType w:val="hybridMultilevel"/>
    <w:tmpl w:val="EB4C4D48"/>
    <w:lvl w:ilvl="0" w:tplc="570E0EE6">
      <w:start w:val="1"/>
      <w:numFmt w:val="decimal"/>
      <w:lvlText w:val="%1."/>
      <w:lvlJc w:val="left"/>
      <w:pPr>
        <w:ind w:left="360" w:hanging="360"/>
      </w:pPr>
      <w:rPr>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853B97"/>
    <w:multiLevelType w:val="hybridMultilevel"/>
    <w:tmpl w:val="AB9E506C"/>
    <w:lvl w:ilvl="0" w:tplc="9222C2E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83585A"/>
    <w:multiLevelType w:val="hybridMultilevel"/>
    <w:tmpl w:val="84BC86C6"/>
    <w:lvl w:ilvl="0" w:tplc="F920EA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4"/>
  </w:num>
  <w:num w:numId="4">
    <w:abstractNumId w:val="63"/>
  </w:num>
  <w:num w:numId="5">
    <w:abstractNumId w:val="33"/>
  </w:num>
  <w:num w:numId="6">
    <w:abstractNumId w:val="54"/>
  </w:num>
  <w:num w:numId="7">
    <w:abstractNumId w:val="24"/>
  </w:num>
  <w:num w:numId="8">
    <w:abstractNumId w:val="31"/>
  </w:num>
  <w:num w:numId="9">
    <w:abstractNumId w:val="29"/>
  </w:num>
  <w:num w:numId="10">
    <w:abstractNumId w:val="47"/>
  </w:num>
  <w:num w:numId="11">
    <w:abstractNumId w:val="52"/>
  </w:num>
  <w:num w:numId="12">
    <w:abstractNumId w:val="32"/>
  </w:num>
  <w:num w:numId="13">
    <w:abstractNumId w:val="20"/>
  </w:num>
  <w:num w:numId="14">
    <w:abstractNumId w:val="35"/>
  </w:num>
  <w:num w:numId="15">
    <w:abstractNumId w:val="57"/>
  </w:num>
  <w:num w:numId="16">
    <w:abstractNumId w:val="41"/>
  </w:num>
  <w:num w:numId="17">
    <w:abstractNumId w:val="22"/>
  </w:num>
  <w:num w:numId="18">
    <w:abstractNumId w:val="60"/>
  </w:num>
  <w:num w:numId="19">
    <w:abstractNumId w:val="28"/>
  </w:num>
  <w:num w:numId="20">
    <w:abstractNumId w:val="42"/>
  </w:num>
  <w:num w:numId="21">
    <w:abstractNumId w:val="23"/>
  </w:num>
  <w:num w:numId="22">
    <w:abstractNumId w:val="40"/>
  </w:num>
  <w:num w:numId="23">
    <w:abstractNumId w:val="59"/>
  </w:num>
  <w:num w:numId="24">
    <w:abstractNumId w:val="43"/>
  </w:num>
  <w:num w:numId="25">
    <w:abstractNumId w:val="55"/>
  </w:num>
  <w:num w:numId="26">
    <w:abstractNumId w:val="64"/>
  </w:num>
  <w:num w:numId="27">
    <w:abstractNumId w:val="62"/>
  </w:num>
  <w:num w:numId="28">
    <w:abstractNumId w:val="25"/>
  </w:num>
  <w:num w:numId="29">
    <w:abstractNumId w:val="58"/>
  </w:num>
  <w:num w:numId="30">
    <w:abstractNumId w:val="27"/>
  </w:num>
  <w:num w:numId="31">
    <w:abstractNumId w:val="48"/>
  </w:num>
  <w:num w:numId="32">
    <w:abstractNumId w:val="65"/>
  </w:num>
  <w:num w:numId="33">
    <w:abstractNumId w:val="49"/>
  </w:num>
  <w:num w:numId="34">
    <w:abstractNumId w:val="21"/>
  </w:num>
  <w:num w:numId="35">
    <w:abstractNumId w:val="19"/>
  </w:num>
  <w:num w:numId="36">
    <w:abstractNumId w:val="50"/>
  </w:num>
  <w:num w:numId="37">
    <w:abstractNumId w:val="56"/>
  </w:num>
  <w:num w:numId="38">
    <w:abstractNumId w:val="39"/>
  </w:num>
  <w:num w:numId="39">
    <w:abstractNumId w:val="18"/>
  </w:num>
  <w:num w:numId="40">
    <w:abstractNumId w:val="61"/>
  </w:num>
  <w:num w:numId="41">
    <w:abstractNumId w:val="26"/>
  </w:num>
  <w:num w:numId="42">
    <w:abstractNumId w:val="44"/>
  </w:num>
  <w:num w:numId="43">
    <w:abstractNumId w:val="38"/>
  </w:num>
  <w:num w:numId="44">
    <w:abstractNumId w:val="37"/>
  </w:num>
  <w:num w:numId="45">
    <w:abstractNumId w:val="30"/>
  </w:num>
  <w:num w:numId="46">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5137F"/>
    <w:rsid w:val="00061E96"/>
    <w:rsid w:val="00063524"/>
    <w:rsid w:val="00096AF1"/>
    <w:rsid w:val="000E4B74"/>
    <w:rsid w:val="001057B9"/>
    <w:rsid w:val="00106FD5"/>
    <w:rsid w:val="00116228"/>
    <w:rsid w:val="00144B2B"/>
    <w:rsid w:val="00161DB0"/>
    <w:rsid w:val="001935B6"/>
    <w:rsid w:val="001960D9"/>
    <w:rsid w:val="001B7699"/>
    <w:rsid w:val="002001D8"/>
    <w:rsid w:val="00202636"/>
    <w:rsid w:val="002177BF"/>
    <w:rsid w:val="0025254C"/>
    <w:rsid w:val="002A7AD0"/>
    <w:rsid w:val="002C1DA6"/>
    <w:rsid w:val="002C6A45"/>
    <w:rsid w:val="002E3EFA"/>
    <w:rsid w:val="002F70E8"/>
    <w:rsid w:val="002F7B70"/>
    <w:rsid w:val="00302C37"/>
    <w:rsid w:val="00324920"/>
    <w:rsid w:val="00336935"/>
    <w:rsid w:val="00362BD6"/>
    <w:rsid w:val="003C390C"/>
    <w:rsid w:val="003D5B2C"/>
    <w:rsid w:val="004038E3"/>
    <w:rsid w:val="00427A52"/>
    <w:rsid w:val="004305EA"/>
    <w:rsid w:val="0043177E"/>
    <w:rsid w:val="00435F12"/>
    <w:rsid w:val="00436C63"/>
    <w:rsid w:val="00451C89"/>
    <w:rsid w:val="004706FD"/>
    <w:rsid w:val="004940DC"/>
    <w:rsid w:val="00497B45"/>
    <w:rsid w:val="004A6482"/>
    <w:rsid w:val="004C582B"/>
    <w:rsid w:val="004D59DB"/>
    <w:rsid w:val="005041A7"/>
    <w:rsid w:val="00516C04"/>
    <w:rsid w:val="005260E9"/>
    <w:rsid w:val="005711E3"/>
    <w:rsid w:val="0058466D"/>
    <w:rsid w:val="005B73CC"/>
    <w:rsid w:val="005D4995"/>
    <w:rsid w:val="005D79F4"/>
    <w:rsid w:val="005F39DD"/>
    <w:rsid w:val="005F62B2"/>
    <w:rsid w:val="00602851"/>
    <w:rsid w:val="00625423"/>
    <w:rsid w:val="00641E29"/>
    <w:rsid w:val="00657830"/>
    <w:rsid w:val="006670CF"/>
    <w:rsid w:val="006745AE"/>
    <w:rsid w:val="006B5899"/>
    <w:rsid w:val="006C59E0"/>
    <w:rsid w:val="006D4236"/>
    <w:rsid w:val="006F0A71"/>
    <w:rsid w:val="00733D37"/>
    <w:rsid w:val="00742792"/>
    <w:rsid w:val="00753044"/>
    <w:rsid w:val="00765038"/>
    <w:rsid w:val="00765A17"/>
    <w:rsid w:val="00771682"/>
    <w:rsid w:val="007B7CD4"/>
    <w:rsid w:val="007C5CD2"/>
    <w:rsid w:val="007E5FA1"/>
    <w:rsid w:val="007E66C6"/>
    <w:rsid w:val="00810550"/>
    <w:rsid w:val="00814A06"/>
    <w:rsid w:val="008278BF"/>
    <w:rsid w:val="00831D35"/>
    <w:rsid w:val="0084654B"/>
    <w:rsid w:val="00865AA5"/>
    <w:rsid w:val="00871B28"/>
    <w:rsid w:val="00873CF5"/>
    <w:rsid w:val="00887573"/>
    <w:rsid w:val="008A3D43"/>
    <w:rsid w:val="008B542B"/>
    <w:rsid w:val="008B787D"/>
    <w:rsid w:val="008C22FA"/>
    <w:rsid w:val="0090437E"/>
    <w:rsid w:val="00914572"/>
    <w:rsid w:val="009160EB"/>
    <w:rsid w:val="00981346"/>
    <w:rsid w:val="009828E5"/>
    <w:rsid w:val="00985CFC"/>
    <w:rsid w:val="009946EC"/>
    <w:rsid w:val="00997EB1"/>
    <w:rsid w:val="009A0F16"/>
    <w:rsid w:val="009D32AD"/>
    <w:rsid w:val="009E0EB6"/>
    <w:rsid w:val="009F094D"/>
    <w:rsid w:val="009F1DC3"/>
    <w:rsid w:val="00A0022C"/>
    <w:rsid w:val="00A12FDB"/>
    <w:rsid w:val="00A17663"/>
    <w:rsid w:val="00A37AD4"/>
    <w:rsid w:val="00A53047"/>
    <w:rsid w:val="00A575E9"/>
    <w:rsid w:val="00A631FA"/>
    <w:rsid w:val="00A72EEF"/>
    <w:rsid w:val="00A74279"/>
    <w:rsid w:val="00A856F7"/>
    <w:rsid w:val="00AB6E22"/>
    <w:rsid w:val="00AD4D0C"/>
    <w:rsid w:val="00AF01A3"/>
    <w:rsid w:val="00B322FF"/>
    <w:rsid w:val="00B3686F"/>
    <w:rsid w:val="00B377EA"/>
    <w:rsid w:val="00B53644"/>
    <w:rsid w:val="00B56E5A"/>
    <w:rsid w:val="00B604A9"/>
    <w:rsid w:val="00B67E70"/>
    <w:rsid w:val="00B805C2"/>
    <w:rsid w:val="00B81A78"/>
    <w:rsid w:val="00BB6CE3"/>
    <w:rsid w:val="00BC47EA"/>
    <w:rsid w:val="00BC5A05"/>
    <w:rsid w:val="00BC6BA2"/>
    <w:rsid w:val="00BE4AF3"/>
    <w:rsid w:val="00BF4A93"/>
    <w:rsid w:val="00C039FD"/>
    <w:rsid w:val="00C36AAB"/>
    <w:rsid w:val="00C468AE"/>
    <w:rsid w:val="00C520AF"/>
    <w:rsid w:val="00C629CF"/>
    <w:rsid w:val="00C64CE5"/>
    <w:rsid w:val="00C776ED"/>
    <w:rsid w:val="00C92F0C"/>
    <w:rsid w:val="00CB3436"/>
    <w:rsid w:val="00CD29B3"/>
    <w:rsid w:val="00CD6320"/>
    <w:rsid w:val="00CF1916"/>
    <w:rsid w:val="00CF23A6"/>
    <w:rsid w:val="00CF2BFD"/>
    <w:rsid w:val="00CF3337"/>
    <w:rsid w:val="00D05985"/>
    <w:rsid w:val="00D14D49"/>
    <w:rsid w:val="00D32779"/>
    <w:rsid w:val="00D338D5"/>
    <w:rsid w:val="00D378A5"/>
    <w:rsid w:val="00D80680"/>
    <w:rsid w:val="00D968A6"/>
    <w:rsid w:val="00DE2419"/>
    <w:rsid w:val="00DE6627"/>
    <w:rsid w:val="00DF0902"/>
    <w:rsid w:val="00E06443"/>
    <w:rsid w:val="00E150BE"/>
    <w:rsid w:val="00E203E7"/>
    <w:rsid w:val="00E26E87"/>
    <w:rsid w:val="00E41A24"/>
    <w:rsid w:val="00E53825"/>
    <w:rsid w:val="00E8140F"/>
    <w:rsid w:val="00EB3A85"/>
    <w:rsid w:val="00EC6622"/>
    <w:rsid w:val="00ED776E"/>
    <w:rsid w:val="00EE00D4"/>
    <w:rsid w:val="00EE495A"/>
    <w:rsid w:val="00F032A4"/>
    <w:rsid w:val="00F12D8A"/>
    <w:rsid w:val="00F3050D"/>
    <w:rsid w:val="00F53D01"/>
    <w:rsid w:val="00F60B2F"/>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24DE9"/>
  <w15:docId w15:val="{F7948566-9A36-4AB0-9858-642BCFF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CEE8-F03C-4EAA-87E9-E097DA5A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5202</Words>
  <Characters>34133</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4</cp:revision>
  <cp:lastPrinted>2018-07-25T08:44:00Z</cp:lastPrinted>
  <dcterms:created xsi:type="dcterms:W3CDTF">2019-10-22T08:49:00Z</dcterms:created>
  <dcterms:modified xsi:type="dcterms:W3CDTF">2019-10-30T08:53:00Z</dcterms:modified>
</cp:coreProperties>
</file>