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EC" w:rsidRPr="009946EC" w:rsidRDefault="009946EC" w:rsidP="009946EC">
      <w:pPr>
        <w:suppressAutoHyphens/>
        <w:jc w:val="right"/>
        <w:rPr>
          <w:i/>
          <w:sz w:val="22"/>
          <w:szCs w:val="24"/>
          <w:lang w:eastAsia="zh-CN"/>
        </w:rPr>
      </w:pPr>
      <w:r w:rsidRPr="009946EC">
        <w:rPr>
          <w:i/>
          <w:sz w:val="22"/>
          <w:szCs w:val="24"/>
          <w:lang w:eastAsia="zh-CN"/>
        </w:rPr>
        <w:t xml:space="preserve">Zał. nr 3 do SIWZ </w:t>
      </w:r>
    </w:p>
    <w:p w:rsidR="001A0284" w:rsidRDefault="001A0284"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022F1224" wp14:editId="62D7A21B">
            <wp:simplePos x="0" y="0"/>
            <wp:positionH relativeFrom="margin">
              <wp:align>left</wp:align>
            </wp:positionH>
            <wp:positionV relativeFrom="paragraph">
              <wp:posOffset>79375</wp:posOffset>
            </wp:positionV>
            <wp:extent cx="838200" cy="1078244"/>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838200" cy="107824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9946EC">
        <w:rPr>
          <w:i/>
          <w:sz w:val="22"/>
          <w:szCs w:val="24"/>
          <w:lang w:eastAsia="zh-CN"/>
        </w:rPr>
        <w:t>do zam. publ. ZP</w:t>
      </w:r>
      <w:r w:rsidR="00742792">
        <w:rPr>
          <w:i/>
          <w:sz w:val="22"/>
          <w:szCs w:val="24"/>
          <w:lang w:eastAsia="zh-CN"/>
        </w:rPr>
        <w:t xml:space="preserve"> 271</w:t>
      </w:r>
      <w:r w:rsidR="00E16D5F">
        <w:rPr>
          <w:i/>
          <w:sz w:val="22"/>
          <w:szCs w:val="24"/>
          <w:lang w:eastAsia="zh-CN"/>
        </w:rPr>
        <w:t>.6</w:t>
      </w:r>
      <w:r w:rsidR="00F602B0">
        <w:rPr>
          <w:i/>
          <w:sz w:val="22"/>
          <w:szCs w:val="24"/>
          <w:lang w:eastAsia="zh-CN"/>
        </w:rPr>
        <w:t>.</w:t>
      </w:r>
      <w:r w:rsidR="009946EC" w:rsidRPr="009946EC">
        <w:rPr>
          <w:i/>
          <w:sz w:val="22"/>
          <w:szCs w:val="24"/>
          <w:lang w:eastAsia="zh-CN"/>
        </w:rPr>
        <w:t>201</w:t>
      </w:r>
      <w:r w:rsidR="00EA2A4C">
        <w:rPr>
          <w:i/>
          <w:sz w:val="22"/>
          <w:szCs w:val="24"/>
          <w:lang w:eastAsia="zh-CN"/>
        </w:rPr>
        <w:t>9</w:t>
      </w:r>
    </w:p>
    <w:p w:rsidR="009946EC" w:rsidRPr="009946EC" w:rsidRDefault="001A0284" w:rsidP="009946EC">
      <w:pPr>
        <w:suppressAutoHyphens/>
        <w:jc w:val="right"/>
        <w:rPr>
          <w:i/>
          <w:sz w:val="22"/>
          <w:szCs w:val="24"/>
          <w:lang w:eastAsia="zh-CN"/>
        </w:rPr>
      </w:pPr>
      <w:r>
        <w:rPr>
          <w:i/>
          <w:sz w:val="22"/>
          <w:szCs w:val="24"/>
          <w:lang w:eastAsia="zh-CN"/>
        </w:rPr>
        <w:t xml:space="preserve"> </w:t>
      </w:r>
    </w:p>
    <w:p w:rsidR="009946EC" w:rsidRDefault="009946EC" w:rsidP="00B53644">
      <w:pPr>
        <w:suppressAutoHyphens/>
        <w:jc w:val="center"/>
        <w:rPr>
          <w:b/>
          <w:bCs/>
          <w:sz w:val="24"/>
          <w:szCs w:val="24"/>
        </w:rPr>
      </w:pPr>
    </w:p>
    <w:p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……/201</w:t>
      </w:r>
      <w:r w:rsidR="00EA2A4C">
        <w:rPr>
          <w:b/>
          <w:bCs/>
          <w:sz w:val="24"/>
          <w:szCs w:val="24"/>
        </w:rPr>
        <w:t>9</w:t>
      </w:r>
    </w:p>
    <w:p w:rsidR="006670CF" w:rsidRPr="00F919E5" w:rsidRDefault="00D338D5" w:rsidP="00B53644">
      <w:pPr>
        <w:jc w:val="center"/>
        <w:rPr>
          <w:rFonts w:eastAsia="Calibri"/>
          <w:sz w:val="24"/>
          <w:szCs w:val="24"/>
          <w:lang w:eastAsia="en-US"/>
        </w:rPr>
      </w:pPr>
      <w:r>
        <w:rPr>
          <w:sz w:val="24"/>
          <w:szCs w:val="24"/>
        </w:rPr>
        <w:t>do zam. publ. nr ZP 271</w:t>
      </w:r>
      <w:r w:rsidR="00E16D5F">
        <w:rPr>
          <w:sz w:val="24"/>
          <w:szCs w:val="24"/>
        </w:rPr>
        <w:t>.6</w:t>
      </w:r>
      <w:r w:rsidR="00F602B0">
        <w:rPr>
          <w:sz w:val="24"/>
          <w:szCs w:val="24"/>
        </w:rPr>
        <w:t>.</w:t>
      </w:r>
      <w:r>
        <w:rPr>
          <w:sz w:val="24"/>
          <w:szCs w:val="24"/>
        </w:rPr>
        <w:t>201</w:t>
      </w:r>
      <w:r w:rsidR="00EA2A4C">
        <w:rPr>
          <w:sz w:val="24"/>
          <w:szCs w:val="24"/>
        </w:rPr>
        <w:t>9</w:t>
      </w:r>
    </w:p>
    <w:p w:rsidR="006670CF" w:rsidRPr="00F919E5" w:rsidRDefault="006670CF" w:rsidP="00B53644">
      <w:pPr>
        <w:suppressAutoHyphens/>
        <w:autoSpaceDE w:val="0"/>
        <w:rPr>
          <w:sz w:val="24"/>
          <w:szCs w:val="24"/>
          <w:lang w:eastAsia="zh-CN"/>
        </w:rPr>
      </w:pPr>
    </w:p>
    <w:p w:rsidR="00362BD6" w:rsidRDefault="00362BD6" w:rsidP="00B53644">
      <w:pPr>
        <w:suppressAutoHyphens/>
        <w:autoSpaceDE w:val="0"/>
        <w:rPr>
          <w:sz w:val="24"/>
          <w:szCs w:val="24"/>
          <w:lang w:eastAsia="zh-CN"/>
        </w:rPr>
      </w:pPr>
    </w:p>
    <w:p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rsidR="006670CF" w:rsidRPr="004D10AC" w:rsidRDefault="006670CF" w:rsidP="00B53644">
      <w:pPr>
        <w:suppressAutoHyphens/>
        <w:jc w:val="both"/>
        <w:rPr>
          <w:b/>
          <w:bCs/>
          <w:i/>
          <w:sz w:val="24"/>
          <w:szCs w:val="24"/>
          <w:lang w:eastAsia="zh-CN"/>
        </w:rPr>
      </w:pPr>
      <w:r w:rsidRPr="004D10AC">
        <w:rPr>
          <w:b/>
          <w:i/>
          <w:sz w:val="24"/>
          <w:szCs w:val="24"/>
          <w:lang w:eastAsia="zh-CN"/>
        </w:rPr>
        <w:t xml:space="preserve">Gminą Linia, </w:t>
      </w:r>
      <w:r w:rsidR="00FF08AE" w:rsidRPr="004D10AC">
        <w:rPr>
          <w:b/>
          <w:i/>
          <w:sz w:val="24"/>
          <w:szCs w:val="24"/>
          <w:lang w:eastAsia="zh-CN"/>
        </w:rPr>
        <w:t>z siedzibą w Lini</w:t>
      </w:r>
      <w:r w:rsidRPr="004D10AC">
        <w:rPr>
          <w:b/>
          <w:i/>
          <w:sz w:val="24"/>
          <w:szCs w:val="24"/>
          <w:lang w:eastAsia="zh-CN"/>
        </w:rPr>
        <w:t xml:space="preserve"> ul. Turystyczna 15, 84-223 Linia</w:t>
      </w:r>
    </w:p>
    <w:p w:rsidR="006670CF" w:rsidRPr="004D10AC" w:rsidRDefault="006670CF" w:rsidP="00B53644">
      <w:pPr>
        <w:suppressAutoHyphens/>
        <w:rPr>
          <w:b/>
          <w:i/>
          <w:sz w:val="24"/>
          <w:szCs w:val="24"/>
          <w:lang w:eastAsia="zh-CN"/>
        </w:rPr>
      </w:pPr>
      <w:r w:rsidRPr="004D10AC">
        <w:rPr>
          <w:b/>
          <w:bCs/>
          <w:i/>
          <w:sz w:val="24"/>
          <w:szCs w:val="24"/>
          <w:lang w:eastAsia="zh-CN"/>
        </w:rPr>
        <w:t xml:space="preserve">REGON 191675327, NIP </w:t>
      </w:r>
      <w:r w:rsidR="00742792" w:rsidRPr="004D10AC">
        <w:rPr>
          <w:b/>
          <w:bCs/>
          <w:i/>
          <w:sz w:val="24"/>
          <w:szCs w:val="24"/>
          <w:lang w:eastAsia="zh-CN"/>
        </w:rPr>
        <w:t>588-242-21-24</w:t>
      </w:r>
      <w:r w:rsidRPr="004D10AC">
        <w:rPr>
          <w:b/>
          <w:i/>
          <w:sz w:val="24"/>
          <w:szCs w:val="24"/>
          <w:lang w:eastAsia="zh-CN"/>
        </w:rPr>
        <w:t xml:space="preserve"> </w:t>
      </w:r>
    </w:p>
    <w:p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a</w:t>
      </w:r>
    </w:p>
    <w:p w:rsidR="006670CF" w:rsidRPr="00F919E5" w:rsidRDefault="006670CF" w:rsidP="00B53644">
      <w:pPr>
        <w:suppressAutoHyphens/>
        <w:jc w:val="both"/>
        <w:rPr>
          <w:sz w:val="24"/>
          <w:szCs w:val="24"/>
          <w:lang w:eastAsia="zh-CN"/>
        </w:rPr>
      </w:pPr>
      <w:r w:rsidRPr="00F919E5">
        <w:rPr>
          <w:sz w:val="24"/>
          <w:szCs w:val="24"/>
          <w:lang w:eastAsia="zh-CN"/>
        </w:rPr>
        <w:t xml:space="preserve">......................................... </w:t>
      </w:r>
      <w:r w:rsidR="005A777F">
        <w:rPr>
          <w:sz w:val="24"/>
          <w:szCs w:val="24"/>
          <w:lang w:eastAsia="zh-CN"/>
        </w:rPr>
        <w:t>………………………….</w:t>
      </w:r>
      <w:r w:rsidRPr="00F919E5">
        <w:rPr>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reprezentowanym przez:</w:t>
      </w:r>
    </w:p>
    <w:p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rsidR="006670CF" w:rsidRPr="00F919E5" w:rsidRDefault="006670CF" w:rsidP="00B53644">
      <w:pPr>
        <w:overflowPunct w:val="0"/>
        <w:autoSpaceDE w:val="0"/>
        <w:autoSpaceDN w:val="0"/>
        <w:adjustRightInd w:val="0"/>
        <w:jc w:val="both"/>
        <w:textAlignment w:val="baseline"/>
        <w:rPr>
          <w:sz w:val="24"/>
          <w:szCs w:val="24"/>
        </w:rPr>
      </w:pPr>
    </w:p>
    <w:p w:rsidR="00F919E5"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(t.j. Dz.U. z 2015 r.</w:t>
      </w:r>
      <w:r w:rsidR="00B322FF">
        <w:rPr>
          <w:sz w:val="24"/>
          <w:szCs w:val="24"/>
        </w:rPr>
        <w:t>,</w:t>
      </w:r>
      <w:r w:rsidRPr="00F919E5">
        <w:rPr>
          <w:sz w:val="24"/>
          <w:szCs w:val="24"/>
        </w:rPr>
        <w:t xml:space="preserve"> poz. 2164</w:t>
      </w:r>
      <w:r w:rsidR="00D32779">
        <w:rPr>
          <w:sz w:val="24"/>
          <w:szCs w:val="24"/>
        </w:rPr>
        <w:t xml:space="preserve"> z późn. zm.</w:t>
      </w:r>
      <w:r w:rsidRPr="00F919E5">
        <w:rPr>
          <w:sz w:val="24"/>
          <w:szCs w:val="24"/>
        </w:rPr>
        <w:t>; dalej</w:t>
      </w:r>
      <w:r w:rsidR="00D32779">
        <w:rPr>
          <w:sz w:val="24"/>
          <w:szCs w:val="24"/>
        </w:rPr>
        <w:t xml:space="preserve"> zwana</w:t>
      </w:r>
      <w:r w:rsidRPr="00F919E5">
        <w:rPr>
          <w:sz w:val="24"/>
          <w:szCs w:val="24"/>
        </w:rPr>
        <w:t>: uPzp).</w:t>
      </w:r>
    </w:p>
    <w:p w:rsidR="006F16A2" w:rsidRPr="005041A7" w:rsidRDefault="006F16A2" w:rsidP="005041A7">
      <w:pPr>
        <w:overflowPunct w:val="0"/>
        <w:autoSpaceDE w:val="0"/>
        <w:autoSpaceDN w:val="0"/>
        <w:adjustRightInd w:val="0"/>
        <w:jc w:val="both"/>
        <w:textAlignment w:val="baseline"/>
        <w:rPr>
          <w:sz w:val="24"/>
          <w:szCs w:val="24"/>
        </w:rPr>
      </w:pPr>
    </w:p>
    <w:p w:rsidR="000161B4" w:rsidRPr="00F919E5" w:rsidRDefault="000161B4" w:rsidP="00B53644">
      <w:pPr>
        <w:autoSpaceDE w:val="0"/>
        <w:jc w:val="center"/>
        <w:rPr>
          <w:b/>
          <w:sz w:val="24"/>
          <w:szCs w:val="24"/>
        </w:rPr>
      </w:pPr>
      <w:r w:rsidRPr="00F919E5">
        <w:rPr>
          <w:b/>
          <w:sz w:val="24"/>
          <w:szCs w:val="24"/>
        </w:rPr>
        <w:t>§ 1</w:t>
      </w:r>
    </w:p>
    <w:p w:rsidR="000161B4" w:rsidRPr="00F919E5" w:rsidRDefault="000161B4" w:rsidP="00B53644">
      <w:pPr>
        <w:autoSpaceDE w:val="0"/>
        <w:jc w:val="center"/>
        <w:rPr>
          <w:b/>
          <w:sz w:val="24"/>
          <w:szCs w:val="24"/>
        </w:rPr>
      </w:pPr>
      <w:r w:rsidRPr="00F919E5">
        <w:rPr>
          <w:b/>
          <w:sz w:val="24"/>
          <w:szCs w:val="24"/>
        </w:rPr>
        <w:t>Przedmiot umowy</w:t>
      </w:r>
    </w:p>
    <w:p w:rsidR="00362BD6" w:rsidRPr="00A77EEE" w:rsidRDefault="006670CF" w:rsidP="004D10AC">
      <w:pPr>
        <w:pStyle w:val="Nagwek"/>
        <w:numPr>
          <w:ilvl w:val="0"/>
          <w:numId w:val="45"/>
        </w:numPr>
        <w:jc w:val="both"/>
        <w:rPr>
          <w:b/>
          <w:sz w:val="22"/>
          <w:szCs w:val="22"/>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4D10AC">
        <w:rPr>
          <w:sz w:val="24"/>
          <w:szCs w:val="24"/>
        </w:rPr>
        <w:t xml:space="preserve"> </w:t>
      </w:r>
      <w:r w:rsidR="004D10AC" w:rsidRPr="004D10AC">
        <w:rPr>
          <w:b/>
          <w:i/>
          <w:sz w:val="24"/>
          <w:szCs w:val="24"/>
        </w:rPr>
        <w:t>„</w:t>
      </w:r>
      <w:r w:rsidR="0078586F" w:rsidRPr="0078586F">
        <w:rPr>
          <w:b/>
          <w:i/>
          <w:iCs/>
          <w:sz w:val="24"/>
          <w:szCs w:val="24"/>
        </w:rPr>
        <w:t xml:space="preserve">Przebudowa nawierzchni drogi </w:t>
      </w:r>
      <w:r w:rsidR="00EA2A4C">
        <w:rPr>
          <w:b/>
          <w:i/>
          <w:iCs/>
          <w:sz w:val="24"/>
          <w:szCs w:val="24"/>
        </w:rPr>
        <w:t>ul. Spokojnej w m. Linia</w:t>
      </w:r>
      <w:r w:rsidR="0078586F">
        <w:rPr>
          <w:b/>
          <w:i/>
          <w:iCs/>
          <w:sz w:val="24"/>
          <w:szCs w:val="24"/>
        </w:rPr>
        <w:t>”</w:t>
      </w:r>
      <w:r w:rsidR="009E2392">
        <w:rPr>
          <w:sz w:val="24"/>
          <w:szCs w:val="24"/>
        </w:rPr>
        <w:t xml:space="preserve">, </w:t>
      </w:r>
      <w:r w:rsidR="001960D9" w:rsidRPr="009E2392">
        <w:rPr>
          <w:sz w:val="24"/>
          <w:szCs w:val="24"/>
        </w:rPr>
        <w:t>zgodnie ze złożoną o</w:t>
      </w:r>
      <w:r w:rsidR="000161B4" w:rsidRPr="009E2392">
        <w:rPr>
          <w:sz w:val="24"/>
          <w:szCs w:val="24"/>
        </w:rPr>
        <w:t>fertą oraz Specyfikacją Istotnych Warunków Zamówienia (</w:t>
      </w:r>
      <w:r w:rsidR="00FA48AA" w:rsidRPr="009E2392">
        <w:rPr>
          <w:sz w:val="24"/>
          <w:szCs w:val="24"/>
        </w:rPr>
        <w:t xml:space="preserve">dalej: </w:t>
      </w:r>
      <w:r w:rsidR="000161B4" w:rsidRPr="009E2392">
        <w:rPr>
          <w:sz w:val="24"/>
          <w:szCs w:val="24"/>
        </w:rPr>
        <w:t>SIWZ)</w:t>
      </w:r>
      <w:r w:rsidR="006B5899" w:rsidRPr="00A77EEE">
        <w:rPr>
          <w:sz w:val="24"/>
          <w:szCs w:val="24"/>
        </w:rPr>
        <w:t>, dalej nazywane: Przedmiotem umowy</w:t>
      </w:r>
      <w:r w:rsidR="000161B4" w:rsidRPr="00A77EEE">
        <w:rPr>
          <w:sz w:val="24"/>
          <w:szCs w:val="24"/>
        </w:rPr>
        <w:t>.</w:t>
      </w:r>
    </w:p>
    <w:p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00A77EEE">
        <w:rPr>
          <w:sz w:val="24"/>
          <w:szCs w:val="24"/>
        </w:rPr>
        <w:t xml:space="preserve">Przedmiotu umowy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późn. zm.), wraz z</w:t>
      </w:r>
      <w:r>
        <w:rPr>
          <w:sz w:val="24"/>
          <w:szCs w:val="24"/>
        </w:rPr>
        <w:t xml:space="preserve"> </w:t>
      </w:r>
      <w:r w:rsidR="00A72EEF" w:rsidRPr="005B73CC">
        <w:rPr>
          <w:sz w:val="24"/>
          <w:szCs w:val="24"/>
        </w:rPr>
        <w:t>obowiązującymi do niej przepisami wykonawczymi,</w:t>
      </w:r>
    </w:p>
    <w:p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rsidR="008B542B" w:rsidRPr="004D10AC" w:rsidRDefault="008B542B" w:rsidP="004D10AC">
      <w:pPr>
        <w:pStyle w:val="Akapitzlist"/>
        <w:numPr>
          <w:ilvl w:val="0"/>
          <w:numId w:val="46"/>
        </w:numPr>
        <w:suppressAutoHyphens/>
        <w:autoSpaceDE w:val="0"/>
        <w:jc w:val="both"/>
        <w:rPr>
          <w:sz w:val="24"/>
          <w:szCs w:val="24"/>
        </w:rPr>
      </w:pPr>
      <w:r w:rsidRPr="004D10AC">
        <w:rPr>
          <w:sz w:val="24"/>
          <w:szCs w:val="24"/>
        </w:rPr>
        <w:t xml:space="preserve">Wykonawca </w:t>
      </w:r>
      <w:r w:rsidR="00A631FA" w:rsidRPr="004D10AC">
        <w:rPr>
          <w:sz w:val="24"/>
          <w:szCs w:val="24"/>
        </w:rPr>
        <w:t>zobowiązuje się wykonać</w:t>
      </w:r>
      <w:r w:rsidRPr="004D10AC">
        <w:rPr>
          <w:sz w:val="24"/>
          <w:szCs w:val="24"/>
        </w:rPr>
        <w:t xml:space="preserve"> </w:t>
      </w:r>
      <w:r w:rsidR="00FA48AA" w:rsidRPr="004D10AC">
        <w:rPr>
          <w:sz w:val="24"/>
          <w:szCs w:val="24"/>
        </w:rPr>
        <w:t>Przedmiot umowy</w:t>
      </w:r>
      <w:r w:rsidRPr="004D10AC">
        <w:rPr>
          <w:sz w:val="24"/>
          <w:szCs w:val="24"/>
        </w:rPr>
        <w:t xml:space="preserve"> zgodnie z </w:t>
      </w:r>
      <w:r w:rsidR="0005137F" w:rsidRPr="004D10AC">
        <w:rPr>
          <w:sz w:val="24"/>
          <w:szCs w:val="24"/>
        </w:rPr>
        <w:t>treścią</w:t>
      </w:r>
      <w:r w:rsidRPr="004D10AC">
        <w:rPr>
          <w:sz w:val="24"/>
          <w:szCs w:val="24"/>
        </w:rPr>
        <w:t xml:space="preserve"> niniejszej umow</w:t>
      </w:r>
      <w:r w:rsidR="00A631FA" w:rsidRPr="004D10AC">
        <w:rPr>
          <w:sz w:val="24"/>
          <w:szCs w:val="24"/>
        </w:rPr>
        <w:t>y</w:t>
      </w:r>
      <w:r w:rsidRPr="004D10AC">
        <w:rPr>
          <w:sz w:val="24"/>
          <w:szCs w:val="24"/>
        </w:rPr>
        <w:t xml:space="preserve"> oraz </w:t>
      </w:r>
      <w:r w:rsidR="0005137F" w:rsidRPr="004D10AC">
        <w:rPr>
          <w:sz w:val="24"/>
          <w:szCs w:val="24"/>
        </w:rPr>
        <w:t xml:space="preserve">w szczególności </w:t>
      </w:r>
      <w:r w:rsidRPr="004D10AC">
        <w:rPr>
          <w:sz w:val="24"/>
          <w:szCs w:val="24"/>
        </w:rPr>
        <w:t xml:space="preserve">zgodnie z: </w:t>
      </w:r>
    </w:p>
    <w:p w:rsidR="00063524" w:rsidRDefault="00FA48AA" w:rsidP="00063524">
      <w:pPr>
        <w:numPr>
          <w:ilvl w:val="0"/>
          <w:numId w:val="36"/>
        </w:numPr>
        <w:suppressAutoHyphens/>
        <w:autoSpaceDE w:val="0"/>
        <w:jc w:val="both"/>
        <w:rPr>
          <w:sz w:val="24"/>
          <w:szCs w:val="24"/>
        </w:rPr>
      </w:pPr>
      <w:r>
        <w:rPr>
          <w:sz w:val="24"/>
          <w:szCs w:val="24"/>
        </w:rPr>
        <w:t>SIWZ</w:t>
      </w:r>
      <w:r w:rsidR="008B542B">
        <w:rPr>
          <w:sz w:val="24"/>
          <w:szCs w:val="24"/>
        </w:rPr>
        <w:t xml:space="preserve"> wraz z załącznikiem</w:t>
      </w:r>
      <w:r>
        <w:rPr>
          <w:sz w:val="24"/>
          <w:szCs w:val="24"/>
        </w:rPr>
        <w:t>;</w:t>
      </w:r>
    </w:p>
    <w:p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rsidR="00063524" w:rsidRDefault="00343FD0" w:rsidP="00063524">
      <w:pPr>
        <w:numPr>
          <w:ilvl w:val="0"/>
          <w:numId w:val="36"/>
        </w:numPr>
        <w:suppressAutoHyphens/>
        <w:autoSpaceDE w:val="0"/>
        <w:jc w:val="both"/>
        <w:rPr>
          <w:sz w:val="24"/>
          <w:szCs w:val="24"/>
        </w:rPr>
      </w:pPr>
      <w:r>
        <w:rPr>
          <w:sz w:val="24"/>
          <w:szCs w:val="24"/>
        </w:rPr>
        <w:t>terminem wskazanym w</w:t>
      </w:r>
      <w:r w:rsidR="004940DC" w:rsidRPr="00063524">
        <w:rPr>
          <w:sz w:val="24"/>
          <w:szCs w:val="24"/>
        </w:rPr>
        <w:t xml:space="preserve"> </w:t>
      </w:r>
      <w:r w:rsidR="003C390C" w:rsidRPr="00063524">
        <w:rPr>
          <w:sz w:val="24"/>
          <w:szCs w:val="24"/>
        </w:rPr>
        <w:t xml:space="preserve">§ </w:t>
      </w:r>
      <w:r>
        <w:rPr>
          <w:sz w:val="24"/>
          <w:szCs w:val="24"/>
        </w:rPr>
        <w:t xml:space="preserve">2 </w:t>
      </w:r>
      <w:r w:rsidR="003C390C" w:rsidRPr="00063524">
        <w:rPr>
          <w:sz w:val="24"/>
          <w:szCs w:val="24"/>
        </w:rPr>
        <w:t xml:space="preserve">ust. </w:t>
      </w:r>
      <w:r>
        <w:rPr>
          <w:sz w:val="24"/>
          <w:szCs w:val="24"/>
        </w:rPr>
        <w:t>2</w:t>
      </w:r>
      <w:r w:rsidR="003C390C" w:rsidRPr="00063524">
        <w:rPr>
          <w:sz w:val="24"/>
          <w:szCs w:val="24"/>
        </w:rPr>
        <w:t>;</w:t>
      </w:r>
    </w:p>
    <w:p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rsidR="005B73CC" w:rsidRDefault="000161B4" w:rsidP="003D5B2C">
      <w:pPr>
        <w:numPr>
          <w:ilvl w:val="0"/>
          <w:numId w:val="36"/>
        </w:numPr>
        <w:suppressAutoHyphens/>
        <w:autoSpaceDE w:val="0"/>
        <w:jc w:val="both"/>
        <w:rPr>
          <w:sz w:val="24"/>
          <w:szCs w:val="24"/>
        </w:rPr>
      </w:pPr>
      <w:r w:rsidRPr="008B542B">
        <w:rPr>
          <w:sz w:val="24"/>
          <w:szCs w:val="24"/>
        </w:rPr>
        <w:lastRenderedPageBreak/>
        <w:t>wymaganiami wynikającymi z obowiązuj</w:t>
      </w:r>
      <w:r w:rsidR="00765A17">
        <w:rPr>
          <w:sz w:val="24"/>
          <w:szCs w:val="24"/>
        </w:rPr>
        <w:t>ących n</w:t>
      </w:r>
      <w:r w:rsidRPr="008B542B">
        <w:rPr>
          <w:sz w:val="24"/>
          <w:szCs w:val="24"/>
        </w:rPr>
        <w:t>orm i aprobat technicznych</w:t>
      </w:r>
      <w:r w:rsidR="00FA48AA">
        <w:rPr>
          <w:sz w:val="24"/>
          <w:szCs w:val="24"/>
        </w:rPr>
        <w:t>;</w:t>
      </w:r>
    </w:p>
    <w:p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w:t>
      </w:r>
      <w:r w:rsidR="00343FD0">
        <w:rPr>
          <w:sz w:val="24"/>
          <w:szCs w:val="24"/>
        </w:rPr>
        <w:t>z</w:t>
      </w:r>
      <w:r w:rsidR="00FA48AA">
        <w:rPr>
          <w:sz w:val="24"/>
          <w:szCs w:val="24"/>
        </w:rPr>
        <w:t>ałącznik nr … do niniejszej Umowy;</w:t>
      </w:r>
      <w:r>
        <w:rPr>
          <w:sz w:val="24"/>
          <w:szCs w:val="24"/>
        </w:rPr>
        <w:t xml:space="preserve"> </w:t>
      </w:r>
    </w:p>
    <w:p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rsidR="00EC6622" w:rsidRPr="005041A7" w:rsidRDefault="00EC6622" w:rsidP="004D10AC">
      <w:pPr>
        <w:numPr>
          <w:ilvl w:val="0"/>
          <w:numId w:val="47"/>
        </w:numPr>
        <w:suppressAutoHyphens/>
        <w:autoSpaceDE w:val="0"/>
        <w:jc w:val="both"/>
        <w:rPr>
          <w:b/>
          <w:sz w:val="24"/>
          <w:szCs w:val="24"/>
        </w:rPr>
      </w:pPr>
      <w:r>
        <w:rPr>
          <w:sz w:val="24"/>
          <w:szCs w:val="24"/>
        </w:rPr>
        <w:t>Wykonawca poniesie wszelkie koszty realizacji Przedmiotu umowy.</w:t>
      </w:r>
    </w:p>
    <w:p w:rsidR="00F138CB" w:rsidRDefault="00F138CB" w:rsidP="00B53644">
      <w:pPr>
        <w:jc w:val="center"/>
        <w:rPr>
          <w:b/>
          <w:sz w:val="24"/>
          <w:szCs w:val="24"/>
        </w:rPr>
      </w:pPr>
    </w:p>
    <w:p w:rsidR="000161B4" w:rsidRPr="00F919E5" w:rsidRDefault="000161B4" w:rsidP="00B53644">
      <w:pPr>
        <w:jc w:val="center"/>
        <w:rPr>
          <w:b/>
          <w:sz w:val="24"/>
          <w:szCs w:val="24"/>
        </w:rPr>
      </w:pPr>
      <w:r w:rsidRPr="00F919E5">
        <w:rPr>
          <w:b/>
          <w:sz w:val="24"/>
          <w:szCs w:val="24"/>
        </w:rPr>
        <w:t>§ 2</w:t>
      </w:r>
    </w:p>
    <w:p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rsidR="001960D9" w:rsidRPr="00871B28" w:rsidRDefault="00C039FD" w:rsidP="003D5B2C">
      <w:pPr>
        <w:numPr>
          <w:ilvl w:val="0"/>
          <w:numId w:val="5"/>
        </w:numPr>
        <w:suppressAutoHyphens/>
        <w:jc w:val="both"/>
        <w:rPr>
          <w:sz w:val="24"/>
          <w:szCs w:val="24"/>
        </w:rPr>
      </w:pPr>
      <w:r>
        <w:rPr>
          <w:sz w:val="24"/>
          <w:szCs w:val="24"/>
        </w:rPr>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254361">
        <w:rPr>
          <w:b/>
          <w:sz w:val="24"/>
          <w:szCs w:val="24"/>
        </w:rPr>
        <w:t xml:space="preserve">31 maja 2019 </w:t>
      </w:r>
      <w:r w:rsidR="000161B4" w:rsidRPr="00765038">
        <w:rPr>
          <w:b/>
          <w:sz w:val="24"/>
          <w:szCs w:val="24"/>
        </w:rPr>
        <w:t>r</w:t>
      </w:r>
      <w:r w:rsidR="001960D9" w:rsidRPr="00765038">
        <w:rPr>
          <w:b/>
          <w:sz w:val="24"/>
          <w:szCs w:val="24"/>
        </w:rPr>
        <w:t>.</w:t>
      </w:r>
    </w:p>
    <w:p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rsidR="004038E3" w:rsidRPr="005041A7" w:rsidRDefault="000161B4" w:rsidP="005041A7">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rsidR="00F138CB" w:rsidRDefault="00F138CB" w:rsidP="001057B9">
      <w:pPr>
        <w:jc w:val="center"/>
        <w:rPr>
          <w:b/>
          <w:sz w:val="24"/>
          <w:szCs w:val="24"/>
        </w:rPr>
      </w:pPr>
    </w:p>
    <w:p w:rsidR="000161B4" w:rsidRPr="00F919E5" w:rsidRDefault="000161B4" w:rsidP="001057B9">
      <w:pPr>
        <w:jc w:val="center"/>
        <w:rPr>
          <w:b/>
          <w:sz w:val="24"/>
          <w:szCs w:val="24"/>
        </w:rPr>
      </w:pPr>
      <w:r w:rsidRPr="00F919E5">
        <w:rPr>
          <w:b/>
          <w:sz w:val="24"/>
          <w:szCs w:val="24"/>
        </w:rPr>
        <w:t>§ 3</w:t>
      </w:r>
    </w:p>
    <w:p w:rsidR="000161B4" w:rsidRPr="00F919E5" w:rsidRDefault="000161B4" w:rsidP="00B53644">
      <w:pPr>
        <w:jc w:val="center"/>
        <w:rPr>
          <w:sz w:val="24"/>
          <w:szCs w:val="24"/>
        </w:rPr>
      </w:pPr>
      <w:r w:rsidRPr="00F919E5">
        <w:rPr>
          <w:b/>
          <w:sz w:val="24"/>
          <w:szCs w:val="24"/>
        </w:rPr>
        <w:t>Obowiązki stron umowy</w:t>
      </w:r>
    </w:p>
    <w:p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lastRenderedPageBreak/>
        <w:t>i jakości wykonanych robót i wbudowanych materiałów podczas wykonywania przedmiotu umowy</w:t>
      </w:r>
      <w:r w:rsidR="004C582B">
        <w:rPr>
          <w:sz w:val="24"/>
          <w:szCs w:val="24"/>
        </w:rPr>
        <w:t>;</w:t>
      </w:r>
    </w:p>
    <w:p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późn. zm.);</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5F62B2">
        <w:rPr>
          <w:sz w:val="24"/>
          <w:szCs w:val="24"/>
        </w:rPr>
        <w:lastRenderedPageBreak/>
        <w:t xml:space="preserve">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w:t>
      </w:r>
      <w:r>
        <w:rPr>
          <w:sz w:val="24"/>
          <w:szCs w:val="24"/>
        </w:rPr>
        <w:t>być możliwe do zidentyfikowania,</w:t>
      </w:r>
    </w:p>
    <w:p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rsidR="005F62B2" w:rsidRPr="005F62B2" w:rsidRDefault="005F62B2" w:rsidP="003D5B2C">
      <w:pPr>
        <w:pStyle w:val="Akapitzlist"/>
        <w:numPr>
          <w:ilvl w:val="0"/>
          <w:numId w:val="38"/>
        </w:numPr>
        <w:jc w:val="both"/>
        <w:rPr>
          <w:sz w:val="24"/>
          <w:szCs w:val="24"/>
        </w:rPr>
      </w:pPr>
      <w:r w:rsidRPr="005F62B2">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anonimizacji.</w:t>
      </w:r>
    </w:p>
    <w:p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r w:rsidR="005F62B2" w:rsidRPr="005F62B2">
        <w:rPr>
          <w:sz w:val="24"/>
          <w:szCs w:val="24"/>
        </w:rPr>
        <w:t xml:space="preserve">SIWZ.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lastRenderedPageBreak/>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rsidR="004038E3" w:rsidRPr="005041A7" w:rsidRDefault="000161B4" w:rsidP="005041A7">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rsidR="00F138CB" w:rsidRDefault="00F138CB" w:rsidP="001057B9">
      <w:pPr>
        <w:jc w:val="center"/>
        <w:rPr>
          <w:b/>
          <w:sz w:val="24"/>
          <w:szCs w:val="24"/>
        </w:rPr>
      </w:pPr>
    </w:p>
    <w:p w:rsidR="000161B4" w:rsidRPr="00F919E5" w:rsidRDefault="000161B4" w:rsidP="001057B9">
      <w:pPr>
        <w:jc w:val="center"/>
        <w:rPr>
          <w:b/>
          <w:sz w:val="24"/>
          <w:szCs w:val="24"/>
        </w:rPr>
      </w:pPr>
      <w:r w:rsidRPr="00F919E5">
        <w:rPr>
          <w:b/>
          <w:sz w:val="24"/>
          <w:szCs w:val="24"/>
        </w:rPr>
        <w:t>§ 4</w:t>
      </w:r>
    </w:p>
    <w:p w:rsidR="000161B4" w:rsidRPr="00F919E5" w:rsidRDefault="000161B4" w:rsidP="00B53644">
      <w:pPr>
        <w:jc w:val="center"/>
        <w:rPr>
          <w:b/>
          <w:sz w:val="24"/>
          <w:szCs w:val="24"/>
        </w:rPr>
      </w:pPr>
      <w:r w:rsidRPr="00F919E5">
        <w:rPr>
          <w:b/>
          <w:sz w:val="24"/>
          <w:szCs w:val="24"/>
        </w:rPr>
        <w:t>Przekazanie terenu budowy i odbiór robót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rsidR="00324920" w:rsidRPr="00324920" w:rsidRDefault="000161B4" w:rsidP="00324920">
      <w:pPr>
        <w:pStyle w:val="Akapitzlist"/>
        <w:numPr>
          <w:ilvl w:val="0"/>
          <w:numId w:val="14"/>
        </w:numPr>
        <w:suppressAutoHyphens/>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rsidR="00324920" w:rsidRDefault="000161B4" w:rsidP="00324920">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w:t>
      </w:r>
      <w:r w:rsidR="00EA2A4C">
        <w:rPr>
          <w:sz w:val="24"/>
          <w:szCs w:val="24"/>
        </w:rPr>
        <w:t>……………………..</w:t>
      </w:r>
      <w:r w:rsidR="00B81A78" w:rsidRPr="00871B28">
        <w:rPr>
          <w:sz w:val="24"/>
          <w:szCs w:val="24"/>
        </w:rPr>
        <w:t>, bądź listownie na adres …</w:t>
      </w:r>
      <w:r w:rsidR="00EA2A4C">
        <w:rPr>
          <w:sz w:val="24"/>
          <w:szCs w:val="24"/>
        </w:rPr>
        <w:t>…………………………..</w:t>
      </w:r>
      <w:r w:rsidRPr="00F919E5">
        <w:rPr>
          <w:sz w:val="24"/>
          <w:szCs w:val="24"/>
        </w:rPr>
        <w:t xml:space="preserve"> lub faksem</w:t>
      </w:r>
      <w:r w:rsidR="00B81A78">
        <w:rPr>
          <w:sz w:val="24"/>
          <w:szCs w:val="24"/>
        </w:rPr>
        <w:t xml:space="preserve"> na numer </w:t>
      </w:r>
      <w:r w:rsidR="00EA2A4C">
        <w:rPr>
          <w:sz w:val="24"/>
          <w:szCs w:val="24"/>
        </w:rPr>
        <w:t>………………………………………….</w:t>
      </w:r>
      <w:r w:rsidR="00B81A78">
        <w:rPr>
          <w:sz w:val="24"/>
          <w:szCs w:val="24"/>
        </w:rPr>
        <w:t>…</w:t>
      </w:r>
      <w:r w:rsidRPr="00F919E5">
        <w:rPr>
          <w:sz w:val="24"/>
          <w:szCs w:val="24"/>
        </w:rPr>
        <w:t>.</w:t>
      </w:r>
      <w:r w:rsidR="00324920" w:rsidRPr="00324920">
        <w:rPr>
          <w:sz w:val="24"/>
          <w:szCs w:val="24"/>
        </w:rPr>
        <w:t xml:space="preserve"> </w:t>
      </w:r>
    </w:p>
    <w:p w:rsidR="00324920" w:rsidRPr="00F919E5" w:rsidRDefault="00324920" w:rsidP="00324920">
      <w:pPr>
        <w:numPr>
          <w:ilvl w:val="0"/>
          <w:numId w:val="14"/>
        </w:numPr>
        <w:suppressAutoHyphens/>
        <w:autoSpaceDE w:val="0"/>
        <w:jc w:val="both"/>
        <w:rPr>
          <w:sz w:val="24"/>
          <w:szCs w:val="24"/>
        </w:rPr>
      </w:pPr>
      <w:r>
        <w:rPr>
          <w:sz w:val="24"/>
          <w:szCs w:val="24"/>
        </w:rPr>
        <w:t>Zamawiający odbierając roboty dokona ich oceny jakościowej na podstawie oceny wizualnej oraz przedłożonych dokumentów.</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 czynności odbioru końcowego, odbioru pogwarancyjnego i odbioru przed upływem okresu rękojmi będzie spisany protokół zawierający wszelkie ustalenia dokonane w toku </w:t>
      </w:r>
      <w:r w:rsidRPr="00F919E5">
        <w:rPr>
          <w:sz w:val="24"/>
          <w:szCs w:val="24"/>
        </w:rPr>
        <w:lastRenderedPageBreak/>
        <w:t>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rsidR="004038E3" w:rsidRPr="001A0284" w:rsidRDefault="000161B4" w:rsidP="001A0284">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rsidR="00F138CB" w:rsidRDefault="00F138CB" w:rsidP="001057B9">
      <w:pPr>
        <w:jc w:val="center"/>
        <w:rPr>
          <w:b/>
          <w:sz w:val="24"/>
          <w:szCs w:val="24"/>
        </w:rPr>
      </w:pPr>
    </w:p>
    <w:p w:rsidR="000161B4" w:rsidRPr="00F919E5" w:rsidRDefault="000161B4" w:rsidP="001057B9">
      <w:pPr>
        <w:jc w:val="center"/>
        <w:rPr>
          <w:b/>
          <w:sz w:val="24"/>
          <w:szCs w:val="24"/>
        </w:rPr>
      </w:pPr>
      <w:r w:rsidRPr="00F919E5">
        <w:rPr>
          <w:b/>
          <w:sz w:val="24"/>
          <w:szCs w:val="24"/>
        </w:rPr>
        <w:t>§ 5</w:t>
      </w:r>
    </w:p>
    <w:p w:rsidR="000161B4" w:rsidRPr="00F919E5" w:rsidRDefault="000161B4" w:rsidP="00B53644">
      <w:pPr>
        <w:jc w:val="center"/>
        <w:rPr>
          <w:b/>
          <w:sz w:val="24"/>
          <w:szCs w:val="24"/>
        </w:rPr>
      </w:pPr>
      <w:r w:rsidRPr="00F919E5">
        <w:rPr>
          <w:b/>
          <w:sz w:val="24"/>
          <w:szCs w:val="24"/>
        </w:rPr>
        <w:t>Osoby upoważnione do wykonywania postanowień umowy</w:t>
      </w:r>
    </w:p>
    <w:p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rsidR="004038E3" w:rsidRPr="001A0284" w:rsidRDefault="000161B4" w:rsidP="001A0284">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rsidR="00F138CB" w:rsidRDefault="00F138CB" w:rsidP="00B53644">
      <w:pPr>
        <w:jc w:val="center"/>
        <w:rPr>
          <w:b/>
          <w:sz w:val="24"/>
          <w:szCs w:val="24"/>
        </w:rPr>
      </w:pPr>
    </w:p>
    <w:p w:rsidR="000161B4" w:rsidRPr="00F919E5" w:rsidRDefault="000161B4" w:rsidP="00B53644">
      <w:pPr>
        <w:jc w:val="center"/>
        <w:rPr>
          <w:b/>
          <w:sz w:val="24"/>
          <w:szCs w:val="24"/>
        </w:rPr>
      </w:pPr>
      <w:r w:rsidRPr="00F919E5">
        <w:rPr>
          <w:b/>
          <w:sz w:val="24"/>
          <w:szCs w:val="24"/>
        </w:rPr>
        <w:t>§ 6</w:t>
      </w:r>
    </w:p>
    <w:p w:rsidR="000161B4" w:rsidRPr="00F919E5" w:rsidRDefault="000161B4" w:rsidP="00B53644">
      <w:pPr>
        <w:jc w:val="center"/>
        <w:rPr>
          <w:b/>
          <w:sz w:val="24"/>
          <w:szCs w:val="24"/>
        </w:rPr>
      </w:pPr>
      <w:r w:rsidRPr="00F919E5">
        <w:rPr>
          <w:b/>
          <w:sz w:val="24"/>
          <w:szCs w:val="24"/>
        </w:rPr>
        <w:t>Wynagrodzenie</w:t>
      </w:r>
    </w:p>
    <w:p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rsidR="000161B4" w:rsidRDefault="00B53644" w:rsidP="00B53644">
      <w:pPr>
        <w:ind w:left="360"/>
        <w:jc w:val="both"/>
        <w:rPr>
          <w:b/>
          <w:sz w:val="24"/>
          <w:szCs w:val="24"/>
        </w:rPr>
      </w:pPr>
      <w:r w:rsidRPr="00F919E5">
        <w:rPr>
          <w:b/>
          <w:sz w:val="24"/>
          <w:szCs w:val="24"/>
        </w:rPr>
        <w:t>Netto: ……………………………………..</w:t>
      </w:r>
    </w:p>
    <w:p w:rsidR="00B81A78" w:rsidRPr="00F919E5" w:rsidRDefault="00B81A78" w:rsidP="00B53644">
      <w:pPr>
        <w:ind w:left="360"/>
        <w:jc w:val="both"/>
        <w:rPr>
          <w:b/>
          <w:sz w:val="24"/>
          <w:szCs w:val="24"/>
        </w:rPr>
      </w:pPr>
      <w:r>
        <w:rPr>
          <w:b/>
          <w:sz w:val="24"/>
          <w:szCs w:val="24"/>
        </w:rPr>
        <w:t>Słownie złotych: ………………………………</w:t>
      </w:r>
    </w:p>
    <w:p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rsidR="000161B4" w:rsidRPr="00F919E5" w:rsidRDefault="000161B4" w:rsidP="003D5B2C">
      <w:pPr>
        <w:numPr>
          <w:ilvl w:val="0"/>
          <w:numId w:val="15"/>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BC47EA">
        <w:rPr>
          <w:b/>
          <w:sz w:val="24"/>
          <w:szCs w:val="24"/>
        </w:rPr>
        <w:t xml:space="preserve">                   30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rsidR="00EA2A4C" w:rsidRDefault="00C468AE" w:rsidP="004D10AC">
      <w:pPr>
        <w:numPr>
          <w:ilvl w:val="0"/>
          <w:numId w:val="15"/>
        </w:numPr>
        <w:jc w:val="both"/>
        <w:rPr>
          <w:b/>
          <w:sz w:val="24"/>
          <w:szCs w:val="24"/>
        </w:rPr>
      </w:pPr>
      <w:r>
        <w:rPr>
          <w:sz w:val="24"/>
          <w:szCs w:val="24"/>
        </w:rPr>
        <w:lastRenderedPageBreak/>
        <w:t>Zamawiający zastrzega sobie prawo do potrącania z wynagrodzenia należnego Wykonawcy z tytułu realizacji niniejszej umowy ewentualnych roszczeń z tytułu szkód i kar umownych.</w:t>
      </w:r>
    </w:p>
    <w:p w:rsidR="00F138CB" w:rsidRDefault="00F138CB" w:rsidP="00F12D8A">
      <w:pPr>
        <w:autoSpaceDE w:val="0"/>
        <w:jc w:val="center"/>
        <w:rPr>
          <w:b/>
          <w:sz w:val="24"/>
          <w:szCs w:val="24"/>
        </w:rPr>
      </w:pPr>
    </w:p>
    <w:p w:rsidR="000161B4" w:rsidRPr="00F919E5" w:rsidRDefault="000161B4" w:rsidP="00F12D8A">
      <w:pPr>
        <w:autoSpaceDE w:val="0"/>
        <w:jc w:val="center"/>
        <w:rPr>
          <w:b/>
          <w:sz w:val="24"/>
          <w:szCs w:val="24"/>
        </w:rPr>
      </w:pPr>
      <w:r w:rsidRPr="00F919E5">
        <w:rPr>
          <w:b/>
          <w:sz w:val="24"/>
          <w:szCs w:val="24"/>
        </w:rPr>
        <w:t>§ 7</w:t>
      </w:r>
    </w:p>
    <w:p w:rsidR="000161B4" w:rsidRPr="00F919E5" w:rsidRDefault="000161B4" w:rsidP="00F12D8A">
      <w:pPr>
        <w:jc w:val="center"/>
        <w:rPr>
          <w:sz w:val="24"/>
          <w:szCs w:val="24"/>
        </w:rPr>
      </w:pPr>
      <w:r w:rsidRPr="00F919E5">
        <w:rPr>
          <w:b/>
          <w:sz w:val="24"/>
          <w:szCs w:val="24"/>
        </w:rPr>
        <w:t>Zmiana  umowy</w:t>
      </w:r>
    </w:p>
    <w:p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rsidR="004038E3" w:rsidRPr="0025254C" w:rsidRDefault="000161B4" w:rsidP="0025254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rsidR="00F138CB" w:rsidRDefault="00F138CB" w:rsidP="00B53644">
      <w:pPr>
        <w:jc w:val="center"/>
        <w:rPr>
          <w:b/>
          <w:sz w:val="24"/>
          <w:szCs w:val="24"/>
        </w:rPr>
      </w:pPr>
    </w:p>
    <w:p w:rsidR="000161B4" w:rsidRPr="00F919E5" w:rsidRDefault="000161B4" w:rsidP="00B53644">
      <w:pPr>
        <w:jc w:val="center"/>
        <w:rPr>
          <w:b/>
          <w:sz w:val="24"/>
          <w:szCs w:val="24"/>
        </w:rPr>
      </w:pPr>
      <w:r w:rsidRPr="00F919E5">
        <w:rPr>
          <w:b/>
          <w:sz w:val="24"/>
          <w:szCs w:val="24"/>
        </w:rPr>
        <w:t>§ 8</w:t>
      </w:r>
    </w:p>
    <w:p w:rsidR="000161B4" w:rsidRPr="00F919E5" w:rsidRDefault="000161B4" w:rsidP="00B53644">
      <w:pPr>
        <w:jc w:val="center"/>
        <w:rPr>
          <w:sz w:val="24"/>
          <w:szCs w:val="24"/>
        </w:rPr>
      </w:pPr>
      <w:r w:rsidRPr="00F919E5">
        <w:rPr>
          <w:b/>
          <w:sz w:val="24"/>
          <w:szCs w:val="24"/>
        </w:rPr>
        <w:t>Kary umowne</w:t>
      </w:r>
    </w:p>
    <w:p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rsidR="00343FD0" w:rsidRPr="00063524" w:rsidRDefault="00343FD0" w:rsidP="00343FD0">
      <w:pPr>
        <w:numPr>
          <w:ilvl w:val="0"/>
          <w:numId w:val="21"/>
        </w:numPr>
        <w:suppressAutoHyphens/>
        <w:autoSpaceDE w:val="0"/>
        <w:jc w:val="both"/>
        <w:rPr>
          <w:sz w:val="24"/>
          <w:szCs w:val="24"/>
        </w:rPr>
      </w:pPr>
      <w:r w:rsidRPr="00063524">
        <w:rPr>
          <w:sz w:val="24"/>
          <w:szCs w:val="24"/>
        </w:rPr>
        <w:t xml:space="preserve">za każdy dzień opóźnienia w stosunku do terminu wskazanego w §2 ust. 2 karę umowną w wysokości </w:t>
      </w:r>
      <w:r>
        <w:rPr>
          <w:sz w:val="24"/>
          <w:szCs w:val="24"/>
        </w:rPr>
        <w:t>500 zł;</w:t>
      </w:r>
    </w:p>
    <w:p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A77EEE">
        <w:rPr>
          <w:sz w:val="24"/>
          <w:szCs w:val="24"/>
        </w:rPr>
        <w:t xml:space="preserve">500 zł </w:t>
      </w:r>
      <w:r w:rsidRPr="005711E3">
        <w:rPr>
          <w:sz w:val="24"/>
          <w:szCs w:val="24"/>
        </w:rPr>
        <w:t xml:space="preserve">wynagrodzenia wskazanego w § 6 ust. </w:t>
      </w:r>
      <w:r w:rsidR="00CF23A6" w:rsidRPr="005711E3">
        <w:rPr>
          <w:sz w:val="24"/>
          <w:szCs w:val="24"/>
        </w:rPr>
        <w:t>1</w:t>
      </w:r>
      <w:r w:rsidRPr="005711E3">
        <w:rPr>
          <w:sz w:val="24"/>
          <w:szCs w:val="24"/>
        </w:rPr>
        <w:t xml:space="preserve"> niniejszej umowy;</w:t>
      </w:r>
    </w:p>
    <w:p w:rsidR="00F12D8A" w:rsidRPr="005711E3"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r w:rsidR="00A77EEE">
        <w:rPr>
          <w:sz w:val="24"/>
          <w:szCs w:val="24"/>
        </w:rPr>
        <w:t xml:space="preserve">, lub 5% </w:t>
      </w:r>
      <w:r w:rsidR="00A77EEE" w:rsidRPr="005711E3">
        <w:rPr>
          <w:sz w:val="24"/>
          <w:szCs w:val="24"/>
        </w:rPr>
        <w:t xml:space="preserve">wynagrodzenia </w:t>
      </w:r>
      <w:r w:rsidR="00A77EEE" w:rsidRPr="005711E3">
        <w:rPr>
          <w:sz w:val="24"/>
          <w:szCs w:val="24"/>
        </w:rPr>
        <w:lastRenderedPageBreak/>
        <w:t>wskazanego w § 6 ust. 1 niniejszej umowy</w:t>
      </w:r>
      <w:r w:rsidR="00A77EEE">
        <w:rPr>
          <w:sz w:val="24"/>
          <w:szCs w:val="24"/>
        </w:rPr>
        <w:t xml:space="preserve"> </w:t>
      </w:r>
      <w:r w:rsidR="00197DD5">
        <w:rPr>
          <w:sz w:val="24"/>
          <w:szCs w:val="24"/>
        </w:rPr>
        <w:t>w przypadku całkowitego braku do akceptacji projektu umowy</w:t>
      </w:r>
      <w:r w:rsidRPr="005711E3">
        <w:rPr>
          <w:sz w:val="24"/>
          <w:szCs w:val="24"/>
        </w:rPr>
        <w:t>;</w:t>
      </w:r>
    </w:p>
    <w:p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p>
    <w:p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6C59E0">
        <w:rPr>
          <w:sz w:val="24"/>
          <w:szCs w:val="24"/>
        </w:rPr>
        <w:t xml:space="preserve">500 zł </w:t>
      </w:r>
      <w:r w:rsidRPr="005711E3">
        <w:rPr>
          <w:sz w:val="24"/>
          <w:szCs w:val="24"/>
        </w:rPr>
        <w:t>za każdy dzień opóźnienia</w:t>
      </w:r>
      <w:r w:rsidR="002A7AD0">
        <w:rPr>
          <w:sz w:val="24"/>
          <w:szCs w:val="24"/>
        </w:rPr>
        <w:t>;</w:t>
      </w:r>
    </w:p>
    <w:p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rsidR="000161B4" w:rsidRPr="005711E3" w:rsidRDefault="009828E5" w:rsidP="003D5B2C">
      <w:pPr>
        <w:numPr>
          <w:ilvl w:val="0"/>
          <w:numId w:val="21"/>
        </w:numPr>
        <w:suppressAutoHyphens/>
        <w:autoSpaceDE w:val="0"/>
        <w:jc w:val="both"/>
        <w:rPr>
          <w:sz w:val="24"/>
          <w:szCs w:val="24"/>
        </w:rPr>
      </w:pPr>
      <w:r>
        <w:rPr>
          <w:sz w:val="24"/>
          <w:szCs w:val="24"/>
        </w:rPr>
        <w:t>naruszenia zapisów § 10 ust. 1</w:t>
      </w:r>
      <w:r w:rsidR="006C59E0">
        <w:rPr>
          <w:sz w:val="24"/>
          <w:szCs w:val="24"/>
        </w:rPr>
        <w:t xml:space="preserve">5 niniejszej umowy w wysokości 500 zł </w:t>
      </w:r>
      <w:r w:rsidRPr="005711E3">
        <w:rPr>
          <w:sz w:val="24"/>
          <w:szCs w:val="24"/>
        </w:rPr>
        <w:t>za każdy dzień opóźnienia</w:t>
      </w:r>
      <w:r>
        <w:rPr>
          <w:sz w:val="24"/>
          <w:szCs w:val="24"/>
        </w:rPr>
        <w:t>.</w:t>
      </w:r>
    </w:p>
    <w:p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rsidR="00F138CB"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rsidR="00F919E5" w:rsidRPr="005711E3" w:rsidRDefault="00436C63" w:rsidP="004D10AC">
      <w:pPr>
        <w:numPr>
          <w:ilvl w:val="0"/>
          <w:numId w:val="20"/>
        </w:numPr>
        <w:suppressAutoHyphens/>
        <w:autoSpaceDE w:val="0"/>
        <w:jc w:val="both"/>
      </w:pPr>
      <w:r w:rsidRPr="004D10AC">
        <w:rPr>
          <w:sz w:val="24"/>
          <w:szCs w:val="24"/>
        </w:rPr>
        <w:t xml:space="preserve">Zamawiający uprawniony jest potrącić przysługujące mu w stosunku </w:t>
      </w:r>
      <w:r w:rsidRPr="004D10AC">
        <w:rPr>
          <w:sz w:val="24"/>
          <w:szCs w:val="24"/>
        </w:rPr>
        <w:br/>
        <w:t>do Wykonawcy wierzytelności, w szczególności z tytułów odszkodowawczych i kar umownych, z każdej wierzytelności przysługującej Wykonawcy od Zamawiającego</w:t>
      </w:r>
      <w:r w:rsidR="002A7AD0" w:rsidRPr="004D10AC">
        <w:rPr>
          <w:sz w:val="24"/>
          <w:szCs w:val="24"/>
        </w:rPr>
        <w:t>, w tym także z zabezpieczenia należytego wykonania umowy, o którym mowa w §12 niniejszej umowy</w:t>
      </w:r>
      <w:r w:rsidRPr="004D10AC">
        <w:rPr>
          <w:sz w:val="24"/>
          <w:szCs w:val="24"/>
        </w:rPr>
        <w:t>.</w:t>
      </w:r>
    </w:p>
    <w:p w:rsidR="00F138CB" w:rsidRDefault="00F138CB" w:rsidP="00B53644">
      <w:pPr>
        <w:jc w:val="center"/>
        <w:rPr>
          <w:b/>
          <w:sz w:val="24"/>
          <w:szCs w:val="24"/>
        </w:rPr>
      </w:pPr>
    </w:p>
    <w:p w:rsidR="000161B4" w:rsidRPr="00F919E5" w:rsidRDefault="000161B4" w:rsidP="00B53644">
      <w:pPr>
        <w:jc w:val="center"/>
        <w:rPr>
          <w:b/>
          <w:sz w:val="24"/>
          <w:szCs w:val="24"/>
        </w:rPr>
      </w:pPr>
      <w:r w:rsidRPr="00F919E5">
        <w:rPr>
          <w:b/>
          <w:sz w:val="24"/>
          <w:szCs w:val="24"/>
        </w:rPr>
        <w:t>§ 9</w:t>
      </w:r>
    </w:p>
    <w:p w:rsidR="000161B4" w:rsidRPr="00F919E5" w:rsidRDefault="000161B4" w:rsidP="00B53644">
      <w:pPr>
        <w:jc w:val="center"/>
        <w:rPr>
          <w:sz w:val="24"/>
          <w:szCs w:val="24"/>
        </w:rPr>
      </w:pPr>
      <w:r w:rsidRPr="00F919E5">
        <w:rPr>
          <w:b/>
          <w:sz w:val="24"/>
          <w:szCs w:val="24"/>
        </w:rPr>
        <w:t>Odstąpienie od umowy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t>
      </w:r>
      <w:r w:rsidRPr="00F919E5">
        <w:rPr>
          <w:sz w:val="24"/>
          <w:szCs w:val="24"/>
        </w:rPr>
        <w:lastRenderedPageBreak/>
        <w:t xml:space="preserve">wykonanie przedmiotu umowy innemu podmiotowi na koszt </w:t>
      </w:r>
      <w:r w:rsidR="00436C63">
        <w:rPr>
          <w:sz w:val="24"/>
          <w:szCs w:val="24"/>
        </w:rPr>
        <w:t xml:space="preserve">i niebezpieczeństwo </w:t>
      </w:r>
      <w:r w:rsidRPr="00F919E5">
        <w:rPr>
          <w:sz w:val="24"/>
          <w:szCs w:val="24"/>
        </w:rPr>
        <w:t>Wykonawcy.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rsidR="004038E3" w:rsidRPr="00D05985" w:rsidRDefault="000161B4" w:rsidP="00D0598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rsidR="00F138CB" w:rsidRDefault="00F138CB" w:rsidP="00B53644">
      <w:pPr>
        <w:autoSpaceDE w:val="0"/>
        <w:jc w:val="center"/>
        <w:rPr>
          <w:b/>
          <w:sz w:val="24"/>
          <w:szCs w:val="24"/>
        </w:rPr>
      </w:pPr>
    </w:p>
    <w:p w:rsidR="000161B4" w:rsidRPr="00F919E5" w:rsidRDefault="000161B4" w:rsidP="00B53644">
      <w:pPr>
        <w:autoSpaceDE w:val="0"/>
        <w:jc w:val="center"/>
        <w:rPr>
          <w:b/>
          <w:sz w:val="24"/>
          <w:szCs w:val="24"/>
        </w:rPr>
      </w:pPr>
      <w:r w:rsidRPr="00F919E5">
        <w:rPr>
          <w:b/>
          <w:sz w:val="24"/>
          <w:szCs w:val="24"/>
        </w:rPr>
        <w:t>§ 10</w:t>
      </w:r>
    </w:p>
    <w:p w:rsidR="000161B4" w:rsidRPr="00F919E5" w:rsidRDefault="000161B4" w:rsidP="00B53644">
      <w:pPr>
        <w:jc w:val="center"/>
        <w:rPr>
          <w:b/>
          <w:sz w:val="24"/>
          <w:szCs w:val="24"/>
        </w:rPr>
      </w:pPr>
      <w:r w:rsidRPr="00F919E5">
        <w:rPr>
          <w:b/>
          <w:sz w:val="24"/>
          <w:szCs w:val="24"/>
        </w:rPr>
        <w:t>Umowy o podwykonawstwo</w:t>
      </w:r>
    </w:p>
    <w:p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rsidR="000161B4" w:rsidRPr="00F919E5" w:rsidRDefault="000161B4" w:rsidP="003D5B2C">
      <w:pPr>
        <w:numPr>
          <w:ilvl w:val="0"/>
          <w:numId w:val="26"/>
        </w:numPr>
        <w:suppressAutoHyphens/>
        <w:jc w:val="both"/>
        <w:rPr>
          <w:sz w:val="24"/>
          <w:szCs w:val="24"/>
        </w:rPr>
      </w:pPr>
      <w:r w:rsidRPr="00F919E5">
        <w:rPr>
          <w:sz w:val="24"/>
          <w:szCs w:val="24"/>
        </w:rPr>
        <w:lastRenderedPageBreak/>
        <w:t xml:space="preserve">gdy przewiduje termin zapłaty wynagrodzenia dłuższy niż określony w </w:t>
      </w:r>
      <w:r w:rsidR="002F70E8">
        <w:rPr>
          <w:sz w:val="24"/>
          <w:szCs w:val="24"/>
        </w:rPr>
        <w:t>ust. 9</w:t>
      </w:r>
    </w:p>
    <w:p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t>
      </w:r>
      <w:r w:rsidRPr="00F919E5">
        <w:rPr>
          <w:sz w:val="24"/>
          <w:szCs w:val="24"/>
        </w:rPr>
        <w:lastRenderedPageBreak/>
        <w:t xml:space="preserve">wątpliwości Zamawiającego co do wysokości należnej zapłaty lub podmiotu, któremu płatność się należy, albo </w:t>
      </w:r>
    </w:p>
    <w:p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rsidR="004038E3" w:rsidRPr="00D05985" w:rsidRDefault="000161B4" w:rsidP="00D05985">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r w:rsidRPr="005711E3">
        <w:rPr>
          <w:sz w:val="24"/>
          <w:szCs w:val="24"/>
        </w:rPr>
        <w:t xml:space="preserve">Pzp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rsidR="00F138CB" w:rsidRDefault="00F138CB" w:rsidP="00B53644">
      <w:pPr>
        <w:jc w:val="center"/>
        <w:rPr>
          <w:b/>
          <w:sz w:val="24"/>
          <w:szCs w:val="24"/>
        </w:rPr>
      </w:pPr>
    </w:p>
    <w:p w:rsidR="000161B4" w:rsidRPr="00F919E5" w:rsidRDefault="000161B4" w:rsidP="00B53644">
      <w:pPr>
        <w:jc w:val="center"/>
        <w:rPr>
          <w:b/>
          <w:bCs/>
          <w:sz w:val="24"/>
          <w:szCs w:val="24"/>
        </w:rPr>
      </w:pPr>
      <w:r w:rsidRPr="00F919E5">
        <w:rPr>
          <w:b/>
          <w:sz w:val="24"/>
          <w:szCs w:val="24"/>
        </w:rPr>
        <w:t>§ 11</w:t>
      </w:r>
    </w:p>
    <w:p w:rsidR="000161B4" w:rsidRPr="00F919E5" w:rsidRDefault="000161B4" w:rsidP="00B53644">
      <w:pPr>
        <w:autoSpaceDE w:val="0"/>
        <w:jc w:val="center"/>
        <w:rPr>
          <w:bCs/>
          <w:sz w:val="24"/>
          <w:szCs w:val="24"/>
        </w:rPr>
      </w:pPr>
      <w:r w:rsidRPr="00F919E5">
        <w:rPr>
          <w:b/>
          <w:bCs/>
          <w:sz w:val="24"/>
          <w:szCs w:val="24"/>
        </w:rPr>
        <w:t>Gwarancja jakości i rękojmia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w:t>
      </w:r>
      <w:r w:rsidR="00296090">
        <w:rPr>
          <w:rFonts w:ascii="Times New Roman" w:hAnsi="Times New Roman"/>
          <w:bCs/>
          <w:sz w:val="24"/>
          <w:szCs w:val="24"/>
        </w:rPr>
        <w:t>………..</w:t>
      </w:r>
      <w:r w:rsidRPr="00F919E5">
        <w:rPr>
          <w:rFonts w:ascii="Times New Roman" w:hAnsi="Times New Roman"/>
          <w:bCs/>
          <w:sz w:val="24"/>
          <w:szCs w:val="24"/>
        </w:rPr>
        <w:t xml:space="preserve"> miesięcy od dnia odbioru końcowego.</w:t>
      </w:r>
      <w:r w:rsidRPr="00F919E5">
        <w:rPr>
          <w:rFonts w:ascii="Times New Roman" w:hAnsi="Times New Roman"/>
          <w:sz w:val="24"/>
          <w:szCs w:val="24"/>
        </w:rPr>
        <w:t xml:space="preserve"> </w:t>
      </w:r>
    </w:p>
    <w:p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rsidR="004038E3" w:rsidRPr="00D05985" w:rsidRDefault="000161B4" w:rsidP="00D05985">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rsidR="00F138CB" w:rsidRDefault="00F138CB" w:rsidP="00B53644">
      <w:pPr>
        <w:jc w:val="center"/>
        <w:rPr>
          <w:b/>
          <w:sz w:val="24"/>
          <w:szCs w:val="24"/>
        </w:rPr>
      </w:pPr>
    </w:p>
    <w:p w:rsidR="000161B4" w:rsidRPr="00F919E5" w:rsidRDefault="000161B4" w:rsidP="00B53644">
      <w:pPr>
        <w:jc w:val="center"/>
        <w:rPr>
          <w:b/>
          <w:bCs/>
          <w:sz w:val="24"/>
          <w:szCs w:val="24"/>
        </w:rPr>
      </w:pPr>
      <w:r w:rsidRPr="00F919E5">
        <w:rPr>
          <w:b/>
          <w:sz w:val="24"/>
          <w:szCs w:val="24"/>
        </w:rPr>
        <w:t>§ 12</w:t>
      </w:r>
    </w:p>
    <w:p w:rsidR="000161B4" w:rsidRPr="00F919E5" w:rsidRDefault="000161B4" w:rsidP="00B53644">
      <w:pPr>
        <w:jc w:val="center"/>
        <w:rPr>
          <w:sz w:val="24"/>
          <w:szCs w:val="24"/>
        </w:rPr>
      </w:pPr>
      <w:r w:rsidRPr="00F919E5">
        <w:rPr>
          <w:b/>
          <w:bCs/>
          <w:sz w:val="24"/>
          <w:szCs w:val="24"/>
        </w:rPr>
        <w:t>Zabezpieczenie należytego wykonania umowy</w:t>
      </w:r>
    </w:p>
    <w:p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rsidR="00F12D8A" w:rsidRPr="00F919E5" w:rsidRDefault="000161B4" w:rsidP="003D5B2C">
      <w:pPr>
        <w:numPr>
          <w:ilvl w:val="0"/>
          <w:numId w:val="30"/>
        </w:numPr>
        <w:suppressAutoHyphens/>
        <w:jc w:val="both"/>
        <w:rPr>
          <w:sz w:val="24"/>
          <w:szCs w:val="24"/>
        </w:rPr>
      </w:pPr>
      <w:r w:rsidRPr="00F919E5">
        <w:rPr>
          <w:sz w:val="24"/>
          <w:szCs w:val="24"/>
        </w:rPr>
        <w:lastRenderedPageBreak/>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rsidR="004038E3" w:rsidRPr="001A0284" w:rsidRDefault="000161B4" w:rsidP="001A0284">
      <w:pPr>
        <w:numPr>
          <w:ilvl w:val="0"/>
          <w:numId w:val="30"/>
        </w:numPr>
        <w:suppressAutoHyphens/>
        <w:jc w:val="both"/>
        <w:rPr>
          <w:b/>
          <w:sz w:val="24"/>
          <w:szCs w:val="24"/>
        </w:rPr>
      </w:pPr>
      <w:r w:rsidRPr="00F919E5">
        <w:rPr>
          <w:sz w:val="24"/>
          <w:szCs w:val="24"/>
        </w:rPr>
        <w:t>30% wniesionego zabezpieczenia –  w ciągu 15 dni po upływie okresu gwarancji.</w:t>
      </w:r>
    </w:p>
    <w:p w:rsidR="00F138CB" w:rsidRDefault="00F138CB" w:rsidP="001057B9">
      <w:pPr>
        <w:jc w:val="center"/>
        <w:rPr>
          <w:b/>
          <w:sz w:val="24"/>
          <w:szCs w:val="24"/>
        </w:rPr>
      </w:pPr>
    </w:p>
    <w:p w:rsidR="001057B9" w:rsidRPr="00F919E5" w:rsidRDefault="001057B9" w:rsidP="001057B9">
      <w:pPr>
        <w:jc w:val="center"/>
        <w:rPr>
          <w:b/>
          <w:sz w:val="24"/>
          <w:szCs w:val="24"/>
        </w:rPr>
      </w:pPr>
      <w:r w:rsidRPr="00F919E5">
        <w:rPr>
          <w:b/>
          <w:sz w:val="24"/>
          <w:szCs w:val="24"/>
        </w:rPr>
        <w:t>§ 1</w:t>
      </w:r>
      <w:r w:rsidR="00D32779">
        <w:rPr>
          <w:b/>
          <w:sz w:val="24"/>
          <w:szCs w:val="24"/>
        </w:rPr>
        <w:t>3</w:t>
      </w:r>
    </w:p>
    <w:p w:rsidR="001057B9" w:rsidRPr="00F919E5" w:rsidRDefault="001057B9" w:rsidP="001057B9">
      <w:pPr>
        <w:jc w:val="center"/>
        <w:rPr>
          <w:b/>
          <w:sz w:val="24"/>
          <w:szCs w:val="24"/>
        </w:rPr>
      </w:pPr>
      <w:r w:rsidRPr="00F919E5">
        <w:rPr>
          <w:b/>
          <w:sz w:val="24"/>
          <w:szCs w:val="24"/>
        </w:rPr>
        <w:t>Postanowienia końcowe</w:t>
      </w:r>
    </w:p>
    <w:p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tawy Prawo zamówień publicznych (tj. Dz. U. z 2015 r., poz. 2164 z późn. zm).</w:t>
      </w:r>
    </w:p>
    <w:p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rsidR="000161B4" w:rsidRDefault="000161B4" w:rsidP="00B53644">
      <w:pPr>
        <w:jc w:val="both"/>
        <w:rPr>
          <w:sz w:val="24"/>
          <w:szCs w:val="24"/>
        </w:rPr>
      </w:pPr>
    </w:p>
    <w:p w:rsidR="00F919E5" w:rsidRPr="00F919E5" w:rsidRDefault="00F919E5" w:rsidP="00B53644">
      <w:pPr>
        <w:jc w:val="both"/>
        <w:rPr>
          <w:sz w:val="24"/>
          <w:szCs w:val="24"/>
        </w:rPr>
      </w:pPr>
    </w:p>
    <w:p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Default="0090437E" w:rsidP="00B53644">
      <w:pPr>
        <w:jc w:val="both"/>
        <w:rPr>
          <w:sz w:val="24"/>
          <w:szCs w:val="24"/>
        </w:rPr>
      </w:pPr>
      <w:r>
        <w:rPr>
          <w:sz w:val="24"/>
          <w:szCs w:val="24"/>
        </w:rPr>
        <w:t>Załączniki do umowy: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sidR="00E16D5F">
        <w:rPr>
          <w:sz w:val="24"/>
          <w:szCs w:val="24"/>
        </w:rPr>
        <w:t xml:space="preserve"> dot. zatrudnienia.</w:t>
      </w: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F138CB" w:rsidRDefault="00F138CB"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E16D5F" w:rsidRDefault="00E16D5F" w:rsidP="004D10AC">
      <w:pPr>
        <w:jc w:val="both"/>
        <w:rPr>
          <w:sz w:val="24"/>
          <w:szCs w:val="24"/>
        </w:rPr>
      </w:pPr>
    </w:p>
    <w:p w:rsidR="00F138CB" w:rsidRDefault="00F138CB" w:rsidP="004D10AC">
      <w:pPr>
        <w:jc w:val="both"/>
        <w:rPr>
          <w:sz w:val="24"/>
          <w:szCs w:val="24"/>
        </w:rPr>
      </w:pPr>
    </w:p>
    <w:p w:rsidR="0025254C" w:rsidRDefault="0025254C" w:rsidP="0090437E">
      <w:pPr>
        <w:jc w:val="both"/>
        <w:rPr>
          <w:sz w:val="24"/>
          <w:szCs w:val="24"/>
        </w:rPr>
      </w:pPr>
    </w:p>
    <w:p w:rsidR="0090437E" w:rsidRPr="0090437E" w:rsidRDefault="0090437E" w:rsidP="0090437E">
      <w:pPr>
        <w:autoSpaceDE w:val="0"/>
        <w:autoSpaceDN w:val="0"/>
        <w:adjustRightInd w:val="0"/>
        <w:jc w:val="right"/>
        <w:rPr>
          <w:i/>
          <w:sz w:val="22"/>
          <w:szCs w:val="24"/>
        </w:rPr>
      </w:pPr>
      <w:r>
        <w:rPr>
          <w:i/>
          <w:sz w:val="22"/>
          <w:szCs w:val="24"/>
        </w:rPr>
        <w:lastRenderedPageBreak/>
        <w:t xml:space="preserve">Załącznik </w:t>
      </w:r>
      <w:r w:rsidRPr="0090437E">
        <w:rPr>
          <w:i/>
          <w:sz w:val="22"/>
          <w:szCs w:val="24"/>
        </w:rPr>
        <w:t xml:space="preserve">do </w:t>
      </w:r>
      <w:r>
        <w:rPr>
          <w:i/>
          <w:sz w:val="22"/>
          <w:szCs w:val="24"/>
        </w:rPr>
        <w:t>umowy nr ……/201</w:t>
      </w:r>
      <w:r w:rsidR="00F138CB">
        <w:rPr>
          <w:i/>
          <w:sz w:val="22"/>
          <w:szCs w:val="24"/>
        </w:rPr>
        <w:t>9</w:t>
      </w:r>
      <w:r w:rsidRPr="0090437E">
        <w:rPr>
          <w:i/>
          <w:sz w:val="22"/>
          <w:szCs w:val="24"/>
        </w:rPr>
        <w:t xml:space="preserve"> </w:t>
      </w:r>
    </w:p>
    <w:p w:rsidR="0090437E" w:rsidRPr="0090437E" w:rsidRDefault="0090437E" w:rsidP="0090437E">
      <w:pPr>
        <w:autoSpaceDE w:val="0"/>
        <w:autoSpaceDN w:val="0"/>
        <w:adjustRightInd w:val="0"/>
        <w:jc w:val="right"/>
        <w:rPr>
          <w:i/>
          <w:sz w:val="22"/>
          <w:szCs w:val="24"/>
        </w:rPr>
      </w:pPr>
      <w:r w:rsidRPr="0090437E">
        <w:rPr>
          <w:i/>
          <w:sz w:val="22"/>
          <w:szCs w:val="24"/>
        </w:rPr>
        <w:t>do zam. publ. ZP 271.</w:t>
      </w:r>
      <w:r w:rsidR="00E16D5F">
        <w:rPr>
          <w:i/>
          <w:sz w:val="22"/>
          <w:szCs w:val="24"/>
        </w:rPr>
        <w:t>6</w:t>
      </w:r>
      <w:r>
        <w:rPr>
          <w:i/>
          <w:sz w:val="22"/>
          <w:szCs w:val="24"/>
        </w:rPr>
        <w:t>.201</w:t>
      </w:r>
      <w:r w:rsidR="00F138CB">
        <w:rPr>
          <w:i/>
          <w:sz w:val="22"/>
          <w:szCs w:val="24"/>
        </w:rPr>
        <w:t>9</w:t>
      </w:r>
    </w:p>
    <w:p w:rsidR="0090437E" w:rsidRPr="0090437E" w:rsidRDefault="0090437E" w:rsidP="0090437E">
      <w:pPr>
        <w:ind w:left="4140" w:right="-830"/>
        <w:rPr>
          <w:b/>
          <w:sz w:val="24"/>
          <w:szCs w:val="24"/>
        </w:rPr>
      </w:pPr>
    </w:p>
    <w:p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90437E" w:rsidRPr="0090437E" w:rsidRDefault="0090437E" w:rsidP="0090437E">
      <w:pPr>
        <w:ind w:left="4140" w:right="-830"/>
        <w:rPr>
          <w:b/>
          <w:sz w:val="24"/>
          <w:szCs w:val="24"/>
        </w:rPr>
      </w:pPr>
    </w:p>
    <w:p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0572CB09" wp14:editId="1FE3D351">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2CB09"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r>
                        <w:t>Pieczęć Wykonawcy/Dane Wykonawcy</w:t>
                      </w:r>
                    </w:p>
                  </w:txbxContent>
                </v:textbox>
                <w10:wrap type="tight"/>
              </v:shape>
            </w:pict>
          </mc:Fallback>
        </mc:AlternateContent>
      </w:r>
    </w:p>
    <w:p w:rsidR="0090437E" w:rsidRPr="0090437E" w:rsidRDefault="0090437E" w:rsidP="0090437E">
      <w:pPr>
        <w:jc w:val="right"/>
        <w:rPr>
          <w:b/>
          <w:sz w:val="24"/>
          <w:szCs w:val="24"/>
        </w:rPr>
      </w:pPr>
      <w:r w:rsidRPr="0090437E">
        <w:rPr>
          <w:b/>
          <w:sz w:val="24"/>
          <w:szCs w:val="24"/>
        </w:rPr>
        <w:t>Zamawiający: Gmina Linia</w:t>
      </w:r>
    </w:p>
    <w:p w:rsidR="0090437E" w:rsidRPr="0090437E" w:rsidRDefault="0090437E" w:rsidP="0090437E">
      <w:pPr>
        <w:ind w:left="-180"/>
        <w:jc w:val="right"/>
        <w:rPr>
          <w:b/>
          <w:sz w:val="24"/>
          <w:szCs w:val="24"/>
        </w:rPr>
      </w:pPr>
      <w:r w:rsidRPr="0090437E">
        <w:rPr>
          <w:b/>
          <w:sz w:val="24"/>
          <w:szCs w:val="24"/>
        </w:rPr>
        <w:t>Ul. Turystyczna 15</w:t>
      </w:r>
    </w:p>
    <w:p w:rsidR="0090437E" w:rsidRPr="0090437E" w:rsidRDefault="0090437E" w:rsidP="0090437E">
      <w:pPr>
        <w:ind w:left="-180"/>
        <w:jc w:val="right"/>
        <w:rPr>
          <w:b/>
          <w:sz w:val="24"/>
          <w:szCs w:val="24"/>
        </w:rPr>
      </w:pPr>
      <w:r w:rsidRPr="0090437E">
        <w:rPr>
          <w:b/>
          <w:sz w:val="24"/>
          <w:szCs w:val="24"/>
        </w:rPr>
        <w:t xml:space="preserve">                                             84-223 Linia        </w:t>
      </w:r>
    </w:p>
    <w:p w:rsidR="0090437E" w:rsidRPr="0090437E" w:rsidRDefault="0090437E" w:rsidP="0090437E">
      <w:pPr>
        <w:ind w:left="-180"/>
        <w:jc w:val="center"/>
        <w:rPr>
          <w:b/>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jc w:val="center"/>
        <w:rPr>
          <w:b/>
          <w:bCs/>
          <w:sz w:val="24"/>
          <w:szCs w:val="24"/>
        </w:rPr>
      </w:pPr>
      <w:r w:rsidRPr="0090437E">
        <w:rPr>
          <w:b/>
          <w:bCs/>
          <w:sz w:val="24"/>
          <w:szCs w:val="24"/>
        </w:rPr>
        <w:t xml:space="preserve">OŚWIADCZENIE </w:t>
      </w:r>
    </w:p>
    <w:p w:rsidR="0090437E" w:rsidRPr="0090437E" w:rsidRDefault="0090437E" w:rsidP="0090437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001A0284" w:rsidRPr="001A0284">
        <w:rPr>
          <w:b/>
          <w:i/>
          <w:sz w:val="24"/>
          <w:szCs w:val="24"/>
        </w:rPr>
        <w:t>„</w:t>
      </w:r>
      <w:r w:rsidR="00F138CB" w:rsidRPr="00F138CB">
        <w:rPr>
          <w:b/>
          <w:i/>
          <w:sz w:val="24"/>
          <w:szCs w:val="24"/>
        </w:rPr>
        <w:t xml:space="preserve">Przebudowa nawierzchni </w:t>
      </w:r>
      <w:r w:rsidR="00F138CB">
        <w:rPr>
          <w:b/>
          <w:i/>
          <w:sz w:val="24"/>
          <w:szCs w:val="24"/>
        </w:rPr>
        <w:t>drogi ul. Spokojnej w m. Linia</w:t>
      </w:r>
      <w:r w:rsidR="00D24EE3">
        <w:rPr>
          <w:b/>
          <w:i/>
          <w:iCs/>
          <w:sz w:val="24"/>
          <w:szCs w:val="24"/>
        </w:rPr>
        <w:t xml:space="preserve">” </w:t>
      </w:r>
      <w:r w:rsidRPr="0090437E">
        <w:rPr>
          <w:sz w:val="24"/>
          <w:szCs w:val="24"/>
        </w:rPr>
        <w:t>są zatrudnione na pods</w:t>
      </w:r>
      <w:bookmarkStart w:id="0" w:name="_GoBack"/>
      <w:bookmarkEnd w:id="0"/>
      <w:r w:rsidRPr="0090437E">
        <w:rPr>
          <w:sz w:val="24"/>
          <w:szCs w:val="24"/>
        </w:rPr>
        <w:t>tawie umowy o pracę</w:t>
      </w:r>
      <w:r w:rsidRPr="0090437E">
        <w:rPr>
          <w:b/>
          <w:i/>
          <w:sz w:val="24"/>
          <w:szCs w:val="24"/>
        </w:rPr>
        <w:t xml:space="preserve"> </w:t>
      </w:r>
      <w:r w:rsidRPr="0090437E">
        <w:rPr>
          <w:sz w:val="24"/>
          <w:szCs w:val="24"/>
        </w:rPr>
        <w:t>rozumieniu art. 22 § 1 Kodeksu pracy.</w:t>
      </w:r>
    </w:p>
    <w:p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90437E" w:rsidRPr="0090437E" w:rsidRDefault="0090437E" w:rsidP="0090437E">
      <w:pPr>
        <w:ind w:right="-993"/>
        <w:jc w:val="both"/>
        <w:rPr>
          <w:sz w:val="24"/>
          <w:szCs w:val="24"/>
        </w:rPr>
      </w:pPr>
    </w:p>
    <w:p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rsidR="0090437E" w:rsidRPr="0090437E" w:rsidRDefault="0090437E" w:rsidP="0090437E">
      <w:pPr>
        <w:ind w:right="-993"/>
        <w:jc w:val="both"/>
        <w:rPr>
          <w:i/>
          <w:sz w:val="24"/>
          <w:szCs w:val="24"/>
        </w:rPr>
      </w:pPr>
      <w:r w:rsidRPr="0090437E">
        <w:rPr>
          <w:i/>
          <w:sz w:val="24"/>
          <w:szCs w:val="24"/>
        </w:rPr>
        <w:t xml:space="preserve">  (miejscowość)              (data)</w:t>
      </w:r>
    </w:p>
    <w:p w:rsidR="0090437E" w:rsidRPr="0090437E" w:rsidRDefault="0090437E" w:rsidP="0090437E">
      <w:pPr>
        <w:ind w:left="4248" w:right="-993"/>
        <w:jc w:val="both"/>
        <w:rPr>
          <w:sz w:val="24"/>
          <w:szCs w:val="24"/>
        </w:rPr>
      </w:pPr>
      <w:r w:rsidRPr="0090437E">
        <w:rPr>
          <w:sz w:val="24"/>
          <w:szCs w:val="24"/>
        </w:rPr>
        <w:t xml:space="preserve"> ................................................................................</w:t>
      </w:r>
    </w:p>
    <w:p w:rsidR="0090437E" w:rsidRPr="0090437E" w:rsidRDefault="0090437E" w:rsidP="0090437E">
      <w:pPr>
        <w:tabs>
          <w:tab w:val="left" w:pos="1980"/>
        </w:tabs>
        <w:ind w:left="4248"/>
        <w:jc w:val="both"/>
        <w:rPr>
          <w:i/>
          <w:sz w:val="24"/>
          <w:szCs w:val="24"/>
        </w:rPr>
      </w:pPr>
      <w:r w:rsidRPr="0090437E">
        <w:rPr>
          <w:i/>
          <w:sz w:val="24"/>
          <w:szCs w:val="24"/>
        </w:rPr>
        <w:t xml:space="preserve">(podpisy osób wskazanych w dokumencie uprawniającym do występowania w obrocie prawnym lub posiadających pełnomocnictwo </w:t>
      </w:r>
    </w:p>
    <w:p w:rsidR="0090437E" w:rsidRPr="0090437E" w:rsidRDefault="0090437E" w:rsidP="0090437E">
      <w:pPr>
        <w:jc w:val="both"/>
        <w:rPr>
          <w:sz w:val="16"/>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Pr="0090437E" w:rsidRDefault="0090437E" w:rsidP="0090437E">
      <w:pPr>
        <w:jc w:val="both"/>
        <w:rPr>
          <w:sz w:val="24"/>
          <w:szCs w:val="24"/>
        </w:rPr>
      </w:pPr>
    </w:p>
    <w:p w:rsidR="00B604A9" w:rsidRPr="00F919E5" w:rsidRDefault="00B604A9" w:rsidP="00B53644">
      <w:pPr>
        <w:rPr>
          <w:sz w:val="24"/>
          <w:szCs w:val="24"/>
        </w:rPr>
      </w:pPr>
    </w:p>
    <w:sectPr w:rsidR="00B604A9" w:rsidRPr="00F919E5" w:rsidSect="004D10AC">
      <w:headerReference w:type="default" r:id="rId9"/>
      <w:footerReference w:type="even" r:id="rId10"/>
      <w:footerReference w:type="default" r:id="rId11"/>
      <w:pgSz w:w="11906" w:h="16838"/>
      <w:pgMar w:top="993" w:right="1417" w:bottom="1560" w:left="1417" w:header="426"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5F" w:rsidRDefault="00E16D5F">
      <w:r>
        <w:separator/>
      </w:r>
    </w:p>
  </w:endnote>
  <w:endnote w:type="continuationSeparator" w:id="0">
    <w:p w:rsidR="00E16D5F" w:rsidRDefault="00E1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E16D5F">
      <w:rPr>
        <w:rStyle w:val="Numerstrony"/>
        <w:noProof/>
      </w:rPr>
      <w:t>13</w:t>
    </w:r>
    <w:r>
      <w:rPr>
        <w:rStyle w:val="Numerstrony"/>
      </w:rPr>
      <w:fldChar w:fldCharType="end"/>
    </w:r>
  </w:p>
  <w:p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5F" w:rsidRDefault="00E16D5F">
      <w:r>
        <w:separator/>
      </w:r>
    </w:p>
  </w:footnote>
  <w:footnote w:type="continuationSeparator" w:id="0">
    <w:p w:rsidR="00E16D5F" w:rsidRDefault="00E16D5F">
      <w:r>
        <w:continuationSeparator/>
      </w:r>
    </w:p>
  </w:footnote>
  <w:footnote w:id="1">
    <w:p w:rsidR="00362BD6" w:rsidRDefault="00362BD6">
      <w:pPr>
        <w:pStyle w:val="Tekstprzypisudolnego"/>
      </w:pPr>
      <w:r>
        <w:rPr>
          <w:rStyle w:val="Odwoanieprzypisudolnego"/>
        </w:rPr>
        <w:footnoteRef/>
      </w:r>
      <w:r>
        <w:t xml:space="preserve"> Zgodnie z komparycją Wykonawcy</w:t>
      </w:r>
    </w:p>
  </w:footnote>
  <w:footnote w:id="2">
    <w:p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D6" w:rsidRPr="009423F2" w:rsidRDefault="00362BD6" w:rsidP="00362BD6">
    <w:pPr>
      <w:pStyle w:val="Nagwek"/>
      <w:rPr>
        <w:b/>
        <w:sz w:val="22"/>
        <w:szCs w:val="22"/>
      </w:rPr>
    </w:pPr>
    <w:r w:rsidRPr="009423F2">
      <w:rPr>
        <w:b/>
        <w:sz w:val="22"/>
        <w:szCs w:val="22"/>
      </w:rPr>
      <w:t>Zamawiający  GMINA LINIA</w:t>
    </w:r>
  </w:p>
  <w:p w:rsidR="00362BD6" w:rsidRPr="009423F2" w:rsidRDefault="00362BD6" w:rsidP="00362BD6">
    <w:pPr>
      <w:pStyle w:val="Nagwek"/>
      <w:jc w:val="center"/>
      <w:rPr>
        <w:b/>
        <w:sz w:val="22"/>
        <w:szCs w:val="22"/>
      </w:rPr>
    </w:pPr>
    <w:r w:rsidRPr="009423F2">
      <w:rPr>
        <w:b/>
        <w:i/>
        <w:iCs/>
        <w:sz w:val="22"/>
        <w:szCs w:val="22"/>
      </w:rPr>
      <w:t xml:space="preserve"> „</w:t>
    </w:r>
    <w:r w:rsidR="0078586F" w:rsidRPr="0078586F">
      <w:rPr>
        <w:b/>
        <w:i/>
        <w:iCs/>
        <w:sz w:val="22"/>
        <w:szCs w:val="24"/>
      </w:rPr>
      <w:t xml:space="preserve">Przebudowa nawierzchni drogi </w:t>
    </w:r>
    <w:r w:rsidR="00EA2A4C">
      <w:rPr>
        <w:b/>
        <w:i/>
        <w:iCs/>
        <w:sz w:val="22"/>
        <w:szCs w:val="24"/>
      </w:rPr>
      <w:t>ul. Spokojnej w m</w:t>
    </w:r>
    <w:r w:rsidR="0078586F" w:rsidRPr="0078586F">
      <w:rPr>
        <w:b/>
        <w:i/>
        <w:iCs/>
        <w:sz w:val="22"/>
        <w:szCs w:val="24"/>
      </w:rPr>
      <w:t>. Linia</w:t>
    </w:r>
    <w:r w:rsidRPr="009423F2">
      <w:rPr>
        <w:b/>
        <w:i/>
        <w:iCs/>
        <w:sz w:val="22"/>
        <w:szCs w:val="22"/>
      </w:rPr>
      <w:t>”</w:t>
    </w:r>
    <w:r w:rsidR="001A0284">
      <w:rPr>
        <w:b/>
        <w:i/>
        <w:iCs/>
        <w:sz w:val="22"/>
        <w:szCs w:val="22"/>
      </w:rPr>
      <w:t xml:space="preserve"> </w:t>
    </w:r>
  </w:p>
  <w:p w:rsidR="00362BD6" w:rsidRPr="009423F2" w:rsidRDefault="00362BD6" w:rsidP="00362BD6">
    <w:pPr>
      <w:pStyle w:val="Nagwek"/>
      <w:jc w:val="right"/>
      <w:rPr>
        <w:b/>
        <w:sz w:val="22"/>
        <w:szCs w:val="22"/>
      </w:rPr>
    </w:pPr>
    <w:r w:rsidRPr="009423F2">
      <w:rPr>
        <w:b/>
        <w:sz w:val="22"/>
        <w:szCs w:val="22"/>
      </w:rPr>
      <w:t>Z</w:t>
    </w:r>
    <w:r w:rsidR="0078586F">
      <w:rPr>
        <w:b/>
        <w:sz w:val="22"/>
        <w:szCs w:val="22"/>
      </w:rPr>
      <w:t>P 271</w:t>
    </w:r>
    <w:r w:rsidR="00E16D5F">
      <w:rPr>
        <w:b/>
        <w:sz w:val="22"/>
        <w:szCs w:val="22"/>
      </w:rPr>
      <w:t>.6</w:t>
    </w:r>
    <w:r w:rsidR="00F602B0">
      <w:rPr>
        <w:b/>
        <w:sz w:val="22"/>
        <w:szCs w:val="22"/>
      </w:rPr>
      <w:t>.</w:t>
    </w:r>
    <w:r w:rsidRPr="009423F2">
      <w:rPr>
        <w:b/>
        <w:sz w:val="22"/>
        <w:szCs w:val="22"/>
      </w:rPr>
      <w:t>201</w:t>
    </w:r>
    <w:r w:rsidR="00EA2A4C">
      <w:rPr>
        <w:b/>
        <w:sz w:val="22"/>
        <w:szCs w:val="22"/>
      </w:rPr>
      <w:t>9</w:t>
    </w:r>
  </w:p>
  <w:p w:rsidR="00362BD6" w:rsidRDefault="00362BD6">
    <w:pPr>
      <w:pStyle w:val="Nagwek"/>
    </w:pPr>
    <w:r>
      <w:rPr>
        <w:noProof/>
      </w:rPr>
      <mc:AlternateContent>
        <mc:Choice Requires="wps">
          <w:drawing>
            <wp:anchor distT="0" distB="0" distL="114300" distR="114300" simplePos="0" relativeHeight="251659264" behindDoc="0" locked="0" layoutInCell="1" allowOverlap="1" wp14:anchorId="7C67587B" wp14:editId="23BA4F96">
              <wp:simplePos x="0" y="0"/>
              <wp:positionH relativeFrom="column">
                <wp:posOffset>-71120</wp:posOffset>
              </wp:positionH>
              <wp:positionV relativeFrom="paragraph">
                <wp:posOffset>78105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62D78"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780C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9005F"/>
    <w:multiLevelType w:val="hybridMultilevel"/>
    <w:tmpl w:val="BB90363E"/>
    <w:lvl w:ilvl="0" w:tplc="EB88860E">
      <w:start w:val="4"/>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52F2356"/>
    <w:multiLevelType w:val="hybridMultilevel"/>
    <w:tmpl w:val="051C5880"/>
    <w:lvl w:ilvl="0" w:tplc="A578694C">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FE55B3"/>
    <w:multiLevelType w:val="hybridMultilevel"/>
    <w:tmpl w:val="7E5E6570"/>
    <w:lvl w:ilvl="0" w:tplc="EC702BF8">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9C2EF3"/>
    <w:multiLevelType w:val="hybridMultilevel"/>
    <w:tmpl w:val="59348834"/>
    <w:lvl w:ilvl="0" w:tplc="116A85C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83585A"/>
    <w:multiLevelType w:val="hybridMultilevel"/>
    <w:tmpl w:val="86EC9D9C"/>
    <w:lvl w:ilvl="0" w:tplc="0DA868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5"/>
  </w:num>
  <w:num w:numId="4">
    <w:abstractNumId w:val="64"/>
  </w:num>
  <w:num w:numId="5">
    <w:abstractNumId w:val="34"/>
  </w:num>
  <w:num w:numId="6">
    <w:abstractNumId w:val="55"/>
  </w:num>
  <w:num w:numId="7">
    <w:abstractNumId w:val="24"/>
  </w:num>
  <w:num w:numId="8">
    <w:abstractNumId w:val="32"/>
  </w:num>
  <w:num w:numId="9">
    <w:abstractNumId w:val="30"/>
  </w:num>
  <w:num w:numId="10">
    <w:abstractNumId w:val="47"/>
  </w:num>
  <w:num w:numId="11">
    <w:abstractNumId w:val="53"/>
  </w:num>
  <w:num w:numId="12">
    <w:abstractNumId w:val="33"/>
  </w:num>
  <w:num w:numId="13">
    <w:abstractNumId w:val="20"/>
  </w:num>
  <w:num w:numId="14">
    <w:abstractNumId w:val="36"/>
  </w:num>
  <w:num w:numId="15">
    <w:abstractNumId w:val="58"/>
  </w:num>
  <w:num w:numId="16">
    <w:abstractNumId w:val="42"/>
  </w:num>
  <w:num w:numId="17">
    <w:abstractNumId w:val="22"/>
  </w:num>
  <w:num w:numId="18">
    <w:abstractNumId w:val="61"/>
  </w:num>
  <w:num w:numId="19">
    <w:abstractNumId w:val="29"/>
  </w:num>
  <w:num w:numId="20">
    <w:abstractNumId w:val="43"/>
  </w:num>
  <w:num w:numId="21">
    <w:abstractNumId w:val="23"/>
  </w:num>
  <w:num w:numId="22">
    <w:abstractNumId w:val="41"/>
  </w:num>
  <w:num w:numId="23">
    <w:abstractNumId w:val="60"/>
  </w:num>
  <w:num w:numId="24">
    <w:abstractNumId w:val="44"/>
  </w:num>
  <w:num w:numId="25">
    <w:abstractNumId w:val="56"/>
  </w:num>
  <w:num w:numId="26">
    <w:abstractNumId w:val="65"/>
  </w:num>
  <w:num w:numId="27">
    <w:abstractNumId w:val="63"/>
  </w:num>
  <w:num w:numId="28">
    <w:abstractNumId w:val="26"/>
  </w:num>
  <w:num w:numId="29">
    <w:abstractNumId w:val="59"/>
  </w:num>
  <w:num w:numId="30">
    <w:abstractNumId w:val="28"/>
  </w:num>
  <w:num w:numId="31">
    <w:abstractNumId w:val="48"/>
  </w:num>
  <w:num w:numId="32">
    <w:abstractNumId w:val="66"/>
  </w:num>
  <w:num w:numId="33">
    <w:abstractNumId w:val="49"/>
  </w:num>
  <w:num w:numId="34">
    <w:abstractNumId w:val="21"/>
  </w:num>
  <w:num w:numId="35">
    <w:abstractNumId w:val="19"/>
  </w:num>
  <w:num w:numId="36">
    <w:abstractNumId w:val="50"/>
  </w:num>
  <w:num w:numId="37">
    <w:abstractNumId w:val="57"/>
  </w:num>
  <w:num w:numId="38">
    <w:abstractNumId w:val="40"/>
  </w:num>
  <w:num w:numId="39">
    <w:abstractNumId w:val="18"/>
  </w:num>
  <w:num w:numId="40">
    <w:abstractNumId w:val="62"/>
  </w:num>
  <w:num w:numId="41">
    <w:abstractNumId w:val="27"/>
  </w:num>
  <w:num w:numId="42">
    <w:abstractNumId w:val="45"/>
  </w:num>
  <w:num w:numId="43">
    <w:abstractNumId w:val="39"/>
  </w:num>
  <w:num w:numId="44">
    <w:abstractNumId w:val="38"/>
  </w:num>
  <w:num w:numId="45">
    <w:abstractNumId w:val="31"/>
  </w:num>
  <w:num w:numId="46">
    <w:abstractNumId w:val="51"/>
  </w:num>
  <w:num w:numId="47">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42B1A"/>
    <w:rsid w:val="0005137F"/>
    <w:rsid w:val="00060A44"/>
    <w:rsid w:val="00061E96"/>
    <w:rsid w:val="00063524"/>
    <w:rsid w:val="00096AF1"/>
    <w:rsid w:val="000E4B74"/>
    <w:rsid w:val="001057B9"/>
    <w:rsid w:val="00106FD5"/>
    <w:rsid w:val="00116228"/>
    <w:rsid w:val="00121AB9"/>
    <w:rsid w:val="00144B2B"/>
    <w:rsid w:val="00161DB0"/>
    <w:rsid w:val="0016773E"/>
    <w:rsid w:val="001935B6"/>
    <w:rsid w:val="001960D9"/>
    <w:rsid w:val="00197DD5"/>
    <w:rsid w:val="001A0284"/>
    <w:rsid w:val="001B7699"/>
    <w:rsid w:val="002001D8"/>
    <w:rsid w:val="002177BF"/>
    <w:rsid w:val="00231237"/>
    <w:rsid w:val="0025254C"/>
    <w:rsid w:val="00254361"/>
    <w:rsid w:val="00296090"/>
    <w:rsid w:val="002A7AD0"/>
    <w:rsid w:val="002C1DA6"/>
    <w:rsid w:val="002C6A45"/>
    <w:rsid w:val="002E3EFA"/>
    <w:rsid w:val="002F70E8"/>
    <w:rsid w:val="002F7B70"/>
    <w:rsid w:val="00302C37"/>
    <w:rsid w:val="00324920"/>
    <w:rsid w:val="00336935"/>
    <w:rsid w:val="00343FD0"/>
    <w:rsid w:val="00362BD6"/>
    <w:rsid w:val="003C390C"/>
    <w:rsid w:val="003D5B2C"/>
    <w:rsid w:val="004038E3"/>
    <w:rsid w:val="00404788"/>
    <w:rsid w:val="00427A52"/>
    <w:rsid w:val="004305EA"/>
    <w:rsid w:val="0043177E"/>
    <w:rsid w:val="00435F12"/>
    <w:rsid w:val="00436C63"/>
    <w:rsid w:val="00451C89"/>
    <w:rsid w:val="004706FD"/>
    <w:rsid w:val="004940DC"/>
    <w:rsid w:val="00497B45"/>
    <w:rsid w:val="004A6482"/>
    <w:rsid w:val="004C582B"/>
    <w:rsid w:val="004D10AC"/>
    <w:rsid w:val="004D59DB"/>
    <w:rsid w:val="005041A7"/>
    <w:rsid w:val="00516C04"/>
    <w:rsid w:val="005260E9"/>
    <w:rsid w:val="005711E3"/>
    <w:rsid w:val="0057148D"/>
    <w:rsid w:val="0058466D"/>
    <w:rsid w:val="005A777F"/>
    <w:rsid w:val="005B73CC"/>
    <w:rsid w:val="005D4995"/>
    <w:rsid w:val="005D79F4"/>
    <w:rsid w:val="005F39DD"/>
    <w:rsid w:val="005F62B2"/>
    <w:rsid w:val="00602851"/>
    <w:rsid w:val="00625423"/>
    <w:rsid w:val="00641E29"/>
    <w:rsid w:val="00657830"/>
    <w:rsid w:val="006670CF"/>
    <w:rsid w:val="006745AE"/>
    <w:rsid w:val="006B5899"/>
    <w:rsid w:val="006C59E0"/>
    <w:rsid w:val="006D4236"/>
    <w:rsid w:val="006F0A71"/>
    <w:rsid w:val="006F16A2"/>
    <w:rsid w:val="00733D37"/>
    <w:rsid w:val="00742792"/>
    <w:rsid w:val="00753044"/>
    <w:rsid w:val="00765038"/>
    <w:rsid w:val="00765A17"/>
    <w:rsid w:val="00771682"/>
    <w:rsid w:val="0078586F"/>
    <w:rsid w:val="007B7CD4"/>
    <w:rsid w:val="007C5CD2"/>
    <w:rsid w:val="007E5FA1"/>
    <w:rsid w:val="007E66C6"/>
    <w:rsid w:val="00810550"/>
    <w:rsid w:val="00814A06"/>
    <w:rsid w:val="008278BF"/>
    <w:rsid w:val="00831D35"/>
    <w:rsid w:val="0084654B"/>
    <w:rsid w:val="00846936"/>
    <w:rsid w:val="00865AA5"/>
    <w:rsid w:val="00871B28"/>
    <w:rsid w:val="00873CF5"/>
    <w:rsid w:val="00887573"/>
    <w:rsid w:val="008A3D43"/>
    <w:rsid w:val="008A589B"/>
    <w:rsid w:val="008B542B"/>
    <w:rsid w:val="008B787D"/>
    <w:rsid w:val="008C22FA"/>
    <w:rsid w:val="0090437E"/>
    <w:rsid w:val="00914572"/>
    <w:rsid w:val="009160EB"/>
    <w:rsid w:val="009341A6"/>
    <w:rsid w:val="00981346"/>
    <w:rsid w:val="009828E5"/>
    <w:rsid w:val="00985CFC"/>
    <w:rsid w:val="009946EC"/>
    <w:rsid w:val="00997EB1"/>
    <w:rsid w:val="009A0F16"/>
    <w:rsid w:val="009D32AD"/>
    <w:rsid w:val="009E0EB6"/>
    <w:rsid w:val="009E2392"/>
    <w:rsid w:val="009F094D"/>
    <w:rsid w:val="009F1DC3"/>
    <w:rsid w:val="00A0022C"/>
    <w:rsid w:val="00A12FDB"/>
    <w:rsid w:val="00A17663"/>
    <w:rsid w:val="00A37AD4"/>
    <w:rsid w:val="00A53047"/>
    <w:rsid w:val="00A575E9"/>
    <w:rsid w:val="00A631FA"/>
    <w:rsid w:val="00A72EEF"/>
    <w:rsid w:val="00A74279"/>
    <w:rsid w:val="00A77EEE"/>
    <w:rsid w:val="00A855D5"/>
    <w:rsid w:val="00A856F7"/>
    <w:rsid w:val="00A916DF"/>
    <w:rsid w:val="00AB6E22"/>
    <w:rsid w:val="00AC2472"/>
    <w:rsid w:val="00AD4D0C"/>
    <w:rsid w:val="00AF01A3"/>
    <w:rsid w:val="00B322FF"/>
    <w:rsid w:val="00B3686F"/>
    <w:rsid w:val="00B377EA"/>
    <w:rsid w:val="00B47D67"/>
    <w:rsid w:val="00B53644"/>
    <w:rsid w:val="00B56E5A"/>
    <w:rsid w:val="00B604A9"/>
    <w:rsid w:val="00B67E70"/>
    <w:rsid w:val="00B805C2"/>
    <w:rsid w:val="00B81A78"/>
    <w:rsid w:val="00BB6CE3"/>
    <w:rsid w:val="00BC47EA"/>
    <w:rsid w:val="00BC5A05"/>
    <w:rsid w:val="00BE4AF3"/>
    <w:rsid w:val="00BF4A93"/>
    <w:rsid w:val="00C039FD"/>
    <w:rsid w:val="00C36AAB"/>
    <w:rsid w:val="00C468AE"/>
    <w:rsid w:val="00C629CF"/>
    <w:rsid w:val="00C64CE5"/>
    <w:rsid w:val="00C776ED"/>
    <w:rsid w:val="00C92F0C"/>
    <w:rsid w:val="00CB3436"/>
    <w:rsid w:val="00CD29B3"/>
    <w:rsid w:val="00CD6320"/>
    <w:rsid w:val="00CF1916"/>
    <w:rsid w:val="00CF23A6"/>
    <w:rsid w:val="00CF2BFD"/>
    <w:rsid w:val="00CF3337"/>
    <w:rsid w:val="00D05985"/>
    <w:rsid w:val="00D1779B"/>
    <w:rsid w:val="00D24EE3"/>
    <w:rsid w:val="00D32779"/>
    <w:rsid w:val="00D338D5"/>
    <w:rsid w:val="00D378A5"/>
    <w:rsid w:val="00D576FE"/>
    <w:rsid w:val="00D80680"/>
    <w:rsid w:val="00D968A6"/>
    <w:rsid w:val="00DE2419"/>
    <w:rsid w:val="00DF0902"/>
    <w:rsid w:val="00E06443"/>
    <w:rsid w:val="00E150BE"/>
    <w:rsid w:val="00E16D5F"/>
    <w:rsid w:val="00E203E7"/>
    <w:rsid w:val="00E26E87"/>
    <w:rsid w:val="00E41A24"/>
    <w:rsid w:val="00E53825"/>
    <w:rsid w:val="00E8140F"/>
    <w:rsid w:val="00EA2A4C"/>
    <w:rsid w:val="00EB3A85"/>
    <w:rsid w:val="00EC6622"/>
    <w:rsid w:val="00ED0FDE"/>
    <w:rsid w:val="00EE00D4"/>
    <w:rsid w:val="00EE495A"/>
    <w:rsid w:val="00F032A4"/>
    <w:rsid w:val="00F12D8A"/>
    <w:rsid w:val="00F138CB"/>
    <w:rsid w:val="00F3050D"/>
    <w:rsid w:val="00F31FE9"/>
    <w:rsid w:val="00F53D01"/>
    <w:rsid w:val="00F602B0"/>
    <w:rsid w:val="00F60B2F"/>
    <w:rsid w:val="00F766DE"/>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EB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F875-2935-4193-B32F-AA72ACC6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4768</Words>
  <Characters>31432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1</cp:revision>
  <cp:lastPrinted>2019-02-20T12:42:00Z</cp:lastPrinted>
  <dcterms:created xsi:type="dcterms:W3CDTF">2019-03-12T07:06:00Z</dcterms:created>
  <dcterms:modified xsi:type="dcterms:W3CDTF">2019-03-12T07:07:00Z</dcterms:modified>
</cp:coreProperties>
</file>